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1541" w14:textId="ea61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27 января 2012 года "Социально-экономическая модернизация - главный вектор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января 2012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27 января 2012 года «Социально-экономическая модернизация - главный вектор развития Казахстана»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 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Послания Главы государства народу Казахстана от 27 января 2012 года «Социально-экономическая модернизация - главный вектор развития Казахстана» (далее - Общенациональный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27 января 2012 года «Социально-экономическая модернизация - главный вектор развития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№ 261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Общенациональный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Послания Главы государства народу Казахстана</w:t>
      </w:r>
      <w:r>
        <w:br/>
      </w:r>
      <w:r>
        <w:rPr>
          <w:rFonts w:ascii="Times New Roman"/>
          <w:b/>
          <w:i w:val="false"/>
          <w:color w:val="000000"/>
        </w:rPr>
        <w:t>
«Социально-экономическая модернизация - главный вектор развития</w:t>
      </w:r>
      <w:r>
        <w:br/>
      </w:r>
      <w:r>
        <w:rPr>
          <w:rFonts w:ascii="Times New Roman"/>
          <w:b/>
          <w:i w:val="false"/>
          <w:color w:val="000000"/>
        </w:rPr>
        <w:t>
Казахстана» от 27 января 2012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784"/>
        <w:gridCol w:w="2836"/>
        <w:gridCol w:w="4732"/>
        <w:gridCol w:w="2051"/>
      </w:tblGrid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Занятость</w:t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этапа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перейти к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полномасштабной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определив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до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включительно,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Доступное жилье</w:t>
            </w:r>
          </w:p>
        </w:tc>
      </w:tr>
      <w:tr>
        <w:trPr>
          <w:trHeight w:val="27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ревизию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действующих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утвердить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«Доступное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 - 2020»,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арендного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млн.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и механизмы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с выкупом,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МЭРТ, МФ,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г.г. Астаны,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АО 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Региональное развитие</w:t>
            </w:r>
          </w:p>
        </w:tc>
      </w:tr>
      <w:tr>
        <w:trPr>
          <w:trHeight w:val="16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конкретной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МИНТ, МНГ, МСХ,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 МЧС,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качества государственных услуг населению</w:t>
            </w:r>
          </w:p>
        </w:tc>
      </w:tr>
      <w:tr>
        <w:trPr>
          <w:trHeight w:val="13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Перевести 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а также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МЭРТ, МЮ, МФ,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3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Перевести 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формат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МТК, МЮ, МФ,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Передать в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реализовав в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пилотный проект в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Актау, Алматы,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Караганде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Мангистауской,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на треть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лицензий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МТК, 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Концепцию,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и приступить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МТК, 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Государственная служба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Национальную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 по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и 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полугодия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сформировать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президентский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МЭРТ,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А.Е.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Модернизация судебной и правоохранительной систем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пересмотру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судейского корпуса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отбора, обучения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судей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ВСС, ВС, МЮ,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А.Е.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системы,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судейского корпуса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ВС, ВСС, МЮ,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 А.Е.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в Мажилис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арбитражных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третейских судов,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для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нагрузки судов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юрисдикции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ВС, ВСС,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ГП, ВС, МЮ, АБЭКП, МВД,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Генеральный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 Даулбаев А.К.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0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МВД, ГП, КНБ,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и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МЧС, МЮ, МФ, ГП,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денежного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довольствия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оснащению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МВД, МЧС,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ГП,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2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Евразпола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ЕЭП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ГП, КНБ,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7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 в ней,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переход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АБЭКП, КНБ, ГП, АДГС,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Качественный рост человеческого капитала в Казахстане</w:t>
            </w:r>
          </w:p>
        </w:tc>
      </w:tr>
      <w:tr>
        <w:trPr>
          <w:trHeight w:val="22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внедрение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уровнях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методик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Университет»,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школы», холдинга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Кәсіпқор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Астаны,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2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педагогического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г.г. Астаны,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в пилотном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режиме ряд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ассоциаций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одной-двух сферах)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 МФ, 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расширения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общежитий вузов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 МФ,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работающей 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без отрыва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производства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МЗ,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 школьников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г.г. Астаны,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4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план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привития 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морали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законопослушания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МКИ, АДСиФК, АДР,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Университет»,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3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3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солидарной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за 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МЭРТ, МТСЗН, МФ,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8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ревизию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обеспечения доступности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2011-2015 годы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Совершенствование пенсионной системы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вкладчиков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МТСЗН, МФ, 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Индустриально-инновационные проекты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2013 - 2015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средства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гг»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 МЭРТ, МФ,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НКА, АУЗР, 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Казына»,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 Балхашской 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1320 МВт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МФ, АЗК,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Алматинской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1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«Жезказган-Бейнеу»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МФ, МЭРТ, АЗК,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Карагандинской,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 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«Аркалык-Шубарколь»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МФ, МЭРТ, АЗК,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Карагандинской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«Западная Европа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-Западный Китай»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акимы 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 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конца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МНГ, МСХ, МЮ,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АДСиЖКХ, АЗК, АУЗР,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 глубокой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нефти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нефтеперерабатывающем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МЭРТ, МФ, АДСиЖКХ,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МЭРТ, МФ, АДСиЖКХ,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«Самрук-Казына»,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газоперерабатывающего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АЗК,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«Карталы-Тобол-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Кокшетау-Астана»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МЭРТ, МФ, АДСиЖКХ,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 Карагандинской,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обслуживающей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 ГП, АБЭКП,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областей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 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НИОКР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МЭРТ, МФ,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9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его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трансферту и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стратегии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 «ФНБ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наращивания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внести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Мажилис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МОН, МИНТ, МФ, 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точкам роста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План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горнолыжных курортов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уровня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План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аким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начинающих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внедряющих инновации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акимы г.г.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областей, АО «ФРП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декриминализацию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налоговых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ГП, АБЭКП, МФ,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3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практикой стран ОЭСР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МИНТ,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Координатор: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 Е.Т.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переговорный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ВТО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ВТО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интеграции,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 К.Н.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Развитие сельского хозяйства</w:t>
            </w:r>
          </w:p>
        </w:tc>
      </w:tr>
      <w:tr>
        <w:trPr>
          <w:trHeight w:val="16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альтернативные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фермеров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аграрном производстве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 НБ, МФ, 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КазАгро», акимы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июле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6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посредников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МСХ, МФ, АЗК,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г.г.Астаны, Алматы,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8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 холдинг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консолидации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 отрасли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 МФ, МТК, 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 «Самрук-Казына»,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КазАгро», акимы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АО «НУХ «КазАгро»,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отраслевую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овцеводства,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 МФ, АЗК,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С.Н.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Внешняя политика</w:t>
            </w:r>
          </w:p>
        </w:tc>
      </w:tr>
      <w:tr>
        <w:trPr>
          <w:trHeight w:val="34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Астанинский экономический форум;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 аким г.Астаны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IV Съезд лидеров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и традиционных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Съезда, МИД, АДР,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 Астаны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МКИ, МВД, МТК,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кимы г.г. Астаны и Алматы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приуроченных к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- столица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2012 года»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«Астана - культурная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столица тюркского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 мост"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МИНТ, МИД, 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1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-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2012 года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Главе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МЮ, акимы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Алматы,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Координатор: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 К.К.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 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 - Агентство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АДСиФК - Агентство Республики Казахстан по делам спорта и 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АЗК      - Агентство Республики Казахстан по защите конкуренции 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- акционерное общество «Национальный 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«ФРП «Даму» - акционерное общество «Фонд развития предпринимательства «Даму»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АОО «Назарбаев Интеллектуальные школы» - автономная организация образования «Назарбаев Интеллектуальные школы»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АОО «Назарбаев Университет» - автономная организация  образования «Назарбаев Университет»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АУЗР      - Агентство Республики Казахстан по управлению 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ВСС - Высший Судебный Совет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 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развитии и торговли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Съезда - Секретариат Съезда лидеров мировых и  традиционных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Холдинг «Кәсіпқор» - некоммерческое акционерное общество  «Холдинг «Кәсіпқор»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НИОКР - научно-исследовательские и опытно-конструкторские 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ОЭСР - Организация экономического сотрудничества и развития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