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bfb1" w14:textId="c5fb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членстве Республики Казахстан в Европейской Комиссии за демократию через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марта 2012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Подлежит опубликованию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Казахстан присоединиться к прилагаемому Уставу Европейской Комиссии за демократию через право (далее - Венецианская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28.03.2016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