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0ea6" w14:textId="7420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акты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13 марта 2012 года № 284.</w:t>
      </w:r>
    </w:p>
    <w:p>
      <w:pPr>
        <w:spacing w:after="0"/>
        <w:ind w:left="0"/>
        <w:jc w:val="both"/>
      </w:pPr>
      <w:bookmarkStart w:name="z1" w:id="0"/>
      <w:r>
        <w:rPr>
          <w:rFonts w:ascii="Times New Roman"/>
          <w:b w:val="false"/>
          <w:i w:val="false"/>
          <w:color w:val="000000"/>
          <w:sz w:val="28"/>
        </w:rPr>
        <w:t>
      Подлежит опубликованию в Собрании</w:t>
      </w:r>
    </w:p>
    <w:bookmarkEnd w:id="0"/>
    <w:p>
      <w:pPr>
        <w:spacing w:after="0"/>
        <w:ind w:left="0"/>
        <w:jc w:val="both"/>
      </w:pPr>
      <w:r>
        <w:rPr>
          <w:rFonts w:ascii="Times New Roman"/>
          <w:b w:val="false"/>
          <w:i w:val="false"/>
          <w:color w:val="000000"/>
          <w:sz w:val="28"/>
        </w:rPr>
        <w:t xml:space="preserve">
      актов Президента и Правительства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(выписка)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xml:space="preserve">, которые вносятся в некоторые акты Президента Республики Казахстан. </w:t>
      </w:r>
    </w:p>
    <w:bookmarkEnd w:id="1"/>
    <w:bookmarkStart w:name="z3" w:id="2"/>
    <w:p>
      <w:pPr>
        <w:spacing w:after="0"/>
        <w:ind w:left="0"/>
        <w:jc w:val="both"/>
      </w:pPr>
      <w:r>
        <w:rPr>
          <w:rFonts w:ascii="Times New Roman"/>
          <w:b w:val="false"/>
          <w:i w:val="false"/>
          <w:color w:val="000000"/>
          <w:sz w:val="28"/>
        </w:rPr>
        <w:t xml:space="preserve">
      2. Настоящий Указ вводится в действие со дня подписания.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марта 2012 года № 284</w:t>
            </w:r>
          </w:p>
        </w:tc>
      </w:tr>
    </w:tbl>
    <w:bookmarkStart w:name="z5" w:id="3"/>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которые вносятся в некоторые акты</w:t>
      </w:r>
      <w:r>
        <w:br/>
      </w:r>
      <w:r>
        <w:rPr>
          <w:rFonts w:ascii="Times New Roman"/>
          <w:b/>
          <w:i w:val="false"/>
          <w:color w:val="000000"/>
        </w:rPr>
        <w:t>Президента Республики Казахстан</w:t>
      </w:r>
    </w:p>
    <w:bookmarkEnd w:id="3"/>
    <w:bookmarkStart w:name="z6"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30 июня 1998 года № 3985 "Об образовании Совета иностранных инвесторов при Президенте Республики Казахстан" (САПП Республики Казахстан, 1998 г., № 18, ст. 156; 2000 г., № 17, ст. 168; 2003 г., № 45, ст. 486; 2007 г., № 14, ст. 160; 2011 г., № 30, ст. 366):</w:t>
      </w:r>
    </w:p>
    <w:bookmarkEnd w:id="4"/>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Совете иностранных инвесторов при Президенте Республики Казахстан, утвержденном вышеназванным Указом: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Постоянными членами Совета являются по должности: Премьер-Министр Республики Казахстан, Председатель Национального Банка Республики Казахстан, Первый заместитель Премьер-Министра Республики Казахстан, заместители Премьер-Министра Республики Казахстан, заместитель Руководителя Администрации Президента Республики Казахстан, Министр иностранных дел Республики Казахстан, Министр индустрии и новых технологий Республики Казахстан, Министр финансов Республики Казахстан, Министр экономического развития и торговли Республики Казахстан и первый руководитель рабочего органа Совета.".</w:t>
      </w:r>
    </w:p>
    <w:bookmarkStart w:name="z9"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октября 2000 года № 470 "О республиканской комиссии по подготовке кадров за рубежом" (САПП Республики Казахстан, 2000 г., № 43, ст. 503; 2004 г., № 22, ст. 276; 2005 г., № 19, ст. 227; 2006 г., № 1, ст. 2; 2008 г., № 4, ст. 44; № 20, ст. 182; № 42, ст. 465; 2010 г., № 9 ст. 105):</w:t>
      </w:r>
    </w:p>
    <w:bookmarkEnd w:id="6"/>
    <w:bookmarkStart w:name="z10"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Республиканской комиссии по подготовке кадров за рубежом (по должности), утвержденном вышеназванным Указом:</w:t>
      </w:r>
    </w:p>
    <w:bookmarkEnd w:id="7"/>
    <w:bookmarkStart w:name="z11" w:id="8"/>
    <w:p>
      <w:pPr>
        <w:spacing w:after="0"/>
        <w:ind w:left="0"/>
        <w:jc w:val="both"/>
      </w:pPr>
      <w:r>
        <w:rPr>
          <w:rFonts w:ascii="Times New Roman"/>
          <w:b w:val="false"/>
          <w:i w:val="false"/>
          <w:color w:val="000000"/>
          <w:sz w:val="28"/>
        </w:rPr>
        <w:t>
      после строки "министр здравоохранения Республики Казахстан" дополнить строкой следующего содержания:</w:t>
      </w:r>
    </w:p>
    <w:bookmarkEnd w:id="8"/>
    <w:p>
      <w:pPr>
        <w:spacing w:after="0"/>
        <w:ind w:left="0"/>
        <w:jc w:val="both"/>
      </w:pPr>
      <w:r>
        <w:rPr>
          <w:rFonts w:ascii="Times New Roman"/>
          <w:b w:val="false"/>
          <w:i w:val="false"/>
          <w:color w:val="000000"/>
          <w:sz w:val="28"/>
        </w:rPr>
        <w:t>
      "Министр индустрии и новых технологий Республики Казахстан";</w:t>
      </w:r>
    </w:p>
    <w:bookmarkStart w:name="z12" w:id="9"/>
    <w:p>
      <w:pPr>
        <w:spacing w:after="0"/>
        <w:ind w:left="0"/>
        <w:jc w:val="both"/>
      </w:pPr>
      <w:r>
        <w:rPr>
          <w:rFonts w:ascii="Times New Roman"/>
          <w:b w:val="false"/>
          <w:i w:val="false"/>
          <w:color w:val="000000"/>
          <w:sz w:val="28"/>
        </w:rPr>
        <w:t>
      строку "Министр культуры Республики Казахстан" изложить в следующей редакции:</w:t>
      </w:r>
    </w:p>
    <w:bookmarkEnd w:id="9"/>
    <w:p>
      <w:pPr>
        <w:spacing w:after="0"/>
        <w:ind w:left="0"/>
        <w:jc w:val="both"/>
      </w:pPr>
      <w:r>
        <w:rPr>
          <w:rFonts w:ascii="Times New Roman"/>
          <w:b w:val="false"/>
          <w:i w:val="false"/>
          <w:color w:val="000000"/>
          <w:sz w:val="28"/>
        </w:rPr>
        <w:t>
      "Министр культуры и информации Республики Казахстан";</w:t>
      </w:r>
    </w:p>
    <w:bookmarkStart w:name="z13" w:id="10"/>
    <w:p>
      <w:pPr>
        <w:spacing w:after="0"/>
        <w:ind w:left="0"/>
        <w:jc w:val="both"/>
      </w:pPr>
      <w:r>
        <w:rPr>
          <w:rFonts w:ascii="Times New Roman"/>
          <w:b w:val="false"/>
          <w:i w:val="false"/>
          <w:color w:val="000000"/>
          <w:sz w:val="28"/>
        </w:rPr>
        <w:t>
      строки "Заместитель Премьер-Министра Республики Казахстан - Министр индустрии и новых технологий Республики Казахстан", "Министр связи и информации Республики Казахстан" исключить.</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Указом Президента РК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сентября 2001 года № 691 "Вопросы Государственной премии мира и прогресса Первого Президента Республики Казахстан - Лидера Нации" (САПП Республики Казахстан, 2001 г., № 32, ст. 421; 2002 г., № 44, ст. 436; 2003 г., № 45, ст. 487; 2004 г., № 21, ст. 266; № 51, ст. 671; 2007 г., № 24, ст. 268; 2008 г., № 42, ст. 465; 2009 г., № 27-28, ст. 234):</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Государственной премии мира и прогресса Первого Президента Республики Казахстан - Лидера Нации, утвержденном вышеназванным Указом:</w:t>
      </w:r>
    </w:p>
    <w:bookmarkEnd w:id="12"/>
    <w:bookmarkStart w:name="z19" w:id="13"/>
    <w:p>
      <w:pPr>
        <w:spacing w:after="0"/>
        <w:ind w:left="0"/>
        <w:jc w:val="both"/>
      </w:pPr>
      <w:r>
        <w:rPr>
          <w:rFonts w:ascii="Times New Roman"/>
          <w:b w:val="false"/>
          <w:i w:val="false"/>
          <w:color w:val="000000"/>
          <w:sz w:val="28"/>
        </w:rPr>
        <w:t>
            в пункте 20 после слова "культуры" дополнить словами "и информации";</w:t>
      </w:r>
    </w:p>
    <w:bookmarkEnd w:id="13"/>
    <w:bookmarkStart w:name="z20" w:id="14"/>
    <w:p>
      <w:pPr>
        <w:spacing w:after="0"/>
        <w:ind w:left="0"/>
        <w:jc w:val="both"/>
      </w:pPr>
      <w:r>
        <w:rPr>
          <w:rFonts w:ascii="Times New Roman"/>
          <w:b w:val="false"/>
          <w:i w:val="false"/>
          <w:color w:val="000000"/>
          <w:sz w:val="28"/>
        </w:rPr>
        <w:t xml:space="preserve">
            персональный </w:t>
      </w:r>
      <w:r>
        <w:rPr>
          <w:rFonts w:ascii="Times New Roman"/>
          <w:b w:val="false"/>
          <w:i w:val="false"/>
          <w:color w:val="000000"/>
          <w:sz w:val="28"/>
        </w:rPr>
        <w:t>состав</w:t>
      </w:r>
      <w:r>
        <w:rPr>
          <w:rFonts w:ascii="Times New Roman"/>
          <w:b w:val="false"/>
          <w:i w:val="false"/>
          <w:color w:val="000000"/>
          <w:sz w:val="28"/>
        </w:rPr>
        <w:t xml:space="preserve"> Комиссии по присуждению Государственной премии мира и прогресса Первого Президента Республики Казахстан - Лидера Нации, утвержденный вышеназванным Указом,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изменениям и дополнениям.</w:t>
      </w:r>
    </w:p>
    <w:bookmarkEnd w:id="14"/>
    <w:bookmarkStart w:name="z21" w:id="15"/>
    <w:p>
      <w:pPr>
        <w:spacing w:after="0"/>
        <w:ind w:left="0"/>
        <w:jc w:val="both"/>
      </w:pPr>
      <w:r>
        <w:rPr>
          <w:rFonts w:ascii="Times New Roman"/>
          <w:b w:val="false"/>
          <w:i w:val="false"/>
          <w:color w:val="000000"/>
          <w:sz w:val="28"/>
        </w:rPr>
        <w:t>
            5. В Указ Президента Республики Казахстан от 29 марта 2002 года № 829 "О составе Комиссии по государственным наградам при Президенте Республики Казахстан" (САПП Республики Казахстан, 2003 г., № 41, ст. 426; 2007 г., № 24, ст. 268; 2008 г., № 20, ст. 182; № 42, ст. 465; 2011 г., № 50, ст. 664):</w:t>
      </w:r>
    </w:p>
    <w:bookmarkEnd w:id="15"/>
    <w:bookmarkStart w:name="z22" w:id="16"/>
    <w:p>
      <w:pPr>
        <w:spacing w:after="0"/>
        <w:ind w:left="0"/>
        <w:jc w:val="both"/>
      </w:pPr>
      <w:r>
        <w:rPr>
          <w:rFonts w:ascii="Times New Roman"/>
          <w:b w:val="false"/>
          <w:i w:val="false"/>
          <w:color w:val="000000"/>
          <w:sz w:val="28"/>
        </w:rPr>
        <w:t xml:space="preserve">
            состав Комиссии по государственным наградам при Президенте Республики Казахстан, утвержденный вышеназванным Указом,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 и дополнениям.</w:t>
      </w:r>
    </w:p>
    <w:bookmarkEnd w:id="16"/>
    <w:bookmarkStart w:name="z23" w:id="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апреля 2002 года № 839 "Об образовании Комиссии при Президенте Республики Казахстан по вопросам борьбы с коррупцией" (САПП Республики Казахстан, 2002 г., № 10, ст. 92; № 32, ст. 339; 2003 г., № 9, ст. 92; 2004 г., № 14, ст. 171; № 51, ст. 671; 2005 г., № 43, ст. 573; 2006 г., № 35, ст. 374; 2007 г., № 3, ст. 36; № 24, ст. 268; 2008 г., № 4, ст. 43; № 20, ст. 182; № 42, ст. 465; 2009 г., № 10, ст. 48; № 27-28, ст. 234; № 59, ст. 510; 2010 г., № 50, ст. 454; 2011 г., № 2, ст. 13; № 19, ст. 229; 2011 г., № 50, ст. 664):</w:t>
      </w:r>
    </w:p>
    <w:bookmarkEnd w:id="17"/>
    <w:bookmarkStart w:name="z24"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исключить;</w:t>
      </w:r>
    </w:p>
    <w:bookmarkEnd w:id="18"/>
    <w:bookmarkStart w:name="z25"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Комиссии при Президенте Республики Казахстан по вопросам борьбы с коррупцией, утвержденном вышеназванным Указом:</w:t>
      </w:r>
    </w:p>
    <w:bookmarkEnd w:id="19"/>
    <w:bookmarkStart w:name="z26"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End w:id="20"/>
    <w:p>
      <w:pPr>
        <w:spacing w:after="0"/>
        <w:ind w:left="0"/>
        <w:jc w:val="both"/>
      </w:pPr>
      <w:r>
        <w:rPr>
          <w:rFonts w:ascii="Times New Roman"/>
          <w:b w:val="false"/>
          <w:i w:val="false"/>
          <w:color w:val="000000"/>
          <w:sz w:val="28"/>
        </w:rPr>
        <w:t>
            "4. Комиссия состоит из председателя, его заместителя, секретаря и иных членов Комиссии. Возглавляет Комиссию Государственный секретарь Республики Казахстан. Заместителем председателя Комиссии является помощник Президента - Секретарь Совета Безопасности Республики Казахстан, секретарем - заведующий Отделом правоохранительной системы Администрации Президента Республики Казахстан.</w:t>
      </w:r>
    </w:p>
    <w:p>
      <w:pPr>
        <w:spacing w:after="0"/>
        <w:ind w:left="0"/>
        <w:jc w:val="both"/>
      </w:pPr>
      <w:r>
        <w:rPr>
          <w:rFonts w:ascii="Times New Roman"/>
          <w:b w:val="false"/>
          <w:i w:val="false"/>
          <w:color w:val="000000"/>
          <w:sz w:val="28"/>
        </w:rPr>
        <w:t>
            В состав Комиссии входят по должности два заместителя Руководителя Администрации Президента Республики Казахстан, Генеральный Прокурор Республики Казахстан, Председатель Комитета национальной безопасности Республики Казахстан, Председатель Счетного комитета по контролю за исполнением республиканского бюджета Республики Казахстан, Председатель Агентства Республики Казахстан по борьбе с экономической и коррупционной преступностью (финансовой полиции), Председатель Агентства Республики Казахстан по делам государственной службы, Министр внутренних дел Республики Казахстан, Министр юстиции Республики Казахстан, Министр финансов Республики Казахстан, по согласованию председатели комитета по конституционному законодательству, судебной системе и правоохранительным органам Сената Парламента Республики Казахстан, по законодательству и судебно-правовой реформе Мажилиса Парламента Республики Казахстан.</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w:t>
      </w:r>
      <w:r>
        <w:rPr>
          <w:rFonts w:ascii="Times New Roman"/>
          <w:b w:val="false"/>
          <w:i w:val="false"/>
          <w:color w:val="000000"/>
          <w:sz w:val="28"/>
        </w:rPr>
        <w:t xml:space="preserve"> Комиссии могут входить представители неправительственных организаций и иные лица.";</w:t>
      </w:r>
    </w:p>
    <w:bookmarkStart w:name="z27"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End w:id="21"/>
    <w:bookmarkStart w:name="z28" w:id="2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2003 года № 1042 "О Комиссии по правам человека при Президенте Республики Казахстан" (САПП Республики Казахстан, 2003 г., № 11, ст. 125; 2004 г., № 15, ст.183; 2005 г., № 21, ст. 247; 2006 г., № 20, ст.195; 2007 г., № 1, ст.1; 2008 г., № 20, ст.182; № 42, ст. 465; 2009 г., № 27-28, ст. 234; 2011 г., № 50, ст. 664):</w:t>
      </w:r>
    </w:p>
    <w:bookmarkEnd w:id="22"/>
    <w:bookmarkStart w:name="z29" w:id="23"/>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Комиссии по правам человека при Президенте Республики Казахстан, утвержденный вышеназванным Указом:</w:t>
      </w:r>
    </w:p>
    <w:bookmarkEnd w:id="23"/>
    <w:p>
      <w:pPr>
        <w:spacing w:after="0"/>
        <w:ind w:left="0"/>
        <w:jc w:val="both"/>
      </w:pPr>
      <w:r>
        <w:rPr>
          <w:rFonts w:ascii="Times New Roman"/>
          <w:b w:val="false"/>
          <w:i w:val="false"/>
          <w:color w:val="000000"/>
          <w:sz w:val="28"/>
        </w:rPr>
        <w:t>
      Алиева                      - депутата Мажилиса Парламента</w:t>
      </w:r>
    </w:p>
    <w:p>
      <w:pPr>
        <w:spacing w:after="0"/>
        <w:ind w:left="0"/>
        <w:jc w:val="both"/>
      </w:pPr>
      <w:r>
        <w:rPr>
          <w:rFonts w:ascii="Times New Roman"/>
          <w:b w:val="false"/>
          <w:i w:val="false"/>
          <w:color w:val="000000"/>
          <w:sz w:val="28"/>
        </w:rPr>
        <w:t>
      Жуматая Алиевича              Республики Казахстан (по согласованию),</w:t>
      </w:r>
    </w:p>
    <w:p>
      <w:pPr>
        <w:spacing w:after="0"/>
        <w:ind w:left="0"/>
        <w:jc w:val="both"/>
      </w:pPr>
      <w:r>
        <w:rPr>
          <w:rFonts w:ascii="Times New Roman"/>
          <w:b w:val="false"/>
          <w:i w:val="false"/>
          <w:color w:val="000000"/>
          <w:sz w:val="28"/>
        </w:rPr>
        <w:t>
      Ахметова                    - секретаря Комитета по международным</w:t>
      </w:r>
    </w:p>
    <w:p>
      <w:pPr>
        <w:spacing w:after="0"/>
        <w:ind w:left="0"/>
        <w:jc w:val="both"/>
      </w:pPr>
      <w:r>
        <w:rPr>
          <w:rFonts w:ascii="Times New Roman"/>
          <w:b w:val="false"/>
          <w:i w:val="false"/>
          <w:color w:val="000000"/>
          <w:sz w:val="28"/>
        </w:rPr>
        <w:t>
      Адиля Курманжановича          отношениям, обороне и безопасности</w:t>
      </w:r>
    </w:p>
    <w:p>
      <w:pPr>
        <w:spacing w:after="0"/>
        <w:ind w:left="0"/>
        <w:jc w:val="both"/>
      </w:pPr>
      <w:r>
        <w:rPr>
          <w:rFonts w:ascii="Times New Roman"/>
          <w:b w:val="false"/>
          <w:i w:val="false"/>
          <w:color w:val="000000"/>
          <w:sz w:val="28"/>
        </w:rPr>
        <w:t>
                                    Сената Парламента Республики Казахстан</w:t>
      </w:r>
    </w:p>
    <w:p>
      <w:pPr>
        <w:spacing w:after="0"/>
        <w:ind w:left="0"/>
        <w:jc w:val="both"/>
      </w:pP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
      Джалмагамбетову             - депутата Сената Парламента Республики</w:t>
      </w:r>
    </w:p>
    <w:p>
      <w:pPr>
        <w:spacing w:after="0"/>
        <w:ind w:left="0"/>
        <w:jc w:val="both"/>
      </w:pPr>
      <w:r>
        <w:rPr>
          <w:rFonts w:ascii="Times New Roman"/>
          <w:b w:val="false"/>
          <w:i w:val="false"/>
          <w:color w:val="000000"/>
          <w:sz w:val="28"/>
        </w:rPr>
        <w:t>
      Светлану Жакияновну           Казахстан (по согласованию),</w:t>
      </w:r>
    </w:p>
    <w:p>
      <w:pPr>
        <w:spacing w:after="0"/>
        <w:ind w:left="0"/>
        <w:jc w:val="both"/>
      </w:pPr>
      <w:r>
        <w:rPr>
          <w:rFonts w:ascii="Times New Roman"/>
          <w:b w:val="false"/>
          <w:i w:val="false"/>
          <w:color w:val="000000"/>
          <w:sz w:val="28"/>
        </w:rPr>
        <w:t>
      Имашева                     - Министра юстиции Республики Казахстан,</w:t>
      </w:r>
    </w:p>
    <w:p>
      <w:pPr>
        <w:spacing w:after="0"/>
        <w:ind w:left="0"/>
        <w:jc w:val="both"/>
      </w:pPr>
      <w:r>
        <w:rPr>
          <w:rFonts w:ascii="Times New Roman"/>
          <w:b w:val="false"/>
          <w:i w:val="false"/>
          <w:color w:val="000000"/>
          <w:sz w:val="28"/>
        </w:rPr>
        <w:t>
      Берика Мажитовича</w:t>
      </w:r>
    </w:p>
    <w:p>
      <w:pPr>
        <w:spacing w:after="0"/>
        <w:ind w:left="0"/>
        <w:jc w:val="both"/>
      </w:pPr>
      <w:r>
        <w:rPr>
          <w:rFonts w:ascii="Times New Roman"/>
          <w:b w:val="false"/>
          <w:i w:val="false"/>
          <w:color w:val="000000"/>
          <w:sz w:val="28"/>
        </w:rPr>
        <w:t>
      Касимова                    - председателя надзорной судебной</w:t>
      </w:r>
    </w:p>
    <w:p>
      <w:pPr>
        <w:spacing w:after="0"/>
        <w:ind w:left="0"/>
        <w:jc w:val="both"/>
      </w:pPr>
      <w:r>
        <w:rPr>
          <w:rFonts w:ascii="Times New Roman"/>
          <w:b w:val="false"/>
          <w:i w:val="false"/>
          <w:color w:val="000000"/>
          <w:sz w:val="28"/>
        </w:rPr>
        <w:t>
      Акылтая Ахметжановича         коллегии по уголовным делам Верховного</w:t>
      </w:r>
    </w:p>
    <w:p>
      <w:pPr>
        <w:spacing w:after="0"/>
        <w:ind w:left="0"/>
        <w:jc w:val="both"/>
      </w:pPr>
      <w:r>
        <w:rPr>
          <w:rFonts w:ascii="Times New Roman"/>
          <w:b w:val="false"/>
          <w:i w:val="false"/>
          <w:color w:val="000000"/>
          <w:sz w:val="28"/>
        </w:rPr>
        <w:t>
                                    Суда Республики Казахстан,</w:t>
      </w:r>
    </w:p>
    <w:p>
      <w:pPr>
        <w:spacing w:after="0"/>
        <w:ind w:left="0"/>
        <w:jc w:val="both"/>
      </w:pPr>
      <w:r>
        <w:rPr>
          <w:rFonts w:ascii="Times New Roman"/>
          <w:b w:val="false"/>
          <w:i w:val="false"/>
          <w:color w:val="000000"/>
          <w:sz w:val="28"/>
        </w:rPr>
        <w:t>
      Онгарбаева                  - ректора университета "Астана" (по</w:t>
      </w:r>
    </w:p>
    <w:p>
      <w:pPr>
        <w:spacing w:after="0"/>
        <w:ind w:left="0"/>
        <w:jc w:val="both"/>
      </w:pPr>
      <w:r>
        <w:rPr>
          <w:rFonts w:ascii="Times New Roman"/>
          <w:b w:val="false"/>
          <w:i w:val="false"/>
          <w:color w:val="000000"/>
          <w:sz w:val="28"/>
        </w:rPr>
        <w:t>
      Еркина Ануаровича             согласованию),</w:t>
      </w:r>
    </w:p>
    <w:p>
      <w:pPr>
        <w:spacing w:after="0"/>
        <w:ind w:left="0"/>
        <w:jc w:val="both"/>
      </w:pPr>
      <w:r>
        <w:rPr>
          <w:rFonts w:ascii="Times New Roman"/>
          <w:b w:val="false"/>
          <w:i w:val="false"/>
          <w:color w:val="000000"/>
          <w:sz w:val="28"/>
        </w:rPr>
        <w:t>
      Шаханову                    - директора департамента образовательных</w:t>
      </w:r>
    </w:p>
    <w:p>
      <w:pPr>
        <w:spacing w:after="0"/>
        <w:ind w:left="0"/>
        <w:jc w:val="both"/>
      </w:pPr>
      <w:r>
        <w:rPr>
          <w:rFonts w:ascii="Times New Roman"/>
          <w:b w:val="false"/>
          <w:i w:val="false"/>
          <w:color w:val="000000"/>
          <w:sz w:val="28"/>
        </w:rPr>
        <w:t>
      Нурилу Жаксыбековну           грантов общественного фонда "Бота" (по</w:t>
      </w:r>
    </w:p>
    <w:p>
      <w:pPr>
        <w:spacing w:after="0"/>
        <w:ind w:left="0"/>
        <w:jc w:val="both"/>
      </w:pPr>
      <w:r>
        <w:rPr>
          <w:rFonts w:ascii="Times New Roman"/>
          <w:b w:val="false"/>
          <w:i w:val="false"/>
          <w:color w:val="000000"/>
          <w:sz w:val="28"/>
        </w:rPr>
        <w:t>
                                    согласованию);</w:t>
      </w:r>
    </w:p>
    <w:bookmarkStart w:name="z160" w:id="24"/>
    <w:p>
      <w:pPr>
        <w:spacing w:after="0"/>
        <w:ind w:left="0"/>
        <w:jc w:val="both"/>
      </w:pPr>
      <w:r>
        <w:rPr>
          <w:rFonts w:ascii="Times New Roman"/>
          <w:b w:val="false"/>
          <w:i w:val="false"/>
          <w:color w:val="000000"/>
          <w:sz w:val="28"/>
        </w:rPr>
        <w:t>
            строку:</w:t>
      </w:r>
    </w:p>
    <w:bookmarkEnd w:id="24"/>
    <w:p>
      <w:pPr>
        <w:spacing w:after="0"/>
        <w:ind w:left="0"/>
        <w:jc w:val="both"/>
      </w:pPr>
      <w:r>
        <w:rPr>
          <w:rFonts w:ascii="Times New Roman"/>
          <w:b w:val="false"/>
          <w:i w:val="false"/>
          <w:color w:val="000000"/>
          <w:sz w:val="28"/>
        </w:rPr>
        <w:t>
      "Султанов                   - председатель Комитета по международным</w:t>
      </w:r>
    </w:p>
    <w:p>
      <w:pPr>
        <w:spacing w:after="0"/>
        <w:ind w:left="0"/>
        <w:jc w:val="both"/>
      </w:pPr>
      <w:r>
        <w:rPr>
          <w:rFonts w:ascii="Times New Roman"/>
          <w:b w:val="false"/>
          <w:i w:val="false"/>
          <w:color w:val="000000"/>
          <w:sz w:val="28"/>
        </w:rPr>
        <w:t>
      Куаныш Султанович             отношениям, обороне и безопасности</w:t>
      </w:r>
    </w:p>
    <w:p>
      <w:pPr>
        <w:spacing w:after="0"/>
        <w:ind w:left="0"/>
        <w:jc w:val="both"/>
      </w:pPr>
      <w:r>
        <w:rPr>
          <w:rFonts w:ascii="Times New Roman"/>
          <w:b w:val="false"/>
          <w:i w:val="false"/>
          <w:color w:val="000000"/>
          <w:sz w:val="28"/>
        </w:rPr>
        <w:t>
                                    Сената Парламента Республики Казахстан</w:t>
      </w:r>
    </w:p>
    <w:p>
      <w:pPr>
        <w:spacing w:after="0"/>
        <w:ind w:left="0"/>
        <w:jc w:val="both"/>
      </w:pPr>
      <w:r>
        <w:rPr>
          <w:rFonts w:ascii="Times New Roman"/>
          <w:b w:val="false"/>
          <w:i w:val="false"/>
          <w:color w:val="000000"/>
          <w:sz w:val="28"/>
        </w:rPr>
        <w:t>
                                    (по согласованию)"</w:t>
      </w:r>
    </w:p>
    <w:bookmarkStart w:name="z30" w:id="25"/>
    <w:p>
      <w:pPr>
        <w:spacing w:after="0"/>
        <w:ind w:left="0"/>
        <w:jc w:val="both"/>
      </w:pPr>
      <w:r>
        <w:rPr>
          <w:rFonts w:ascii="Times New Roman"/>
          <w:b w:val="false"/>
          <w:i w:val="false"/>
          <w:color w:val="000000"/>
          <w:sz w:val="28"/>
        </w:rPr>
        <w:t>
            изложить в следующей редакции:</w:t>
      </w:r>
    </w:p>
    <w:bookmarkEnd w:id="25"/>
    <w:p>
      <w:pPr>
        <w:spacing w:after="0"/>
        <w:ind w:left="0"/>
        <w:jc w:val="both"/>
      </w:pPr>
      <w:r>
        <w:rPr>
          <w:rFonts w:ascii="Times New Roman"/>
          <w:b w:val="false"/>
          <w:i w:val="false"/>
          <w:color w:val="000000"/>
          <w:sz w:val="28"/>
        </w:rPr>
        <w:t>
      "Султанов                   - депутат Мажилиса Парламента Республики</w:t>
      </w:r>
    </w:p>
    <w:p>
      <w:pPr>
        <w:spacing w:after="0"/>
        <w:ind w:left="0"/>
        <w:jc w:val="both"/>
      </w:pPr>
      <w:r>
        <w:rPr>
          <w:rFonts w:ascii="Times New Roman"/>
          <w:b w:val="false"/>
          <w:i w:val="false"/>
          <w:color w:val="000000"/>
          <w:sz w:val="28"/>
        </w:rPr>
        <w:t>
      Куаныш Султанович             Казахстан (по согласованию),</w:t>
      </w:r>
    </w:p>
    <w:p>
      <w:pPr>
        <w:spacing w:after="0"/>
        <w:ind w:left="0"/>
        <w:jc w:val="both"/>
      </w:pPr>
      <w:r>
        <w:rPr>
          <w:rFonts w:ascii="Times New Roman"/>
          <w:b w:val="false"/>
          <w:i w:val="false"/>
          <w:color w:val="000000"/>
          <w:sz w:val="28"/>
        </w:rPr>
        <w:t>
                                    председатель Комиссии";</w:t>
      </w:r>
    </w:p>
    <w:bookmarkStart w:name="z31" w:id="26"/>
    <w:p>
      <w:pPr>
        <w:spacing w:after="0"/>
        <w:ind w:left="0"/>
        <w:jc w:val="both"/>
      </w:pPr>
      <w:r>
        <w:rPr>
          <w:rFonts w:ascii="Times New Roman"/>
          <w:b w:val="false"/>
          <w:i w:val="false"/>
          <w:color w:val="000000"/>
          <w:sz w:val="28"/>
        </w:rPr>
        <w:t>
            вывести из состава указанной Комиссии: Джолдасбаеву Н.Ч., Нарикбаева М.С., Самакову А.Б., Смолина А.С., Турсунова С.Т., Тусупбекова Р.Т.</w:t>
      </w:r>
    </w:p>
    <w:bookmarkEnd w:id="26"/>
    <w:bookmarkStart w:name="z32" w:id="2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декабря 2004 года № 1509 "О некоторых вопросах Совета по управлению Национальным фондом Республики Казахстан" (САПП Республики Казахстан, 2004 г., № 51, ст. 675; 2006 г., № 41, ст. 446; 2009 г., № 26, ст. 220; № 56, ст. 467; 2011 г., № 50, ст. 664):</w:t>
      </w:r>
    </w:p>
    <w:bookmarkEnd w:id="27"/>
    <w:bookmarkStart w:name="z33"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Совета по управлению Национальным фондом Республики Казахстан (по должности), утвержденном вышеназванным Указом:</w:t>
      </w:r>
    </w:p>
    <w:bookmarkEnd w:id="28"/>
    <w:bookmarkStart w:name="z34" w:id="29"/>
    <w:p>
      <w:pPr>
        <w:spacing w:after="0"/>
        <w:ind w:left="0"/>
        <w:jc w:val="both"/>
      </w:pPr>
      <w:r>
        <w:rPr>
          <w:rFonts w:ascii="Times New Roman"/>
          <w:b w:val="false"/>
          <w:i w:val="false"/>
          <w:color w:val="000000"/>
          <w:sz w:val="28"/>
        </w:rPr>
        <w:t>
            после строки "Председатель Национального Банка Республики Казахстан" дополнить строкой следующего содержания:</w:t>
      </w:r>
    </w:p>
    <w:bookmarkEnd w:id="29"/>
    <w:p>
      <w:pPr>
        <w:spacing w:after="0"/>
        <w:ind w:left="0"/>
        <w:jc w:val="both"/>
      </w:pPr>
      <w:r>
        <w:rPr>
          <w:rFonts w:ascii="Times New Roman"/>
          <w:b w:val="false"/>
          <w:i w:val="false"/>
          <w:color w:val="000000"/>
          <w:sz w:val="28"/>
        </w:rPr>
        <w:t>
            "Заместитель Премьер - Министра Республики Казахстан".</w:t>
      </w:r>
    </w:p>
    <w:bookmarkStart w:name="z35"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Утратил силу Указом Президента РК от 09.04.2014 </w:t>
      </w:r>
      <w:r>
        <w:rPr>
          <w:rFonts w:ascii="Times New Roman"/>
          <w:b w:val="false"/>
          <w:i w:val="false"/>
          <w:color w:val="000000"/>
          <w:sz w:val="28"/>
        </w:rPr>
        <w:t>№ 791</w:t>
      </w:r>
      <w:r>
        <w:rPr>
          <w:rFonts w:ascii="Times New Roman"/>
          <w:b w:val="false"/>
          <w:i w:val="false"/>
          <w:color w:val="000000"/>
          <w:sz w:val="28"/>
        </w:rPr>
        <w:t>.</w:t>
      </w:r>
    </w:p>
    <w:bookmarkEnd w:id="30"/>
    <w:bookmarkStart w:name="z42" w:id="3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 (САПП Республики Казахстан, 2006 г., № 5, ст. 39; 2007 г., № 12, ст. 135; 2008 г., № 27, ст. 248; 2010 г., № 10, ст. 115; 2011 г., № 50, ст. 664):</w:t>
      </w:r>
    </w:p>
    <w:bookmarkEnd w:id="31"/>
    <w:bookmarkStart w:name="z43"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Национальной комиссии по делам женщин и семейно-демографической политике при Президенте Республики Казахстан, утвержденном вышеназванным Указом:</w:t>
      </w:r>
    </w:p>
    <w:bookmarkEnd w:id="32"/>
    <w:bookmarkStart w:name="z44" w:id="33"/>
    <w:p>
      <w:pPr>
        <w:spacing w:after="0"/>
        <w:ind w:left="0"/>
        <w:jc w:val="both"/>
      </w:pPr>
      <w:r>
        <w:rPr>
          <w:rFonts w:ascii="Times New Roman"/>
          <w:b w:val="false"/>
          <w:i w:val="false"/>
          <w:color w:val="000000"/>
          <w:sz w:val="28"/>
        </w:rPr>
        <w:t>
      строки:</w:t>
      </w:r>
    </w:p>
    <w:bookmarkEnd w:id="33"/>
    <w:p>
      <w:pPr>
        <w:spacing w:after="0"/>
        <w:ind w:left="0"/>
        <w:jc w:val="both"/>
      </w:pPr>
      <w:r>
        <w:rPr>
          <w:rFonts w:ascii="Times New Roman"/>
          <w:b w:val="false"/>
          <w:i w:val="false"/>
          <w:color w:val="000000"/>
          <w:sz w:val="28"/>
        </w:rPr>
        <w:t>
      "Иксанова                   - генеральный директор АО "Агентство</w:t>
      </w:r>
    </w:p>
    <w:p>
      <w:pPr>
        <w:spacing w:after="0"/>
        <w:ind w:left="0"/>
        <w:jc w:val="both"/>
      </w:pPr>
      <w:r>
        <w:rPr>
          <w:rFonts w:ascii="Times New Roman"/>
          <w:b w:val="false"/>
          <w:i w:val="false"/>
          <w:color w:val="000000"/>
          <w:sz w:val="28"/>
        </w:rPr>
        <w:t>
      Гульнар Мустахимовна          "Хабар" (по согласованию)",</w:t>
      </w:r>
    </w:p>
    <w:p>
      <w:pPr>
        <w:spacing w:after="0"/>
        <w:ind w:left="0"/>
        <w:jc w:val="both"/>
      </w:pPr>
      <w:r>
        <w:rPr>
          <w:rFonts w:ascii="Times New Roman"/>
          <w:b w:val="false"/>
          <w:i w:val="false"/>
          <w:color w:val="000000"/>
          <w:sz w:val="28"/>
        </w:rPr>
        <w:t>
      "Курмангалиева              - ответственный секретарь Министерства</w:t>
      </w:r>
    </w:p>
    <w:p>
      <w:pPr>
        <w:spacing w:after="0"/>
        <w:ind w:left="0"/>
        <w:jc w:val="both"/>
      </w:pPr>
      <w:r>
        <w:rPr>
          <w:rFonts w:ascii="Times New Roman"/>
          <w:b w:val="false"/>
          <w:i w:val="false"/>
          <w:color w:val="000000"/>
          <w:sz w:val="28"/>
        </w:rPr>
        <w:t>
      Жанна Дулатовна               культуры Республики Казахстан",</w:t>
      </w:r>
    </w:p>
    <w:p>
      <w:pPr>
        <w:spacing w:after="0"/>
        <w:ind w:left="0"/>
        <w:jc w:val="both"/>
      </w:pPr>
      <w:r>
        <w:rPr>
          <w:rFonts w:ascii="Times New Roman"/>
          <w:b w:val="false"/>
          <w:i w:val="false"/>
          <w:color w:val="000000"/>
          <w:sz w:val="28"/>
        </w:rPr>
        <w:t>
      "Мустафина                  - аким района Сарыарка города Астаны",</w:t>
      </w:r>
    </w:p>
    <w:p>
      <w:pPr>
        <w:spacing w:after="0"/>
        <w:ind w:left="0"/>
        <w:jc w:val="both"/>
      </w:pPr>
      <w:r>
        <w:rPr>
          <w:rFonts w:ascii="Times New Roman"/>
          <w:b w:val="false"/>
          <w:i w:val="false"/>
          <w:color w:val="000000"/>
          <w:sz w:val="28"/>
        </w:rPr>
        <w:t>
      Сабила Сапаровна</w:t>
      </w:r>
    </w:p>
    <w:p>
      <w:pPr>
        <w:spacing w:after="0"/>
        <w:ind w:left="0"/>
        <w:jc w:val="both"/>
      </w:pPr>
      <w:r>
        <w:rPr>
          <w:rFonts w:ascii="Times New Roman"/>
          <w:b w:val="false"/>
          <w:i w:val="false"/>
          <w:color w:val="000000"/>
          <w:sz w:val="28"/>
        </w:rPr>
        <w:t>
      "Туткушев                   - председатель Совета директоров АО</w:t>
      </w:r>
    </w:p>
    <w:p>
      <w:pPr>
        <w:spacing w:after="0"/>
        <w:ind w:left="0"/>
        <w:jc w:val="both"/>
      </w:pPr>
      <w:r>
        <w:rPr>
          <w:rFonts w:ascii="Times New Roman"/>
          <w:b w:val="false"/>
          <w:i w:val="false"/>
          <w:color w:val="000000"/>
          <w:sz w:val="28"/>
        </w:rPr>
        <w:t>
      Бексултан Серикпаевич         "Республиканский диагностический центр"</w:t>
      </w:r>
    </w:p>
    <w:p>
      <w:pPr>
        <w:spacing w:after="0"/>
        <w:ind w:left="0"/>
        <w:jc w:val="both"/>
      </w:pP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
      "Шаукенова                  - заместитель директора Казахстанского</w:t>
      </w:r>
    </w:p>
    <w:p>
      <w:pPr>
        <w:spacing w:after="0"/>
        <w:ind w:left="0"/>
        <w:jc w:val="both"/>
      </w:pPr>
      <w:r>
        <w:rPr>
          <w:rFonts w:ascii="Times New Roman"/>
          <w:b w:val="false"/>
          <w:i w:val="false"/>
          <w:color w:val="000000"/>
          <w:sz w:val="28"/>
        </w:rPr>
        <w:t>
      Зарема Каукеновна             института стратегических исследований</w:t>
      </w:r>
    </w:p>
    <w:p>
      <w:pPr>
        <w:spacing w:after="0"/>
        <w:ind w:left="0"/>
        <w:jc w:val="both"/>
      </w:pPr>
      <w:r>
        <w:rPr>
          <w:rFonts w:ascii="Times New Roman"/>
          <w:b w:val="false"/>
          <w:i w:val="false"/>
          <w:color w:val="000000"/>
          <w:sz w:val="28"/>
        </w:rPr>
        <w:t>
                                    при Президенте Республики Казахстан"</w:t>
      </w:r>
    </w:p>
    <w:bookmarkStart w:name="z45" w:id="34"/>
    <w:p>
      <w:pPr>
        <w:spacing w:after="0"/>
        <w:ind w:left="0"/>
        <w:jc w:val="both"/>
      </w:pPr>
      <w:r>
        <w:rPr>
          <w:rFonts w:ascii="Times New Roman"/>
          <w:b w:val="false"/>
          <w:i w:val="false"/>
          <w:color w:val="000000"/>
          <w:sz w:val="28"/>
        </w:rPr>
        <w:t>
            изложить соответственно в следующей редакции:</w:t>
      </w:r>
    </w:p>
    <w:bookmarkEnd w:id="34"/>
    <w:p>
      <w:pPr>
        <w:spacing w:after="0"/>
        <w:ind w:left="0"/>
        <w:jc w:val="both"/>
      </w:pPr>
      <w:r>
        <w:rPr>
          <w:rFonts w:ascii="Times New Roman"/>
          <w:b w:val="false"/>
          <w:i w:val="false"/>
          <w:color w:val="000000"/>
          <w:sz w:val="28"/>
        </w:rPr>
        <w:t>
      "Иксанова                   - депутат Мажилиса Парламента Республики</w:t>
      </w:r>
    </w:p>
    <w:p>
      <w:pPr>
        <w:spacing w:after="0"/>
        <w:ind w:left="0"/>
        <w:jc w:val="both"/>
      </w:pPr>
      <w:r>
        <w:rPr>
          <w:rFonts w:ascii="Times New Roman"/>
          <w:b w:val="false"/>
          <w:i w:val="false"/>
          <w:color w:val="000000"/>
          <w:sz w:val="28"/>
        </w:rPr>
        <w:t>
      Гульнар Мустахимовна          Казахстан (по согласованию)",</w:t>
      </w:r>
    </w:p>
    <w:p>
      <w:pPr>
        <w:spacing w:after="0"/>
        <w:ind w:left="0"/>
        <w:jc w:val="both"/>
      </w:pPr>
      <w:r>
        <w:rPr>
          <w:rFonts w:ascii="Times New Roman"/>
          <w:b w:val="false"/>
          <w:i w:val="false"/>
          <w:color w:val="000000"/>
          <w:sz w:val="28"/>
        </w:rPr>
        <w:t>
      "Курмангалиева              - ответственный секретарь Министерства</w:t>
      </w:r>
    </w:p>
    <w:p>
      <w:pPr>
        <w:spacing w:after="0"/>
        <w:ind w:left="0"/>
        <w:jc w:val="both"/>
      </w:pPr>
      <w:r>
        <w:rPr>
          <w:rFonts w:ascii="Times New Roman"/>
          <w:b w:val="false"/>
          <w:i w:val="false"/>
          <w:color w:val="000000"/>
          <w:sz w:val="28"/>
        </w:rPr>
        <w:t>
      Жанна Дулатовна               культуры и информации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"Мустафина                  - аким района Есиль города Астаны",</w:t>
      </w:r>
    </w:p>
    <w:p>
      <w:pPr>
        <w:spacing w:after="0"/>
        <w:ind w:left="0"/>
        <w:jc w:val="both"/>
      </w:pPr>
      <w:r>
        <w:rPr>
          <w:rFonts w:ascii="Times New Roman"/>
          <w:b w:val="false"/>
          <w:i w:val="false"/>
          <w:color w:val="000000"/>
          <w:sz w:val="28"/>
        </w:rPr>
        <w:t>
      Сабила Сапаровна</w:t>
      </w:r>
    </w:p>
    <w:p>
      <w:pPr>
        <w:spacing w:after="0"/>
        <w:ind w:left="0"/>
        <w:jc w:val="both"/>
      </w:pPr>
      <w:r>
        <w:rPr>
          <w:rFonts w:ascii="Times New Roman"/>
          <w:b w:val="false"/>
          <w:i w:val="false"/>
          <w:color w:val="000000"/>
          <w:sz w:val="28"/>
        </w:rPr>
        <w:t>
      "Туткушев                   - генеральный менеджер департамента</w:t>
      </w:r>
    </w:p>
    <w:p>
      <w:pPr>
        <w:spacing w:after="0"/>
        <w:ind w:left="0"/>
        <w:jc w:val="both"/>
      </w:pPr>
      <w:r>
        <w:rPr>
          <w:rFonts w:ascii="Times New Roman"/>
          <w:b w:val="false"/>
          <w:i w:val="false"/>
          <w:color w:val="000000"/>
          <w:sz w:val="28"/>
        </w:rPr>
        <w:t>
      Бексултан Серикпаевич         интегрированной академической системы</w:t>
      </w:r>
    </w:p>
    <w:p>
      <w:pPr>
        <w:spacing w:after="0"/>
        <w:ind w:left="0"/>
        <w:jc w:val="both"/>
      </w:pPr>
      <w:r>
        <w:rPr>
          <w:rFonts w:ascii="Times New Roman"/>
          <w:b w:val="false"/>
          <w:i w:val="false"/>
          <w:color w:val="000000"/>
          <w:sz w:val="28"/>
        </w:rPr>
        <w:t xml:space="preserve">
                                    здравоохранения "Назарбаев </w:t>
      </w:r>
    </w:p>
    <w:p>
      <w:pPr>
        <w:spacing w:after="0"/>
        <w:ind w:left="0"/>
        <w:jc w:val="both"/>
      </w:pPr>
      <w:r>
        <w:rPr>
          <w:rFonts w:ascii="Times New Roman"/>
          <w:b w:val="false"/>
          <w:i w:val="false"/>
          <w:color w:val="000000"/>
          <w:sz w:val="28"/>
        </w:rPr>
        <w:t>
                                    Университета" (по согласованию)",</w:t>
      </w:r>
    </w:p>
    <w:p>
      <w:pPr>
        <w:spacing w:after="0"/>
        <w:ind w:left="0"/>
        <w:jc w:val="both"/>
      </w:pPr>
      <w:r>
        <w:rPr>
          <w:rFonts w:ascii="Times New Roman"/>
          <w:b w:val="false"/>
          <w:i w:val="false"/>
          <w:color w:val="000000"/>
          <w:sz w:val="28"/>
        </w:rPr>
        <w:t>
      "Шаукенова                  - директор института философии и</w:t>
      </w:r>
    </w:p>
    <w:p>
      <w:pPr>
        <w:spacing w:after="0"/>
        <w:ind w:left="0"/>
        <w:jc w:val="both"/>
      </w:pPr>
      <w:r>
        <w:rPr>
          <w:rFonts w:ascii="Times New Roman"/>
          <w:b w:val="false"/>
          <w:i w:val="false"/>
          <w:color w:val="000000"/>
          <w:sz w:val="28"/>
        </w:rPr>
        <w:t>
      Зарема Каукеновна             политологии Комитета науки</w:t>
      </w:r>
    </w:p>
    <w:p>
      <w:pPr>
        <w:spacing w:after="0"/>
        <w:ind w:left="0"/>
        <w:jc w:val="both"/>
      </w:pPr>
      <w:r>
        <w:rPr>
          <w:rFonts w:ascii="Times New Roman"/>
          <w:b w:val="false"/>
          <w:i w:val="false"/>
          <w:color w:val="000000"/>
          <w:sz w:val="28"/>
        </w:rPr>
        <w:t>
                                    Министерства образования и науки</w:t>
      </w:r>
    </w:p>
    <w:p>
      <w:pPr>
        <w:spacing w:after="0"/>
        <w:ind w:left="0"/>
        <w:jc w:val="both"/>
      </w:pPr>
      <w:r>
        <w:rPr>
          <w:rFonts w:ascii="Times New Roman"/>
          <w:b w:val="false"/>
          <w:i w:val="false"/>
          <w:color w:val="000000"/>
          <w:sz w:val="28"/>
        </w:rPr>
        <w:t>
                                    Республики Казахстан (по</w:t>
      </w:r>
    </w:p>
    <w:p>
      <w:pPr>
        <w:spacing w:after="0"/>
        <w:ind w:left="0"/>
        <w:jc w:val="both"/>
      </w:pPr>
      <w:r>
        <w:rPr>
          <w:rFonts w:ascii="Times New Roman"/>
          <w:b w:val="false"/>
          <w:i w:val="false"/>
          <w:color w:val="000000"/>
          <w:sz w:val="28"/>
        </w:rPr>
        <w:t>
                                    согласованию)".</w:t>
      </w:r>
    </w:p>
    <w:bookmarkStart w:name="z46" w:id="3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5 июля 2006 года № 140 "О Комиссии по вопросам помилования при Президенте Республики Казахстан" (САПП Республики Казахстан, 2006 г., № 25, ст. 254; 2007 г., № 11, ст. 119; 2007 г., № 44, ст. 515; 2008 г., № 20, ст. 182; № 42 ст. 465; 2009 г., № 27-28 ст. 234):</w:t>
      </w:r>
    </w:p>
    <w:bookmarkEnd w:id="35"/>
    <w:bookmarkStart w:name="z47" w:id="36"/>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Комиссии по вопросам помилования при Президенте Республики Казахстан, утвержденный вышеназванным Указом: </w:t>
      </w:r>
    </w:p>
    <w:bookmarkEnd w:id="36"/>
    <w:p>
      <w:pPr>
        <w:spacing w:after="0"/>
        <w:ind w:left="0"/>
        <w:jc w:val="both"/>
      </w:pPr>
      <w:r>
        <w:rPr>
          <w:rFonts w:ascii="Times New Roman"/>
          <w:b w:val="false"/>
          <w:i w:val="false"/>
          <w:color w:val="000000"/>
          <w:sz w:val="28"/>
        </w:rPr>
        <w:t>
      Жумабекова                  - депутата Мажилиса Парламента</w:t>
      </w:r>
    </w:p>
    <w:p>
      <w:pPr>
        <w:spacing w:after="0"/>
        <w:ind w:left="0"/>
        <w:jc w:val="both"/>
      </w:pPr>
      <w:r>
        <w:rPr>
          <w:rFonts w:ascii="Times New Roman"/>
          <w:b w:val="false"/>
          <w:i w:val="false"/>
          <w:color w:val="000000"/>
          <w:sz w:val="28"/>
        </w:rPr>
        <w:t>
      Оналсына Исламовича           Республики Казахстан (по согласованию);</w:t>
      </w:r>
    </w:p>
    <w:bookmarkStart w:name="z48" w:id="37"/>
    <w:p>
      <w:pPr>
        <w:spacing w:after="0"/>
        <w:ind w:left="0"/>
        <w:jc w:val="both"/>
      </w:pPr>
      <w:r>
        <w:rPr>
          <w:rFonts w:ascii="Times New Roman"/>
          <w:b w:val="false"/>
          <w:i w:val="false"/>
          <w:color w:val="000000"/>
          <w:sz w:val="28"/>
        </w:rPr>
        <w:t>
      строку "В состав Комиссии входят по должности заместитель Генерального прокурора по надзору за законностью исполнения наказаний и реабилитации граждан и председатель Комитета уголовно-исполнительной системы Министерства юстиции либо его заместители." изложить в следующей редакции:</w:t>
      </w:r>
    </w:p>
    <w:bookmarkEnd w:id="37"/>
    <w:p>
      <w:pPr>
        <w:spacing w:after="0"/>
        <w:ind w:left="0"/>
        <w:jc w:val="both"/>
      </w:pPr>
      <w:r>
        <w:rPr>
          <w:rFonts w:ascii="Times New Roman"/>
          <w:b w:val="false"/>
          <w:i w:val="false"/>
          <w:color w:val="000000"/>
          <w:sz w:val="28"/>
        </w:rPr>
        <w:t>
      "В состав Комиссии входят по должности заместитель Генерального Прокурора и председатель Комитета уголовно-исполнительной системы Министерства внутренних дел, а в случае отсутствия Председателя Комитета уголовно-исполнительной системы Министерства внутренних дел Республики Казахстан - один из его заместителей.";</w:t>
      </w:r>
    </w:p>
    <w:bookmarkStart w:name="z49" w:id="38"/>
    <w:p>
      <w:pPr>
        <w:spacing w:after="0"/>
        <w:ind w:left="0"/>
        <w:jc w:val="both"/>
      </w:pPr>
      <w:r>
        <w:rPr>
          <w:rFonts w:ascii="Times New Roman"/>
          <w:b w:val="false"/>
          <w:i w:val="false"/>
          <w:color w:val="000000"/>
          <w:sz w:val="28"/>
        </w:rPr>
        <w:t>
      вывести из состава указанной Комиссии Чиркалина И.Ф.</w:t>
      </w:r>
    </w:p>
    <w:bookmarkEnd w:id="38"/>
    <w:bookmarkStart w:name="z50" w:id="3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9 октября 2006 года № 194 "О конкурсе на соискание премии Президента Республики Казахстан "Алтын сапа" и республиканском конкурсе-выставке "Лучший товар Казахстана" (САПП Республики Казахстан, 2006 г., № 38, ст. 418; 2007 г., № 24, ст. 267; № 42, ст. 476; 2008 г., № 42, ст. 464; 2009 г., № 33, ст. 307; 2010 г., № 39, ст. 335):</w:t>
      </w:r>
    </w:p>
    <w:bookmarkEnd w:id="39"/>
    <w:bookmarkStart w:name="z51"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по присуждению званий лауреатов премии Президента Республик Казахстан "Алтын сапа" и званий дипломантов республиканского конкурса-выставки "Лучший товар Казахстана", образованной вышеназванным Указом:</w:t>
      </w:r>
    </w:p>
    <w:bookmarkEnd w:id="40"/>
    <w:bookmarkStart w:name="z52" w:id="41"/>
    <w:p>
      <w:pPr>
        <w:spacing w:after="0"/>
        <w:ind w:left="0"/>
        <w:jc w:val="both"/>
      </w:pPr>
      <w:r>
        <w:rPr>
          <w:rFonts w:ascii="Times New Roman"/>
          <w:b w:val="false"/>
          <w:i w:val="false"/>
          <w:color w:val="000000"/>
          <w:sz w:val="28"/>
        </w:rPr>
        <w:t>
      строку:</w:t>
      </w:r>
    </w:p>
    <w:bookmarkEnd w:id="41"/>
    <w:bookmarkStart w:name="z54" w:id="42"/>
    <w:p>
      <w:pPr>
        <w:spacing w:after="0"/>
        <w:ind w:left="0"/>
        <w:jc w:val="both"/>
      </w:pPr>
      <w:r>
        <w:rPr>
          <w:rFonts w:ascii="Times New Roman"/>
          <w:b w:val="false"/>
          <w:i w:val="false"/>
          <w:color w:val="000000"/>
          <w:sz w:val="28"/>
        </w:rPr>
        <w:t>
      "председатель Комитета по техническому регулированию и - секретарь" метрологии Министерства индустрии и новых технологий Республики Казахстан изложить в следующей редакции:</w:t>
      </w:r>
    </w:p>
    <w:bookmarkEnd w:id="42"/>
    <w:p>
      <w:pPr>
        <w:spacing w:after="0"/>
        <w:ind w:left="0"/>
        <w:jc w:val="both"/>
      </w:pPr>
      <w:r>
        <w:rPr>
          <w:rFonts w:ascii="Times New Roman"/>
          <w:b w:val="false"/>
          <w:i w:val="false"/>
          <w:color w:val="000000"/>
          <w:sz w:val="28"/>
        </w:rPr>
        <w:t>
      "председатель Комитета технического регулирования и - секретарь"; метрологии Министерства индустрии и новых технологий Республики Казахстан</w:t>
      </w:r>
    </w:p>
    <w:bookmarkStart w:name="z55" w:id="43"/>
    <w:p>
      <w:pPr>
        <w:spacing w:after="0"/>
        <w:ind w:left="0"/>
        <w:jc w:val="both"/>
      </w:pPr>
      <w:r>
        <w:rPr>
          <w:rFonts w:ascii="Times New Roman"/>
          <w:b w:val="false"/>
          <w:i w:val="false"/>
          <w:color w:val="000000"/>
          <w:sz w:val="28"/>
        </w:rPr>
        <w:t>
      строку "Министр культуры Республики Казахстан" изложить в следующей редакции:</w:t>
      </w:r>
    </w:p>
    <w:bookmarkEnd w:id="43"/>
    <w:p>
      <w:pPr>
        <w:spacing w:after="0"/>
        <w:ind w:left="0"/>
        <w:jc w:val="both"/>
      </w:pPr>
      <w:r>
        <w:rPr>
          <w:rFonts w:ascii="Times New Roman"/>
          <w:b w:val="false"/>
          <w:i w:val="false"/>
          <w:color w:val="000000"/>
          <w:sz w:val="28"/>
        </w:rPr>
        <w:t>
      "Министр культуры и информации Республики Казахстан";</w:t>
      </w:r>
    </w:p>
    <w:bookmarkStart w:name="z53" w:id="44"/>
    <w:p>
      <w:pPr>
        <w:spacing w:after="0"/>
        <w:ind w:left="0"/>
        <w:jc w:val="both"/>
      </w:pPr>
      <w:r>
        <w:rPr>
          <w:rFonts w:ascii="Times New Roman"/>
          <w:b w:val="false"/>
          <w:i w:val="false"/>
          <w:color w:val="000000"/>
          <w:sz w:val="28"/>
        </w:rPr>
        <w:t>
      строку "Министр связи и информации Республики Казахстан" исключить.</w:t>
      </w:r>
    </w:p>
    <w:bookmarkEnd w:id="44"/>
    <w:bookmarkStart w:name="z56" w:id="4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октября 2006 года № 198 "О Комиссии по вопросам гражданства при Президенте Республики Казахстан" (САПП Республики Казахстан, 2006 г., № 38, ст. 421; 2007 г., № 11, ст. 119; № 24, ст. 268; 2008 г., № 4, ст. 43; № 20, ст. 182; № 42, ст. 465; 2009 г., № 59, ст. 510; 2010 г., № 50, ст. 454; 2011 г., № 37, ст. 444):</w:t>
      </w:r>
    </w:p>
    <w:bookmarkEnd w:id="45"/>
    <w:bookmarkStart w:name="z57"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Комиссии по вопросам гражданства при Президенте Республики Казахстан, утвержденном вышеназванным Указом:</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Комиссия состоит из председателя, его заместителя, секретаря и иных членов комиссии. Возглавляет Комиссию Государственный секретарь Республики Казахстан. Заместителем Председателя Комиссии является заместитель Руководителя Администрации Президента Республики Казахстан, секретарем - заведующий Государственно-правовым отделом Администрации Президента Республики Казахстан.</w:t>
      </w:r>
    </w:p>
    <w:p>
      <w:pPr>
        <w:spacing w:after="0"/>
        <w:ind w:left="0"/>
        <w:jc w:val="both"/>
      </w:pPr>
      <w:r>
        <w:rPr>
          <w:rFonts w:ascii="Times New Roman"/>
          <w:b w:val="false"/>
          <w:i w:val="false"/>
          <w:color w:val="000000"/>
          <w:sz w:val="28"/>
        </w:rPr>
        <w:t>
      В состав Комиссии входят по должности Председатель Комитета национальной безопасности Республики Казахстан, Министр иностранных дел, Министр внутренних дел, Министр юстиции, Министр труда и социальной защиты населения Республики Казахстан, председатель Комитета по охране прав детей Министерства образования и науки Республики Казахстан.</w:t>
      </w:r>
    </w:p>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неправительственных организаций и иные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Комиссии по вопросам гражданства при Президенте Республики Казахстан, утвержденный вышеназванным Указом,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изменениям и дополнениям.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Утратил силу Указом Президента РК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2" w:id="4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апреля 2007 года № 314 "О мерах по модернизации экономики Республики Казахстан" (САПП Республики Казахстан, 2007 г., № 11, ст. 120; № 38, ст. 430; 2008 г., № 24, ст. 226; № 42, ст. 465; 2009 г., № 10, ст. 49; № 27-28, ст. 234; № 29, ст. 249; 2010 г., № 50, ст. 453):</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персональный состав</w:t>
      </w:r>
      <w:r>
        <w:rPr>
          <w:rFonts w:ascii="Times New Roman"/>
          <w:b w:val="false"/>
          <w:i w:val="false"/>
          <w:color w:val="000000"/>
          <w:sz w:val="28"/>
        </w:rPr>
        <w:t xml:space="preserve"> Государственной комиссии по вопросам модернизации экономики Республики Казахстан, утвержденный вышеназванным Указом,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изменениям и дополнениям.</w:t>
      </w:r>
    </w:p>
    <w:bookmarkStart w:name="z64"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Утратил силу Указом Президента РК от 21.01.2015 </w:t>
      </w:r>
      <w:r>
        <w:rPr>
          <w:rFonts w:ascii="Times New Roman"/>
          <w:b w:val="false"/>
          <w:i w:val="false"/>
          <w:color w:val="000000"/>
          <w:sz w:val="28"/>
        </w:rPr>
        <w:t>№ 993</w:t>
      </w:r>
      <w:r>
        <w:rPr>
          <w:rFonts w:ascii="Times New Roman"/>
          <w:b w:val="false"/>
          <w:i w:val="false"/>
          <w:color w:val="000000"/>
          <w:sz w:val="28"/>
        </w:rPr>
        <w:t>(вводится в действие с 01.01.2015).</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Утратил силу Указом Президента РК от 20.10.2017 </w:t>
      </w:r>
      <w:r>
        <w:rPr>
          <w:rFonts w:ascii="Times New Roman"/>
          <w:b w:val="false"/>
          <w:i w:val="false"/>
          <w:color w:val="000000"/>
          <w:sz w:val="28"/>
        </w:rPr>
        <w:t>№ 568</w:t>
      </w:r>
      <w:r>
        <w:rPr>
          <w:rFonts w:ascii="Times New Roman"/>
          <w:b w:val="false"/>
          <w:i w:val="false"/>
          <w:color w:val="ff0000"/>
          <w:sz w:val="28"/>
        </w:rPr>
        <w:t>.</w:t>
      </w:r>
      <w:r>
        <w:br/>
      </w:r>
      <w:r>
        <w:rPr>
          <w:rFonts w:ascii="Times New Roman"/>
          <w:b w:val="false"/>
          <w:i w:val="false"/>
          <w:color w:val="000000"/>
          <w:sz w:val="28"/>
        </w:rPr>
        <w:t>
</w:t>
      </w:r>
    </w:p>
    <w:bookmarkStart w:name="z73" w:id="4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23 января 2008 года № 523 "О конкурсе по социальной ответственности бизнеса "Парыз" (САПП Республики Казахстан, 2008 г., № 3, ст. 36; № 38, ст. 405; № 43, ст. 481; 2009 г., № 27-28, ст. 234; № 33, ст. 309; 2010 г., № 45, ст. 402; 2011 г., № 47, ст. 630):</w:t>
      </w:r>
    </w:p>
    <w:bookmarkEnd w:id="49"/>
    <w:bookmarkStart w:name="z74"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должностном составе</w:t>
      </w:r>
      <w:r>
        <w:rPr>
          <w:rFonts w:ascii="Times New Roman"/>
          <w:b w:val="false"/>
          <w:i w:val="false"/>
          <w:color w:val="000000"/>
          <w:sz w:val="28"/>
        </w:rPr>
        <w:t xml:space="preserve"> Комиссии по присуждению званий лауреатов конкурса по социальной ответственности бизнеса "Парыз", утвержденном вышеназванным Указом:</w:t>
      </w:r>
    </w:p>
    <w:bookmarkEnd w:id="50"/>
    <w:bookmarkStart w:name="z75" w:id="51"/>
    <w:p>
      <w:pPr>
        <w:spacing w:after="0"/>
        <w:ind w:left="0"/>
        <w:jc w:val="both"/>
      </w:pPr>
      <w:r>
        <w:rPr>
          <w:rFonts w:ascii="Times New Roman"/>
          <w:b w:val="false"/>
          <w:i w:val="false"/>
          <w:color w:val="000000"/>
          <w:sz w:val="28"/>
        </w:rPr>
        <w:t>
      строку "Министр культуры Республики Казахстан" изложить в следующей редакции:</w:t>
      </w:r>
    </w:p>
    <w:bookmarkEnd w:id="51"/>
    <w:p>
      <w:pPr>
        <w:spacing w:after="0"/>
        <w:ind w:left="0"/>
        <w:jc w:val="both"/>
      </w:pPr>
      <w:r>
        <w:rPr>
          <w:rFonts w:ascii="Times New Roman"/>
          <w:b w:val="false"/>
          <w:i w:val="false"/>
          <w:color w:val="000000"/>
          <w:sz w:val="28"/>
        </w:rPr>
        <w:t>
      "Министр культуры и информации Республики Казахстан".</w:t>
      </w:r>
    </w:p>
    <w:bookmarkStart w:name="z76" w:id="5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июля 2008 года № 625 "О создании Совета по молодежной политике при Президенте Республики Казахстан" (САПП Республики Казахстан, 2008 г., № 32, ст. 332; № 42, ст. 465; 2009 г., № 27-28, ст. 234; 2011 г., № 50, ст. 664):</w:t>
      </w:r>
    </w:p>
    <w:bookmarkEnd w:id="52"/>
    <w:bookmarkStart w:name="z77"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Совете по молодежной политике при Президенте Республики Казахстан, утвержденном вышеназванным Указом:</w:t>
      </w:r>
    </w:p>
    <w:bookmarkEnd w:id="53"/>
    <w:bookmarkStart w:name="z78"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"Персональный состав" заменить словом "Состав";</w:t>
      </w:r>
    </w:p>
    <w:bookmarkEnd w:id="54"/>
    <w:bookmarkStart w:name="z79" w:id="55"/>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Совета по молодежной политике при Президенте Республики Казахстан, утвержденный вышеназванным Указом:</w:t>
      </w:r>
    </w:p>
    <w:bookmarkEnd w:id="55"/>
    <w:p>
      <w:pPr>
        <w:spacing w:after="0"/>
        <w:ind w:left="0"/>
        <w:jc w:val="both"/>
      </w:pPr>
      <w:r>
        <w:rPr>
          <w:rFonts w:ascii="Times New Roman"/>
          <w:b w:val="false"/>
          <w:i w:val="false"/>
          <w:color w:val="000000"/>
          <w:sz w:val="28"/>
        </w:rPr>
        <w:t>
      Абая                        - заведующего сектором Отдела внутренней</w:t>
      </w:r>
    </w:p>
    <w:p>
      <w:pPr>
        <w:spacing w:after="0"/>
        <w:ind w:left="0"/>
        <w:jc w:val="both"/>
      </w:pPr>
      <w:r>
        <w:rPr>
          <w:rFonts w:ascii="Times New Roman"/>
          <w:b w:val="false"/>
          <w:i w:val="false"/>
          <w:color w:val="000000"/>
          <w:sz w:val="28"/>
        </w:rPr>
        <w:t>
      Айдына Муратовича             политики Администрации Президента</w:t>
      </w:r>
    </w:p>
    <w:p>
      <w:pPr>
        <w:spacing w:after="0"/>
        <w:ind w:left="0"/>
        <w:jc w:val="both"/>
      </w:pPr>
      <w:r>
        <w:rPr>
          <w:rFonts w:ascii="Times New Roman"/>
          <w:b w:val="false"/>
          <w:i w:val="false"/>
          <w:color w:val="000000"/>
          <w:sz w:val="28"/>
        </w:rPr>
        <w:t>
                                    Республики Казахстан, секретарем</w:t>
      </w:r>
    </w:p>
    <w:p>
      <w:pPr>
        <w:spacing w:after="0"/>
        <w:ind w:left="0"/>
        <w:jc w:val="both"/>
      </w:pPr>
      <w:r>
        <w:rPr>
          <w:rFonts w:ascii="Times New Roman"/>
          <w:b w:val="false"/>
          <w:i w:val="false"/>
          <w:color w:val="000000"/>
          <w:sz w:val="28"/>
        </w:rPr>
        <w:t>
                                    Совета,</w:t>
      </w:r>
    </w:p>
    <w:p>
      <w:pPr>
        <w:spacing w:after="0"/>
        <w:ind w:left="0"/>
        <w:jc w:val="both"/>
      </w:pPr>
      <w:r>
        <w:rPr>
          <w:rFonts w:ascii="Times New Roman"/>
          <w:b w:val="false"/>
          <w:i w:val="false"/>
          <w:color w:val="000000"/>
          <w:sz w:val="28"/>
        </w:rPr>
        <w:t>
      Бегентаева                  - депутата Мажилиса Парламента</w:t>
      </w:r>
    </w:p>
    <w:p>
      <w:pPr>
        <w:spacing w:after="0"/>
        <w:ind w:left="0"/>
        <w:jc w:val="both"/>
      </w:pPr>
      <w:r>
        <w:rPr>
          <w:rFonts w:ascii="Times New Roman"/>
          <w:b w:val="false"/>
          <w:i w:val="false"/>
          <w:color w:val="000000"/>
          <w:sz w:val="28"/>
        </w:rPr>
        <w:t>
      Мейрама                       Республики Казахстан (по согласованию),</w:t>
      </w:r>
    </w:p>
    <w:p>
      <w:pPr>
        <w:spacing w:after="0"/>
        <w:ind w:left="0"/>
        <w:jc w:val="both"/>
      </w:pPr>
      <w:r>
        <w:rPr>
          <w:rFonts w:ascii="Times New Roman"/>
          <w:b w:val="false"/>
          <w:i w:val="false"/>
          <w:color w:val="000000"/>
          <w:sz w:val="28"/>
        </w:rPr>
        <w:t>
      Мухаметрахимовича</w:t>
      </w:r>
    </w:p>
    <w:p>
      <w:pPr>
        <w:spacing w:after="0"/>
        <w:ind w:left="0"/>
        <w:jc w:val="both"/>
      </w:pPr>
      <w:r>
        <w:rPr>
          <w:rFonts w:ascii="Times New Roman"/>
          <w:b w:val="false"/>
          <w:i w:val="false"/>
          <w:color w:val="000000"/>
          <w:sz w:val="28"/>
        </w:rPr>
        <w:t>
      Болдурукову                 - председателя Республиканского</w:t>
      </w:r>
    </w:p>
    <w:p>
      <w:pPr>
        <w:spacing w:after="0"/>
        <w:ind w:left="0"/>
        <w:jc w:val="both"/>
      </w:pPr>
      <w:r>
        <w:rPr>
          <w:rFonts w:ascii="Times New Roman"/>
          <w:b w:val="false"/>
          <w:i w:val="false"/>
          <w:color w:val="000000"/>
          <w:sz w:val="28"/>
        </w:rPr>
        <w:t>
      Назиру Болатовну              общественного объединения "Единая</w:t>
      </w:r>
    </w:p>
    <w:p>
      <w:pPr>
        <w:spacing w:after="0"/>
        <w:ind w:left="0"/>
        <w:jc w:val="both"/>
      </w:pPr>
      <w:r>
        <w:rPr>
          <w:rFonts w:ascii="Times New Roman"/>
          <w:b w:val="false"/>
          <w:i w:val="false"/>
          <w:color w:val="000000"/>
          <w:sz w:val="28"/>
        </w:rPr>
        <w:t>
                                    детско-юношеская организации "Жас</w:t>
      </w:r>
    </w:p>
    <w:p>
      <w:pPr>
        <w:spacing w:after="0"/>
        <w:ind w:left="0"/>
        <w:jc w:val="both"/>
      </w:pPr>
      <w:r>
        <w:rPr>
          <w:rFonts w:ascii="Times New Roman"/>
          <w:b w:val="false"/>
          <w:i w:val="false"/>
          <w:color w:val="000000"/>
          <w:sz w:val="28"/>
        </w:rPr>
        <w:t>
                                    Ұлан" (по согласованию);</w:t>
      </w:r>
    </w:p>
    <w:bookmarkStart w:name="z80" w:id="56"/>
    <w:p>
      <w:pPr>
        <w:spacing w:after="0"/>
        <w:ind w:left="0"/>
        <w:jc w:val="both"/>
      </w:pPr>
      <w:r>
        <w:rPr>
          <w:rFonts w:ascii="Times New Roman"/>
          <w:b w:val="false"/>
          <w:i w:val="false"/>
          <w:color w:val="000000"/>
          <w:sz w:val="28"/>
        </w:rPr>
        <w:t>
            строки:</w:t>
      </w:r>
    </w:p>
    <w:bookmarkEnd w:id="56"/>
    <w:p>
      <w:pPr>
        <w:spacing w:after="0"/>
        <w:ind w:left="0"/>
        <w:jc w:val="both"/>
      </w:pPr>
      <w:r>
        <w:rPr>
          <w:rFonts w:ascii="Times New Roman"/>
          <w:b w:val="false"/>
          <w:i w:val="false"/>
          <w:color w:val="000000"/>
          <w:sz w:val="28"/>
        </w:rPr>
        <w:t>
      "Абдрахимов                 - Руководитель Канцелярии Премьер-</w:t>
      </w:r>
    </w:p>
    <w:p>
      <w:pPr>
        <w:spacing w:after="0"/>
        <w:ind w:left="0"/>
        <w:jc w:val="both"/>
      </w:pPr>
      <w:r>
        <w:rPr>
          <w:rFonts w:ascii="Times New Roman"/>
          <w:b w:val="false"/>
          <w:i w:val="false"/>
          <w:color w:val="000000"/>
          <w:sz w:val="28"/>
        </w:rPr>
        <w:t>
      Габидулла Рахматуллаевич      Министра Республики Казахстан,</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"Орсариев                   - ректор Академии государственного</w:t>
      </w:r>
    </w:p>
    <w:p>
      <w:pPr>
        <w:spacing w:after="0"/>
        <w:ind w:left="0"/>
        <w:jc w:val="both"/>
      </w:pPr>
      <w:r>
        <w:rPr>
          <w:rFonts w:ascii="Times New Roman"/>
          <w:b w:val="false"/>
          <w:i w:val="false"/>
          <w:color w:val="000000"/>
          <w:sz w:val="28"/>
        </w:rPr>
        <w:t>
      Арын Амангельдиевич           управления при Президенте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"Суентаев                   - директор департамента корпоративного</w:t>
      </w:r>
    </w:p>
    <w:p>
      <w:pPr>
        <w:spacing w:after="0"/>
        <w:ind w:left="0"/>
        <w:jc w:val="both"/>
      </w:pPr>
      <w:r>
        <w:rPr>
          <w:rFonts w:ascii="Times New Roman"/>
          <w:b w:val="false"/>
          <w:i w:val="false"/>
          <w:color w:val="000000"/>
          <w:sz w:val="28"/>
        </w:rPr>
        <w:t>
      Дамир Серкбаевич              развития АО "Фонд развития</w:t>
      </w:r>
    </w:p>
    <w:p>
      <w:pPr>
        <w:spacing w:after="0"/>
        <w:ind w:left="0"/>
        <w:jc w:val="both"/>
      </w:pPr>
      <w:r>
        <w:rPr>
          <w:rFonts w:ascii="Times New Roman"/>
          <w:b w:val="false"/>
          <w:i w:val="false"/>
          <w:color w:val="000000"/>
          <w:sz w:val="28"/>
        </w:rPr>
        <w:t>
                                    предпринимательства "Даму"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"Сыздыкова                  - депутат Мажилиса Парламента Республики</w:t>
      </w:r>
    </w:p>
    <w:p>
      <w:pPr>
        <w:spacing w:after="0"/>
        <w:ind w:left="0"/>
        <w:jc w:val="both"/>
      </w:pPr>
      <w:r>
        <w:rPr>
          <w:rFonts w:ascii="Times New Roman"/>
          <w:b w:val="false"/>
          <w:i w:val="false"/>
          <w:color w:val="000000"/>
          <w:sz w:val="28"/>
        </w:rPr>
        <w:t>
      Бахыт Ахметовна               Казахстан (по согласованию)"</w:t>
      </w:r>
    </w:p>
    <w:bookmarkStart w:name="z81" w:id="57"/>
    <w:p>
      <w:pPr>
        <w:spacing w:after="0"/>
        <w:ind w:left="0"/>
        <w:jc w:val="both"/>
      </w:pPr>
      <w:r>
        <w:rPr>
          <w:rFonts w:ascii="Times New Roman"/>
          <w:b w:val="false"/>
          <w:i w:val="false"/>
          <w:color w:val="000000"/>
          <w:sz w:val="28"/>
        </w:rPr>
        <w:t>
            изложить соответственно в следующей редакции:</w:t>
      </w:r>
    </w:p>
    <w:bookmarkEnd w:id="57"/>
    <w:p>
      <w:pPr>
        <w:spacing w:after="0"/>
        <w:ind w:left="0"/>
        <w:jc w:val="both"/>
      </w:pPr>
      <w:r>
        <w:rPr>
          <w:rFonts w:ascii="Times New Roman"/>
          <w:b w:val="false"/>
          <w:i w:val="false"/>
          <w:color w:val="000000"/>
          <w:sz w:val="28"/>
        </w:rPr>
        <w:t>
      "Абдрахимов                 - Председатель Агентства Республики</w:t>
      </w:r>
    </w:p>
    <w:p>
      <w:pPr>
        <w:spacing w:after="0"/>
        <w:ind w:left="0"/>
        <w:jc w:val="both"/>
      </w:pPr>
      <w:r>
        <w:rPr>
          <w:rFonts w:ascii="Times New Roman"/>
          <w:b w:val="false"/>
          <w:i w:val="false"/>
          <w:color w:val="000000"/>
          <w:sz w:val="28"/>
        </w:rPr>
        <w:t>
      Габидулла Рахматуллаевич      Казахстан по защите конкуренции</w:t>
      </w:r>
    </w:p>
    <w:p>
      <w:pPr>
        <w:spacing w:after="0"/>
        <w:ind w:left="0"/>
        <w:jc w:val="both"/>
      </w:pPr>
      <w:r>
        <w:rPr>
          <w:rFonts w:ascii="Times New Roman"/>
          <w:b w:val="false"/>
          <w:i w:val="false"/>
          <w:color w:val="000000"/>
          <w:sz w:val="28"/>
        </w:rPr>
        <w:t>
                                    (Антимонопольного агентства)",</w:t>
      </w:r>
    </w:p>
    <w:p>
      <w:pPr>
        <w:spacing w:after="0"/>
        <w:ind w:left="0"/>
        <w:jc w:val="both"/>
      </w:pPr>
      <w:r>
        <w:rPr>
          <w:rFonts w:ascii="Times New Roman"/>
          <w:b w:val="false"/>
          <w:i w:val="false"/>
          <w:color w:val="000000"/>
          <w:sz w:val="28"/>
        </w:rPr>
        <w:t>
      "Орсариев                   - председатель Совета объединения</w:t>
      </w:r>
    </w:p>
    <w:p>
      <w:pPr>
        <w:spacing w:after="0"/>
        <w:ind w:left="0"/>
        <w:jc w:val="both"/>
      </w:pPr>
      <w:r>
        <w:rPr>
          <w:rFonts w:ascii="Times New Roman"/>
          <w:b w:val="false"/>
          <w:i w:val="false"/>
          <w:color w:val="000000"/>
          <w:sz w:val="28"/>
        </w:rPr>
        <w:t>
      Арын Амангельдиевич           юридических лиц в форме Ассоциации</w:t>
      </w:r>
    </w:p>
    <w:p>
      <w:pPr>
        <w:spacing w:after="0"/>
        <w:ind w:left="0"/>
        <w:jc w:val="both"/>
      </w:pPr>
      <w:r>
        <w:rPr>
          <w:rFonts w:ascii="Times New Roman"/>
          <w:b w:val="false"/>
          <w:i w:val="false"/>
          <w:color w:val="000000"/>
          <w:sz w:val="28"/>
        </w:rPr>
        <w:t>
                                    "Конгресс молодежи Казахстана",</w:t>
      </w:r>
    </w:p>
    <w:p>
      <w:pPr>
        <w:spacing w:after="0"/>
        <w:ind w:left="0"/>
        <w:jc w:val="both"/>
      </w:pPr>
      <w:r>
        <w:rPr>
          <w:rFonts w:ascii="Times New Roman"/>
          <w:b w:val="false"/>
          <w:i w:val="false"/>
          <w:color w:val="000000"/>
          <w:sz w:val="28"/>
        </w:rPr>
        <w:t>
                                    заместитель акима Павлодарской</w:t>
      </w:r>
    </w:p>
    <w:p>
      <w:pPr>
        <w:spacing w:after="0"/>
        <w:ind w:left="0"/>
        <w:jc w:val="both"/>
      </w:pPr>
      <w:r>
        <w:rPr>
          <w:rFonts w:ascii="Times New Roman"/>
          <w:b w:val="false"/>
          <w:i w:val="false"/>
          <w:color w:val="000000"/>
          <w:sz w:val="28"/>
        </w:rPr>
        <w:t>
                                    области",</w:t>
      </w:r>
    </w:p>
    <w:p>
      <w:pPr>
        <w:spacing w:after="0"/>
        <w:ind w:left="0"/>
        <w:jc w:val="both"/>
      </w:pPr>
      <w:r>
        <w:rPr>
          <w:rFonts w:ascii="Times New Roman"/>
          <w:b w:val="false"/>
          <w:i w:val="false"/>
          <w:color w:val="000000"/>
          <w:sz w:val="28"/>
        </w:rPr>
        <w:t>
      "Суентаев                   - управляющий директор АО НК "Казахстан</w:t>
      </w:r>
    </w:p>
    <w:p>
      <w:pPr>
        <w:spacing w:after="0"/>
        <w:ind w:left="0"/>
        <w:jc w:val="both"/>
      </w:pPr>
      <w:r>
        <w:rPr>
          <w:rFonts w:ascii="Times New Roman"/>
          <w:b w:val="false"/>
          <w:i w:val="false"/>
          <w:color w:val="000000"/>
          <w:sz w:val="28"/>
        </w:rPr>
        <w:t>
      Дамир Серкбаевич              Инжиниринг" (по согласованию)",</w:t>
      </w:r>
    </w:p>
    <w:p>
      <w:pPr>
        <w:spacing w:after="0"/>
        <w:ind w:left="0"/>
        <w:jc w:val="both"/>
      </w:pPr>
      <w:r>
        <w:rPr>
          <w:rFonts w:ascii="Times New Roman"/>
          <w:b w:val="false"/>
          <w:i w:val="false"/>
          <w:color w:val="000000"/>
          <w:sz w:val="28"/>
        </w:rPr>
        <w:t>
      "Сыздыкова                  - председатель Республиканского</w:t>
      </w:r>
    </w:p>
    <w:p>
      <w:pPr>
        <w:spacing w:after="0"/>
        <w:ind w:left="0"/>
        <w:jc w:val="both"/>
      </w:pPr>
      <w:r>
        <w:rPr>
          <w:rFonts w:ascii="Times New Roman"/>
          <w:b w:val="false"/>
          <w:i w:val="false"/>
          <w:color w:val="000000"/>
          <w:sz w:val="28"/>
        </w:rPr>
        <w:t>
      Бахыт Ахметовна               общественного объединения</w:t>
      </w:r>
    </w:p>
    <w:p>
      <w:pPr>
        <w:spacing w:after="0"/>
        <w:ind w:left="0"/>
        <w:jc w:val="both"/>
      </w:pPr>
      <w:r>
        <w:rPr>
          <w:rFonts w:ascii="Times New Roman"/>
          <w:b w:val="false"/>
          <w:i w:val="false"/>
          <w:color w:val="000000"/>
          <w:sz w:val="28"/>
        </w:rPr>
        <w:t xml:space="preserve">
                                    "Молодежный Мажилис" (по </w:t>
      </w:r>
    </w:p>
    <w:p>
      <w:pPr>
        <w:spacing w:after="0"/>
        <w:ind w:left="0"/>
        <w:jc w:val="both"/>
      </w:pPr>
      <w:r>
        <w:rPr>
          <w:rFonts w:ascii="Times New Roman"/>
          <w:b w:val="false"/>
          <w:i w:val="false"/>
          <w:color w:val="000000"/>
          <w:sz w:val="28"/>
        </w:rPr>
        <w:t>
                                    согласованию)";</w:t>
      </w:r>
    </w:p>
    <w:bookmarkStart w:name="z82" w:id="58"/>
    <w:p>
      <w:pPr>
        <w:spacing w:after="0"/>
        <w:ind w:left="0"/>
        <w:jc w:val="both"/>
      </w:pPr>
      <w:r>
        <w:rPr>
          <w:rFonts w:ascii="Times New Roman"/>
          <w:b w:val="false"/>
          <w:i w:val="false"/>
          <w:color w:val="000000"/>
          <w:sz w:val="28"/>
        </w:rPr>
        <w:t>
            строку "В состав Совета входят по должности ответственные секретари министерств культуры, образования и науки, охраны окружающей среды, труда и социальной защиты населения, туризма и спорта, экономического развития и торговли, заведующий сектором Отдела внутренней политики Администрации Президента Республики Казахстан, председатель Комитета информации и архивов Министерства связи и информации Республики Казахстан, директор департамента молодежной политики Министерства образования и науки Республики Казахстан." изложить в следующей редакции:</w:t>
      </w:r>
    </w:p>
    <w:bookmarkEnd w:id="58"/>
    <w:p>
      <w:pPr>
        <w:spacing w:after="0"/>
        <w:ind w:left="0"/>
        <w:jc w:val="both"/>
      </w:pPr>
      <w:r>
        <w:rPr>
          <w:rFonts w:ascii="Times New Roman"/>
          <w:b w:val="false"/>
          <w:i w:val="false"/>
          <w:color w:val="000000"/>
          <w:sz w:val="28"/>
        </w:rPr>
        <w:t>
            "В состав Совета входят по должности ответственные секретари агентств по делам спорта и физической культуры, по статистике, министерств образования и науки, здравоохранения, труда и социальной защиты населения, охраны окружающей среды, культуры и информации, экономического развития и торговли, директор департамента молодежной политики Министерства образования и науки Республики Казахстан.".</w:t>
      </w:r>
    </w:p>
    <w:bookmarkStart w:name="z83" w:id="59"/>
    <w:p>
      <w:pPr>
        <w:spacing w:after="0"/>
        <w:ind w:left="0"/>
        <w:jc w:val="both"/>
      </w:pPr>
      <w:r>
        <w:rPr>
          <w:rFonts w:ascii="Times New Roman"/>
          <w:b w:val="false"/>
          <w:i w:val="false"/>
          <w:color w:val="000000"/>
          <w:sz w:val="28"/>
        </w:rPr>
        <w:t xml:space="preserve">
      20. Утратил силу Указом Президента РК от 03.02.2016 </w:t>
      </w:r>
      <w:r>
        <w:rPr>
          <w:rFonts w:ascii="Times New Roman"/>
          <w:b w:val="false"/>
          <w:i w:val="false"/>
          <w:color w:val="000000"/>
          <w:sz w:val="28"/>
        </w:rPr>
        <w:t>№ 188</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Утратил силу Указом Президента РК от 18.12.2019 </w:t>
      </w:r>
      <w:r>
        <w:rPr>
          <w:rFonts w:ascii="Times New Roman"/>
          <w:b w:val="false"/>
          <w:i w:val="false"/>
          <w:color w:val="000000"/>
          <w:sz w:val="28"/>
        </w:rPr>
        <w:t>№ 220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Утратил силу Указом Президента РК от 29.01.2024 </w:t>
      </w:r>
      <w:r>
        <w:rPr>
          <w:rFonts w:ascii="Times New Roman"/>
          <w:b w:val="false"/>
          <w:i w:val="false"/>
          <w:color w:val="000000"/>
          <w:sz w:val="28"/>
        </w:rPr>
        <w:t>№ 442</w:t>
      </w:r>
      <w:r>
        <w:rPr>
          <w:rFonts w:ascii="Times New Roman"/>
          <w:b w:val="false"/>
          <w:i w:val="false"/>
          <w:color w:val="ff0000"/>
          <w:sz w:val="28"/>
        </w:rPr>
        <w:t>.</w:t>
      </w:r>
      <w:r>
        <w:br/>
      </w:r>
      <w:r>
        <w:rPr>
          <w:rFonts w:ascii="Times New Roman"/>
          <w:b w:val="false"/>
          <w:i w:val="false"/>
          <w:color w:val="000000"/>
          <w:sz w:val="28"/>
        </w:rPr>
        <w:t>
</w:t>
      </w:r>
    </w:p>
    <w:bookmarkStart w:name="z96" w:id="60"/>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30 сентября 2011 года № 155 "О ведомственных наградах некоторых государственных органов, непосредственно подчиненных и подотчетных Президенту Республики Казахстан, правоохранительных органов, судов, Вооруженных Сил, других войск и воинских формирований" следующие изменения:</w:t>
      </w:r>
    </w:p>
    <w:bookmarkEnd w:id="60"/>
    <w:bookmarkStart w:name="z97"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Геральдической комиссии по ведомственным наградам, утвержденный вышеназванным Указом,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изменениям и дополнениям;</w:t>
      </w:r>
    </w:p>
    <w:bookmarkEnd w:id="61"/>
    <w:bookmarkStart w:name="z98"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Геральдической комиссии по ведомственным наградам, утвержденном вышеназванным Указом:</w:t>
      </w:r>
    </w:p>
    <w:bookmarkEnd w:id="62"/>
    <w:bookmarkStart w:name="z99"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End w:id="63"/>
    <w:p>
      <w:pPr>
        <w:spacing w:after="0"/>
        <w:ind w:left="0"/>
        <w:jc w:val="both"/>
      </w:pPr>
      <w:r>
        <w:rPr>
          <w:rFonts w:ascii="Times New Roman"/>
          <w:b w:val="false"/>
          <w:i w:val="false"/>
          <w:color w:val="000000"/>
          <w:sz w:val="28"/>
        </w:rPr>
        <w:t>
            "5. Комиссия состоит из председателя, заместителей председателя, секретаря и иных членов комиссии.";</w:t>
      </w:r>
    </w:p>
    <w:bookmarkStart w:name="z100"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"Персональный состав" заменить словом "Состав".</w:t>
      </w:r>
    </w:p>
    <w:bookmarkEnd w:id="64"/>
    <w:bookmarkStart w:name="z101"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Утратил силу Указом Президента РК от 29.08.2016 </w:t>
      </w:r>
      <w:r>
        <w:rPr>
          <w:rFonts w:ascii="Times New Roman"/>
          <w:b w:val="false"/>
          <w:i w:val="false"/>
          <w:color w:val="000000"/>
          <w:sz w:val="28"/>
        </w:rPr>
        <w:t>№ 312</w:t>
      </w:r>
      <w:r>
        <w:rPr>
          <w:rFonts w:ascii="Times New Roman"/>
          <w:b w:val="false"/>
          <w:i w:val="false"/>
          <w:color w:val="000000"/>
          <w:sz w:val="28"/>
        </w:rPr>
        <w:t>.</w:t>
      </w:r>
    </w:p>
    <w:bookmarkEnd w:id="65"/>
    <w:bookmarkStart w:name="z107"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Утратил силу Указом Президента РК от 29.08.2016 </w:t>
      </w:r>
      <w:r>
        <w:rPr>
          <w:rFonts w:ascii="Times New Roman"/>
          <w:b w:val="false"/>
          <w:i w:val="false"/>
          <w:color w:val="000000"/>
          <w:sz w:val="28"/>
        </w:rPr>
        <w:t>№ 312</w:t>
      </w:r>
      <w:r>
        <w:rPr>
          <w:rFonts w:ascii="Times New Roman"/>
          <w:b w:val="false"/>
          <w:i w:val="false"/>
          <w:color w:val="000000"/>
          <w:sz w:val="28"/>
        </w:rPr>
        <w:t>.</w:t>
      </w:r>
    </w:p>
    <w:bookmarkEnd w:id="66"/>
    <w:bookmarkStart w:name="z110" w:id="67"/>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19 февраля 2002 года № 303 "Об образовании Совета по правовой политике при Президенте Республики Казахстан" (САПП Республики Казахстан, 2002 г., № 6, ст. 44; № 39, ст. 396; 2003 г., № 18, ст. 180; 2004 г., № 4, ст. 50; № 51, ст. 671; 2005 г., № 44, ст. 578; 2006 г., № 7, ст. 51; 2007 г., № 5, ст. 62; № 26, ст. 299; № 35, ст. 389; № 44, ст. 515; 2008 г., № 20, ст. 182; № 42, ст. 465; № 49, ст. 555; 2009 г., № 27-28, ст. 234; № 59, ст. 510; 2010 г., № 50, ст. 454; 2011 г., № 37, ст. 444):</w:t>
      </w:r>
    </w:p>
    <w:bookmarkEnd w:id="67"/>
    <w:bookmarkStart w:name="z111" w:id="68"/>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персональный состав</w:t>
      </w:r>
      <w:r>
        <w:rPr>
          <w:rFonts w:ascii="Times New Roman"/>
          <w:b w:val="false"/>
          <w:i w:val="false"/>
          <w:color w:val="000000"/>
          <w:sz w:val="28"/>
        </w:rPr>
        <w:t xml:space="preserve"> Совета по правовой политике при Президенте Республики Казахстан, утвержденный вышеназванным распоряжением:</w:t>
      </w:r>
    </w:p>
    <w:bookmarkEnd w:id="68"/>
    <w:p>
      <w:pPr>
        <w:spacing w:after="0"/>
        <w:ind w:left="0"/>
        <w:jc w:val="both"/>
      </w:pPr>
      <w:r>
        <w:rPr>
          <w:rFonts w:ascii="Times New Roman"/>
          <w:b w:val="false"/>
          <w:i w:val="false"/>
          <w:color w:val="000000"/>
          <w:sz w:val="28"/>
        </w:rPr>
        <w:t>
      Акылбая                     - председателя Комитета по</w:t>
      </w:r>
    </w:p>
    <w:p>
      <w:pPr>
        <w:spacing w:after="0"/>
        <w:ind w:left="0"/>
        <w:jc w:val="both"/>
      </w:pPr>
      <w:r>
        <w:rPr>
          <w:rFonts w:ascii="Times New Roman"/>
          <w:b w:val="false"/>
          <w:i w:val="false"/>
          <w:color w:val="000000"/>
          <w:sz w:val="28"/>
        </w:rPr>
        <w:t>
      Серика Байсеитулы             конституционному законодательству,</w:t>
      </w:r>
    </w:p>
    <w:p>
      <w:pPr>
        <w:spacing w:after="0"/>
        <w:ind w:left="0"/>
        <w:jc w:val="both"/>
      </w:pPr>
      <w:r>
        <w:rPr>
          <w:rFonts w:ascii="Times New Roman"/>
          <w:b w:val="false"/>
          <w:i w:val="false"/>
          <w:color w:val="000000"/>
          <w:sz w:val="28"/>
        </w:rPr>
        <w:t>
                                    судебной системе и правоохранительным</w:t>
      </w:r>
    </w:p>
    <w:p>
      <w:pPr>
        <w:spacing w:after="0"/>
        <w:ind w:left="0"/>
        <w:jc w:val="both"/>
      </w:pPr>
      <w:r>
        <w:rPr>
          <w:rFonts w:ascii="Times New Roman"/>
          <w:b w:val="false"/>
          <w:i w:val="false"/>
          <w:color w:val="000000"/>
          <w:sz w:val="28"/>
        </w:rPr>
        <w:t>
                                    органам Сената Парламента Республики</w:t>
      </w:r>
    </w:p>
    <w:p>
      <w:pPr>
        <w:spacing w:after="0"/>
        <w:ind w:left="0"/>
        <w:jc w:val="both"/>
      </w:pP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
      Полторабатько               - депутата Сената Парламента Республики</w:t>
      </w:r>
    </w:p>
    <w:p>
      <w:pPr>
        <w:spacing w:after="0"/>
        <w:ind w:left="0"/>
        <w:jc w:val="both"/>
      </w:pPr>
      <w:r>
        <w:rPr>
          <w:rFonts w:ascii="Times New Roman"/>
          <w:b w:val="false"/>
          <w:i w:val="false"/>
          <w:color w:val="000000"/>
          <w:sz w:val="28"/>
        </w:rPr>
        <w:t>
      Людмилу Григорьевну           Казахстан (по согласованию),</w:t>
      </w:r>
    </w:p>
    <w:p>
      <w:pPr>
        <w:spacing w:after="0"/>
        <w:ind w:left="0"/>
        <w:jc w:val="both"/>
      </w:pPr>
      <w:r>
        <w:rPr>
          <w:rFonts w:ascii="Times New Roman"/>
          <w:b w:val="false"/>
          <w:i w:val="false"/>
          <w:color w:val="000000"/>
          <w:sz w:val="28"/>
        </w:rPr>
        <w:t>
      Каудырова                   - директора научно-исследовательского</w:t>
      </w:r>
    </w:p>
    <w:p>
      <w:pPr>
        <w:spacing w:after="0"/>
        <w:ind w:left="0"/>
        <w:jc w:val="both"/>
      </w:pPr>
      <w:r>
        <w:rPr>
          <w:rFonts w:ascii="Times New Roman"/>
          <w:b w:val="false"/>
          <w:i w:val="false"/>
          <w:color w:val="000000"/>
          <w:sz w:val="28"/>
        </w:rPr>
        <w:t>
      Толеша Ерденовича             института гражданско-правовых</w:t>
      </w:r>
    </w:p>
    <w:p>
      <w:pPr>
        <w:spacing w:after="0"/>
        <w:ind w:left="0"/>
        <w:jc w:val="both"/>
      </w:pPr>
      <w:r>
        <w:rPr>
          <w:rFonts w:ascii="Times New Roman"/>
          <w:b w:val="false"/>
          <w:i w:val="false"/>
          <w:color w:val="000000"/>
          <w:sz w:val="28"/>
        </w:rPr>
        <w:t>
                                    исследований Казахского</w:t>
      </w:r>
    </w:p>
    <w:p>
      <w:pPr>
        <w:spacing w:after="0"/>
        <w:ind w:left="0"/>
        <w:jc w:val="both"/>
      </w:pPr>
      <w:r>
        <w:rPr>
          <w:rFonts w:ascii="Times New Roman"/>
          <w:b w:val="false"/>
          <w:i w:val="false"/>
          <w:color w:val="000000"/>
          <w:sz w:val="28"/>
        </w:rPr>
        <w:t>
                                    гуманитарно-юридического университета,</w:t>
      </w:r>
    </w:p>
    <w:p>
      <w:pPr>
        <w:spacing w:after="0"/>
        <w:ind w:left="0"/>
        <w:jc w:val="both"/>
      </w:pPr>
      <w:r>
        <w:rPr>
          <w:rFonts w:ascii="Times New Roman"/>
          <w:b w:val="false"/>
          <w:i w:val="false"/>
          <w:color w:val="000000"/>
          <w:sz w:val="28"/>
        </w:rPr>
        <w:t>
                                    доктора юридических наук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Мамонтова                   - судью Верховного Суда Республики</w:t>
      </w:r>
    </w:p>
    <w:p>
      <w:pPr>
        <w:spacing w:after="0"/>
        <w:ind w:left="0"/>
        <w:jc w:val="both"/>
      </w:pPr>
      <w:r>
        <w:rPr>
          <w:rFonts w:ascii="Times New Roman"/>
          <w:b w:val="false"/>
          <w:i w:val="false"/>
          <w:color w:val="000000"/>
          <w:sz w:val="28"/>
        </w:rPr>
        <w:t>
      Николая Ивановича             Казахстан;</w:t>
      </w:r>
    </w:p>
    <w:p>
      <w:pPr>
        <w:spacing w:after="0"/>
        <w:ind w:left="0"/>
        <w:jc w:val="both"/>
      </w:pPr>
      <w:r>
        <w:rPr>
          <w:rFonts w:ascii="Times New Roman"/>
          <w:b w:val="false"/>
          <w:i w:val="false"/>
          <w:color w:val="000000"/>
          <w:sz w:val="28"/>
        </w:rPr>
        <w:t>
            строки:</w:t>
      </w:r>
    </w:p>
    <w:p>
      <w:pPr>
        <w:spacing w:after="0"/>
        <w:ind w:left="0"/>
        <w:jc w:val="both"/>
      </w:pPr>
      <w:r>
        <w:rPr>
          <w:rFonts w:ascii="Times New Roman"/>
          <w:b w:val="false"/>
          <w:i w:val="false"/>
          <w:color w:val="000000"/>
          <w:sz w:val="28"/>
        </w:rPr>
        <w:t>
      "Имашев                     - председатель Комитета по</w:t>
      </w:r>
    </w:p>
    <w:p>
      <w:pPr>
        <w:spacing w:after="0"/>
        <w:ind w:left="0"/>
        <w:jc w:val="both"/>
      </w:pPr>
      <w:r>
        <w:rPr>
          <w:rFonts w:ascii="Times New Roman"/>
          <w:b w:val="false"/>
          <w:i w:val="false"/>
          <w:color w:val="000000"/>
          <w:sz w:val="28"/>
        </w:rPr>
        <w:t>
      Берик Мажитович               законодательству и правовым вопросам</w:t>
      </w:r>
    </w:p>
    <w:p>
      <w:pPr>
        <w:spacing w:after="0"/>
        <w:ind w:left="0"/>
        <w:jc w:val="both"/>
      </w:pPr>
      <w:r>
        <w:rPr>
          <w:rFonts w:ascii="Times New Roman"/>
          <w:b w:val="false"/>
          <w:i w:val="false"/>
          <w:color w:val="000000"/>
          <w:sz w:val="28"/>
        </w:rPr>
        <w:t>
                                    Сената Парламента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"Тусупбеков                 - Министр юстиции Республики Казахстан"</w:t>
      </w:r>
    </w:p>
    <w:p>
      <w:pPr>
        <w:spacing w:after="0"/>
        <w:ind w:left="0"/>
        <w:jc w:val="both"/>
      </w:pPr>
      <w:r>
        <w:rPr>
          <w:rFonts w:ascii="Times New Roman"/>
          <w:b w:val="false"/>
          <w:i w:val="false"/>
          <w:color w:val="000000"/>
          <w:sz w:val="28"/>
        </w:rPr>
        <w:t>
      Рашид Толеутаевич</w:t>
      </w:r>
    </w:p>
    <w:bookmarkStart w:name="z112" w:id="69"/>
    <w:p>
      <w:pPr>
        <w:spacing w:after="0"/>
        <w:ind w:left="0"/>
        <w:jc w:val="both"/>
      </w:pPr>
      <w:r>
        <w:rPr>
          <w:rFonts w:ascii="Times New Roman"/>
          <w:b w:val="false"/>
          <w:i w:val="false"/>
          <w:color w:val="000000"/>
          <w:sz w:val="28"/>
        </w:rPr>
        <w:t>
            изложить соответственно в следующей редакции:</w:t>
      </w:r>
    </w:p>
    <w:bookmarkEnd w:id="69"/>
    <w:p>
      <w:pPr>
        <w:spacing w:after="0"/>
        <w:ind w:left="0"/>
        <w:jc w:val="both"/>
      </w:pPr>
      <w:r>
        <w:rPr>
          <w:rFonts w:ascii="Times New Roman"/>
          <w:b w:val="false"/>
          <w:i w:val="false"/>
          <w:color w:val="000000"/>
          <w:sz w:val="28"/>
        </w:rPr>
        <w:t>
      "Имашев                     - Министр юстиции Республики Казахстан",</w:t>
      </w:r>
    </w:p>
    <w:p>
      <w:pPr>
        <w:spacing w:after="0"/>
        <w:ind w:left="0"/>
        <w:jc w:val="both"/>
      </w:pPr>
      <w:r>
        <w:rPr>
          <w:rFonts w:ascii="Times New Roman"/>
          <w:b w:val="false"/>
          <w:i w:val="false"/>
          <w:color w:val="000000"/>
          <w:sz w:val="28"/>
        </w:rPr>
        <w:t>
      Берик Мажитович</w:t>
      </w:r>
    </w:p>
    <w:p>
      <w:pPr>
        <w:spacing w:after="0"/>
        <w:ind w:left="0"/>
        <w:jc w:val="both"/>
      </w:pPr>
      <w:r>
        <w:rPr>
          <w:rFonts w:ascii="Times New Roman"/>
          <w:b w:val="false"/>
          <w:i w:val="false"/>
          <w:color w:val="000000"/>
          <w:sz w:val="28"/>
        </w:rPr>
        <w:t>
      "Тусупбеков                 - Председатель Агентства Республики</w:t>
      </w:r>
    </w:p>
    <w:p>
      <w:pPr>
        <w:spacing w:after="0"/>
        <w:ind w:left="0"/>
        <w:jc w:val="both"/>
      </w:pPr>
      <w:r>
        <w:rPr>
          <w:rFonts w:ascii="Times New Roman"/>
          <w:b w:val="false"/>
          <w:i w:val="false"/>
          <w:color w:val="000000"/>
          <w:sz w:val="28"/>
        </w:rPr>
        <w:t>
      Рашид Толеутаевич             Казахстан по борьбе с экономической и</w:t>
      </w:r>
    </w:p>
    <w:p>
      <w:pPr>
        <w:spacing w:after="0"/>
        <w:ind w:left="0"/>
        <w:jc w:val="both"/>
      </w:pPr>
      <w:r>
        <w:rPr>
          <w:rFonts w:ascii="Times New Roman"/>
          <w:b w:val="false"/>
          <w:i w:val="false"/>
          <w:color w:val="000000"/>
          <w:sz w:val="28"/>
        </w:rPr>
        <w:t>
                                    коррупционной преступностью</w:t>
      </w:r>
    </w:p>
    <w:p>
      <w:pPr>
        <w:spacing w:after="0"/>
        <w:ind w:left="0"/>
        <w:jc w:val="both"/>
      </w:pPr>
      <w:r>
        <w:rPr>
          <w:rFonts w:ascii="Times New Roman"/>
          <w:b w:val="false"/>
          <w:i w:val="false"/>
          <w:color w:val="000000"/>
          <w:sz w:val="28"/>
        </w:rPr>
        <w:t>
                                    (финансовой полиции)";</w:t>
      </w:r>
    </w:p>
    <w:bookmarkStart w:name="z113" w:id="70"/>
    <w:p>
      <w:pPr>
        <w:spacing w:after="0"/>
        <w:ind w:left="0"/>
        <w:jc w:val="both"/>
      </w:pPr>
      <w:r>
        <w:rPr>
          <w:rFonts w:ascii="Times New Roman"/>
          <w:b w:val="false"/>
          <w:i w:val="false"/>
          <w:color w:val="000000"/>
          <w:sz w:val="28"/>
        </w:rPr>
        <w:t>
            вывести из состава указанного Совета: Баишева Ж.Н., Байдельдинова Д.Л., Джолдасбаеву Н.Ч., Кожамжарова К.П., Сулейменова М.К.;</w:t>
      </w:r>
    </w:p>
    <w:bookmarkEnd w:id="70"/>
    <w:bookmarkStart w:name="z114"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Совете по правовой политике при Президенте Республики Казахстан, утвержденном вышеназванным распоряжением:</w:t>
      </w:r>
    </w:p>
    <w:bookmarkEnd w:id="71"/>
    <w:bookmarkStart w:name="z115" w:id="7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72"/>
    <w:p>
      <w:pPr>
        <w:spacing w:after="0"/>
        <w:ind w:left="0"/>
        <w:jc w:val="both"/>
      </w:pPr>
      <w:r>
        <w:rPr>
          <w:rFonts w:ascii="Times New Roman"/>
          <w:b w:val="false"/>
          <w:i w:val="false"/>
          <w:color w:val="000000"/>
          <w:sz w:val="28"/>
        </w:rPr>
        <w:t>
            "Решения по каждому вопросу повестки дня заседания принимаются после их обсуждения, если по ним у членов Совета, участвующих в заседании, либо приглашенных лиц отсутствуют возражения. В случае несогласия с принятым решением член Совета вправе выразить свое особое мнение.".</w:t>
      </w:r>
    </w:p>
    <w:bookmarkStart w:name="z116" w:id="73"/>
    <w:p>
      <w:pPr>
        <w:spacing w:after="0"/>
        <w:ind w:left="0"/>
        <w:jc w:val="both"/>
      </w:pPr>
      <w:r>
        <w:rPr>
          <w:rFonts w:ascii="Times New Roman"/>
          <w:b w:val="false"/>
          <w:i w:val="false"/>
          <w:color w:val="000000"/>
          <w:sz w:val="28"/>
        </w:rPr>
        <w:t>
            29. В распоряжение Президента Республики Казахстан от 23 декабря 2009 года № 386 "О некоторых вопросах межведомственных комиссий и инспекции Совета Безопасности Республики Казахстан" (САПП Республики Казахстан, 2011 г., № 48, ст. 646):</w:t>
      </w:r>
    </w:p>
    <w:bookmarkEnd w:id="73"/>
    <w:bookmarkStart w:name="z117" w:id="74"/>
    <w:p>
      <w:pPr>
        <w:spacing w:after="0"/>
        <w:ind w:left="0"/>
        <w:jc w:val="both"/>
      </w:pPr>
      <w:r>
        <w:rPr>
          <w:rFonts w:ascii="Times New Roman"/>
          <w:b w:val="false"/>
          <w:i w:val="false"/>
          <w:color w:val="000000"/>
          <w:sz w:val="28"/>
        </w:rPr>
        <w:t>
            в должностном составе межведомственной комиссии Совета Безопасности Республики Казахстан по информационному обеспечению Президента Республики Казахстан, утвержденном вышеназванным распоряжением:</w:t>
      </w:r>
    </w:p>
    <w:bookmarkEnd w:id="74"/>
    <w:bookmarkStart w:name="z118" w:id="75"/>
    <w:p>
      <w:pPr>
        <w:spacing w:after="0"/>
        <w:ind w:left="0"/>
        <w:jc w:val="both"/>
      </w:pPr>
      <w:r>
        <w:rPr>
          <w:rFonts w:ascii="Times New Roman"/>
          <w:b w:val="false"/>
          <w:i w:val="false"/>
          <w:color w:val="000000"/>
          <w:sz w:val="28"/>
        </w:rPr>
        <w:t>
            строку "вице-министр внутренних дел" изложить в следующей редакции:</w:t>
      </w:r>
    </w:p>
    <w:bookmarkEnd w:id="75"/>
    <w:p>
      <w:pPr>
        <w:spacing w:after="0"/>
        <w:ind w:left="0"/>
        <w:jc w:val="both"/>
      </w:pPr>
      <w:r>
        <w:rPr>
          <w:rFonts w:ascii="Times New Roman"/>
          <w:b w:val="false"/>
          <w:i w:val="false"/>
          <w:color w:val="000000"/>
          <w:sz w:val="28"/>
        </w:rPr>
        <w:t>
            "заместитель Министра внутренних дел";</w:t>
      </w:r>
    </w:p>
    <w:p>
      <w:pPr>
        <w:spacing w:after="0"/>
        <w:ind w:left="0"/>
        <w:jc w:val="both"/>
      </w:pPr>
      <w:r>
        <w:rPr>
          <w:rFonts w:ascii="Times New Roman"/>
          <w:b w:val="false"/>
          <w:i w:val="false"/>
          <w:color w:val="000000"/>
          <w:sz w:val="28"/>
        </w:rPr>
        <w:t>
            после строки "вице-министр внутренних дел" дополнить строкой следующего содержания:</w:t>
      </w:r>
    </w:p>
    <w:p>
      <w:pPr>
        <w:spacing w:after="0"/>
        <w:ind w:left="0"/>
        <w:jc w:val="both"/>
      </w:pPr>
      <w:r>
        <w:rPr>
          <w:rFonts w:ascii="Times New Roman"/>
          <w:b w:val="false"/>
          <w:i w:val="false"/>
          <w:color w:val="000000"/>
          <w:sz w:val="28"/>
        </w:rPr>
        <w:t>
            "вице-министр транспорта и коммуникаций";</w:t>
      </w:r>
    </w:p>
    <w:p>
      <w:pPr>
        <w:spacing w:after="0"/>
        <w:ind w:left="0"/>
        <w:jc w:val="both"/>
      </w:pPr>
      <w:r>
        <w:rPr>
          <w:rFonts w:ascii="Times New Roman"/>
          <w:b w:val="false"/>
          <w:i w:val="false"/>
          <w:color w:val="000000"/>
          <w:sz w:val="28"/>
        </w:rPr>
        <w:t>
            строку "заместитель Министра связи и информации" изложить в следующей редакции:</w:t>
      </w:r>
    </w:p>
    <w:p>
      <w:pPr>
        <w:spacing w:after="0"/>
        <w:ind w:left="0"/>
        <w:jc w:val="both"/>
      </w:pPr>
      <w:r>
        <w:rPr>
          <w:rFonts w:ascii="Times New Roman"/>
          <w:b w:val="false"/>
          <w:i w:val="false"/>
          <w:color w:val="000000"/>
          <w:sz w:val="28"/>
        </w:rPr>
        <w:t>
            "вице-министр культуры и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r>
              <w:br/>
            </w: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2001 года № 691</w:t>
            </w:r>
          </w:p>
        </w:tc>
      </w:tr>
    </w:tbl>
    <w:bookmarkStart w:name="z121" w:id="76"/>
    <w:p>
      <w:pPr>
        <w:spacing w:after="0"/>
        <w:ind w:left="0"/>
        <w:jc w:val="left"/>
      </w:pPr>
      <w:r>
        <w:rPr>
          <w:rFonts w:ascii="Times New Roman"/>
          <w:b/>
          <w:i w:val="false"/>
          <w:color w:val="000000"/>
        </w:rPr>
        <w:t xml:space="preserve"> ПЕРСОНАЛЬНЫЙ СОСТАВ</w:t>
      </w:r>
      <w:r>
        <w:br/>
      </w:r>
      <w:r>
        <w:rPr>
          <w:rFonts w:ascii="Times New Roman"/>
          <w:b/>
          <w:i w:val="false"/>
          <w:color w:val="000000"/>
        </w:rPr>
        <w:t>Комиссии по присуждению Государственной премии мира и прогресса</w:t>
      </w:r>
      <w:r>
        <w:br/>
      </w:r>
      <w:r>
        <w:rPr>
          <w:rFonts w:ascii="Times New Roman"/>
          <w:b/>
          <w:i w:val="false"/>
          <w:color w:val="000000"/>
        </w:rPr>
        <w:t>Первого Президента Республики Казахстан - Лидера Нации</w:t>
      </w:r>
    </w:p>
    <w:bookmarkEnd w:id="76"/>
    <w:p>
      <w:pPr>
        <w:spacing w:after="0"/>
        <w:ind w:left="0"/>
        <w:jc w:val="both"/>
      </w:pPr>
      <w:r>
        <w:rPr>
          <w:rFonts w:ascii="Times New Roman"/>
          <w:b w:val="false"/>
          <w:i w:val="false"/>
          <w:color w:val="000000"/>
          <w:sz w:val="28"/>
        </w:rPr>
        <w:t>
      Кул-Мухаммед                - Государственный секретарь Республики</w:t>
      </w:r>
    </w:p>
    <w:p>
      <w:pPr>
        <w:spacing w:after="0"/>
        <w:ind w:left="0"/>
        <w:jc w:val="both"/>
      </w:pPr>
      <w:r>
        <w:rPr>
          <w:rFonts w:ascii="Times New Roman"/>
          <w:b w:val="false"/>
          <w:i w:val="false"/>
          <w:color w:val="000000"/>
          <w:sz w:val="28"/>
        </w:rPr>
        <w:t>
      Мухтар Абрарулы               Казахстан, председатель</w:t>
      </w:r>
    </w:p>
    <w:p>
      <w:pPr>
        <w:spacing w:after="0"/>
        <w:ind w:left="0"/>
        <w:jc w:val="both"/>
      </w:pPr>
      <w:r>
        <w:rPr>
          <w:rFonts w:ascii="Times New Roman"/>
          <w:b w:val="false"/>
          <w:i w:val="false"/>
          <w:color w:val="000000"/>
          <w:sz w:val="28"/>
        </w:rPr>
        <w:t>
      Майлыбаев                   - заместитель Руководителя Администрации</w:t>
      </w:r>
    </w:p>
    <w:p>
      <w:pPr>
        <w:spacing w:after="0"/>
        <w:ind w:left="0"/>
        <w:jc w:val="both"/>
      </w:pPr>
      <w:r>
        <w:rPr>
          <w:rFonts w:ascii="Times New Roman"/>
          <w:b w:val="false"/>
          <w:i w:val="false"/>
          <w:color w:val="000000"/>
          <w:sz w:val="28"/>
        </w:rPr>
        <w:t>
      Баглан Асаубаевич             Президента Республики Казахстан,</w:t>
      </w:r>
    </w:p>
    <w:p>
      <w:pPr>
        <w:spacing w:after="0"/>
        <w:ind w:left="0"/>
        <w:jc w:val="both"/>
      </w:pPr>
      <w:r>
        <w:rPr>
          <w:rFonts w:ascii="Times New Roman"/>
          <w:b w:val="false"/>
          <w:i w:val="false"/>
          <w:color w:val="000000"/>
          <w:sz w:val="28"/>
        </w:rPr>
        <w:t>
                                    заместитель председателя</w:t>
      </w:r>
    </w:p>
    <w:p>
      <w:pPr>
        <w:spacing w:after="0"/>
        <w:ind w:left="0"/>
        <w:jc w:val="both"/>
      </w:pPr>
      <w:r>
        <w:rPr>
          <w:rFonts w:ascii="Times New Roman"/>
          <w:b w:val="false"/>
          <w:i w:val="false"/>
          <w:color w:val="000000"/>
          <w:sz w:val="28"/>
        </w:rPr>
        <w:t>
      Кошанов                     - Руководитель Канцелярии Премьер-</w:t>
      </w:r>
    </w:p>
    <w:p>
      <w:pPr>
        <w:spacing w:after="0"/>
        <w:ind w:left="0"/>
        <w:jc w:val="both"/>
      </w:pPr>
      <w:r>
        <w:rPr>
          <w:rFonts w:ascii="Times New Roman"/>
          <w:b w:val="false"/>
          <w:i w:val="false"/>
          <w:color w:val="000000"/>
          <w:sz w:val="28"/>
        </w:rPr>
        <w:t>
      Ерлан Жаканович               Министра Республики Казахстан,</w:t>
      </w:r>
    </w:p>
    <w:p>
      <w:pPr>
        <w:spacing w:after="0"/>
        <w:ind w:left="0"/>
        <w:jc w:val="both"/>
      </w:pPr>
      <w:r>
        <w:rPr>
          <w:rFonts w:ascii="Times New Roman"/>
          <w:b w:val="false"/>
          <w:i w:val="false"/>
          <w:color w:val="000000"/>
          <w:sz w:val="28"/>
        </w:rPr>
        <w:t>
                                    заместитель председателя</w:t>
      </w:r>
    </w:p>
    <w:p>
      <w:pPr>
        <w:spacing w:after="0"/>
        <w:ind w:left="0"/>
        <w:jc w:val="both"/>
      </w:pPr>
      <w:r>
        <w:rPr>
          <w:rFonts w:ascii="Times New Roman"/>
          <w:b w:val="false"/>
          <w:i w:val="false"/>
          <w:color w:val="000000"/>
          <w:sz w:val="28"/>
        </w:rPr>
        <w:t>
      Курмангалиева               - ответственный секретарь Министерства</w:t>
      </w:r>
    </w:p>
    <w:p>
      <w:pPr>
        <w:spacing w:after="0"/>
        <w:ind w:left="0"/>
        <w:jc w:val="both"/>
      </w:pPr>
      <w:r>
        <w:rPr>
          <w:rFonts w:ascii="Times New Roman"/>
          <w:b w:val="false"/>
          <w:i w:val="false"/>
          <w:color w:val="000000"/>
          <w:sz w:val="28"/>
        </w:rPr>
        <w:t>
      Жанна Дулатовна               культуры и информации Республики</w:t>
      </w:r>
    </w:p>
    <w:p>
      <w:pPr>
        <w:spacing w:after="0"/>
        <w:ind w:left="0"/>
        <w:jc w:val="both"/>
      </w:pPr>
      <w:r>
        <w:rPr>
          <w:rFonts w:ascii="Times New Roman"/>
          <w:b w:val="false"/>
          <w:i w:val="false"/>
          <w:color w:val="000000"/>
          <w:sz w:val="28"/>
        </w:rPr>
        <w:t>
                                    Казахстан, секретарь</w:t>
      </w:r>
    </w:p>
    <w:bookmarkStart w:name="z128" w:id="77"/>
    <w:p>
      <w:pPr>
        <w:spacing w:after="0"/>
        <w:ind w:left="0"/>
        <w:jc w:val="both"/>
      </w:pPr>
      <w:r>
        <w:rPr>
          <w:rFonts w:ascii="Times New Roman"/>
          <w:b w:val="false"/>
          <w:i w:val="false"/>
          <w:color w:val="000000"/>
          <w:sz w:val="28"/>
        </w:rPr>
        <w:t>
      члены Комиссии:</w:t>
      </w:r>
    </w:p>
    <w:bookmarkEnd w:id="77"/>
    <w:p>
      <w:pPr>
        <w:spacing w:after="0"/>
        <w:ind w:left="0"/>
        <w:jc w:val="both"/>
      </w:pPr>
      <w:r>
        <w:rPr>
          <w:rFonts w:ascii="Times New Roman"/>
          <w:b w:val="false"/>
          <w:i w:val="false"/>
          <w:color w:val="000000"/>
          <w:sz w:val="28"/>
        </w:rPr>
        <w:t>
      Абайдильдин                 - председатель Комитета по экономическому</w:t>
      </w:r>
    </w:p>
    <w:p>
      <w:pPr>
        <w:spacing w:after="0"/>
        <w:ind w:left="0"/>
        <w:jc w:val="both"/>
      </w:pPr>
      <w:r>
        <w:rPr>
          <w:rFonts w:ascii="Times New Roman"/>
          <w:b w:val="false"/>
          <w:i w:val="false"/>
          <w:color w:val="000000"/>
          <w:sz w:val="28"/>
        </w:rPr>
        <w:t>
      Талгатбек Жамшитович          развитию и предпринимательству Сената</w:t>
      </w:r>
    </w:p>
    <w:p>
      <w:pPr>
        <w:spacing w:after="0"/>
        <w:ind w:left="0"/>
        <w:jc w:val="both"/>
      </w:pPr>
      <w:r>
        <w:rPr>
          <w:rFonts w:ascii="Times New Roman"/>
          <w:b w:val="false"/>
          <w:i w:val="false"/>
          <w:color w:val="000000"/>
          <w:sz w:val="28"/>
        </w:rPr>
        <w:t>
                                    Парламента Республики Казахстан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Бижанов                     - председатель Комитета по социально-</w:t>
      </w:r>
    </w:p>
    <w:p>
      <w:pPr>
        <w:spacing w:after="0"/>
        <w:ind w:left="0"/>
        <w:jc w:val="both"/>
      </w:pPr>
      <w:r>
        <w:rPr>
          <w:rFonts w:ascii="Times New Roman"/>
          <w:b w:val="false"/>
          <w:i w:val="false"/>
          <w:color w:val="000000"/>
          <w:sz w:val="28"/>
        </w:rPr>
        <w:t>
      Ахан Хусаинович               культурному развитию Сената Парламента</w:t>
      </w:r>
    </w:p>
    <w:p>
      <w:pPr>
        <w:spacing w:after="0"/>
        <w:ind w:left="0"/>
        <w:jc w:val="both"/>
      </w:pPr>
      <w:r>
        <w:rPr>
          <w:rFonts w:ascii="Times New Roman"/>
          <w:b w:val="false"/>
          <w:i w:val="false"/>
          <w:color w:val="000000"/>
          <w:sz w:val="28"/>
        </w:rPr>
        <w:t>
                                    Республики Казахстан (по согласованию)</w:t>
      </w:r>
    </w:p>
    <w:p>
      <w:pPr>
        <w:spacing w:after="0"/>
        <w:ind w:left="0"/>
        <w:jc w:val="both"/>
      </w:pPr>
      <w:r>
        <w:rPr>
          <w:rFonts w:ascii="Times New Roman"/>
          <w:b w:val="false"/>
          <w:i w:val="false"/>
          <w:color w:val="000000"/>
          <w:sz w:val="28"/>
        </w:rPr>
        <w:t>
      Гундарев                    - писатель (по согласованию)</w:t>
      </w:r>
    </w:p>
    <w:p>
      <w:pPr>
        <w:spacing w:after="0"/>
        <w:ind w:left="0"/>
        <w:jc w:val="both"/>
      </w:pPr>
      <w:r>
        <w:rPr>
          <w:rFonts w:ascii="Times New Roman"/>
          <w:b w:val="false"/>
          <w:i w:val="false"/>
          <w:color w:val="000000"/>
          <w:sz w:val="28"/>
        </w:rPr>
        <w:t>
      Владимир Романович</w:t>
      </w:r>
    </w:p>
    <w:p>
      <w:pPr>
        <w:spacing w:after="0"/>
        <w:ind w:left="0"/>
        <w:jc w:val="both"/>
      </w:pPr>
      <w:r>
        <w:rPr>
          <w:rFonts w:ascii="Times New Roman"/>
          <w:b w:val="false"/>
          <w:i w:val="false"/>
          <w:color w:val="000000"/>
          <w:sz w:val="28"/>
        </w:rPr>
        <w:t>
      Дьяченко                    - заместитель Председателя Мажилиса</w:t>
      </w:r>
    </w:p>
    <w:p>
      <w:pPr>
        <w:spacing w:after="0"/>
        <w:ind w:left="0"/>
        <w:jc w:val="both"/>
      </w:pPr>
      <w:r>
        <w:rPr>
          <w:rFonts w:ascii="Times New Roman"/>
          <w:b w:val="false"/>
          <w:i w:val="false"/>
          <w:color w:val="000000"/>
          <w:sz w:val="28"/>
        </w:rPr>
        <w:t>
      Сергей Александрович          Парламента Республики Казахстан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Жумагулов                   - Министр образования и науки Республики</w:t>
      </w:r>
    </w:p>
    <w:p>
      <w:pPr>
        <w:spacing w:after="0"/>
        <w:ind w:left="0"/>
        <w:jc w:val="both"/>
      </w:pPr>
      <w:r>
        <w:rPr>
          <w:rFonts w:ascii="Times New Roman"/>
          <w:b w:val="false"/>
          <w:i w:val="false"/>
          <w:color w:val="000000"/>
          <w:sz w:val="28"/>
        </w:rPr>
        <w:t>
      Бакытжан Турсынович           Казахстан</w:t>
      </w:r>
    </w:p>
    <w:p>
      <w:pPr>
        <w:spacing w:after="0"/>
        <w:ind w:left="0"/>
        <w:jc w:val="both"/>
      </w:pPr>
      <w:r>
        <w:rPr>
          <w:rFonts w:ascii="Times New Roman"/>
          <w:b w:val="false"/>
          <w:i w:val="false"/>
          <w:color w:val="000000"/>
          <w:sz w:val="28"/>
        </w:rPr>
        <w:t>
      Казыханов                   - Министр иностранных дел Республики</w:t>
      </w:r>
    </w:p>
    <w:p>
      <w:pPr>
        <w:spacing w:after="0"/>
        <w:ind w:left="0"/>
        <w:jc w:val="both"/>
      </w:pPr>
      <w:r>
        <w:rPr>
          <w:rFonts w:ascii="Times New Roman"/>
          <w:b w:val="false"/>
          <w:i w:val="false"/>
          <w:color w:val="000000"/>
          <w:sz w:val="28"/>
        </w:rPr>
        <w:t>
      Ержан Хозеевич                Казахстан</w:t>
      </w:r>
    </w:p>
    <w:p>
      <w:pPr>
        <w:spacing w:after="0"/>
        <w:ind w:left="0"/>
        <w:jc w:val="both"/>
      </w:pPr>
      <w:r>
        <w:rPr>
          <w:rFonts w:ascii="Times New Roman"/>
          <w:b w:val="false"/>
          <w:i w:val="false"/>
          <w:color w:val="000000"/>
          <w:sz w:val="28"/>
        </w:rPr>
        <w:t>
      Мусаходжаева                - ректор Казахского национального</w:t>
      </w:r>
    </w:p>
    <w:p>
      <w:pPr>
        <w:spacing w:after="0"/>
        <w:ind w:left="0"/>
        <w:jc w:val="both"/>
      </w:pPr>
      <w:r>
        <w:rPr>
          <w:rFonts w:ascii="Times New Roman"/>
          <w:b w:val="false"/>
          <w:i w:val="false"/>
          <w:color w:val="000000"/>
          <w:sz w:val="28"/>
        </w:rPr>
        <w:t>
      Айман Кожабековна             университета искусств (по согласованию)</w:t>
      </w:r>
    </w:p>
    <w:p>
      <w:pPr>
        <w:spacing w:after="0"/>
        <w:ind w:left="0"/>
        <w:jc w:val="both"/>
      </w:pPr>
      <w:r>
        <w:rPr>
          <w:rFonts w:ascii="Times New Roman"/>
          <w:b w:val="false"/>
          <w:i w:val="false"/>
          <w:color w:val="000000"/>
          <w:sz w:val="28"/>
        </w:rPr>
        <w:t>
      Назарбаева                  - председатель Комитета по социально-</w:t>
      </w:r>
    </w:p>
    <w:p>
      <w:pPr>
        <w:spacing w:after="0"/>
        <w:ind w:left="0"/>
        <w:jc w:val="both"/>
      </w:pPr>
      <w:r>
        <w:rPr>
          <w:rFonts w:ascii="Times New Roman"/>
          <w:b w:val="false"/>
          <w:i w:val="false"/>
          <w:color w:val="000000"/>
          <w:sz w:val="28"/>
        </w:rPr>
        <w:t>
      Дарига Нурсултановна          культурному развитию Мажилиса</w:t>
      </w:r>
    </w:p>
    <w:p>
      <w:pPr>
        <w:spacing w:after="0"/>
        <w:ind w:left="0"/>
        <w:jc w:val="both"/>
      </w:pPr>
      <w:r>
        <w:rPr>
          <w:rFonts w:ascii="Times New Roman"/>
          <w:b w:val="false"/>
          <w:i w:val="false"/>
          <w:color w:val="000000"/>
          <w:sz w:val="28"/>
        </w:rPr>
        <w:t>
                                    Парламента Республики Казахстан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Оразалин                    - председатель правления Союза писателей</w:t>
      </w:r>
    </w:p>
    <w:p>
      <w:pPr>
        <w:spacing w:after="0"/>
        <w:ind w:left="0"/>
        <w:jc w:val="both"/>
      </w:pPr>
      <w:r>
        <w:rPr>
          <w:rFonts w:ascii="Times New Roman"/>
          <w:b w:val="false"/>
          <w:i w:val="false"/>
          <w:color w:val="000000"/>
          <w:sz w:val="28"/>
        </w:rPr>
        <w:t>
      Нурлан Мыркасымович           Казахстана (по согласованию)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r>
              <w:br/>
            </w: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2002 года № 829</w:t>
            </w:r>
          </w:p>
        </w:tc>
      </w:tr>
    </w:tbl>
    <w:bookmarkStart w:name="z124" w:id="78"/>
    <w:p>
      <w:pPr>
        <w:spacing w:after="0"/>
        <w:ind w:left="0"/>
        <w:jc w:val="left"/>
      </w:pPr>
      <w:r>
        <w:rPr>
          <w:rFonts w:ascii="Times New Roman"/>
          <w:b/>
          <w:i w:val="false"/>
          <w:color w:val="000000"/>
        </w:rPr>
        <w:t xml:space="preserve"> СОСТАВ</w:t>
      </w:r>
      <w:r>
        <w:br/>
      </w:r>
      <w:r>
        <w:rPr>
          <w:rFonts w:ascii="Times New Roman"/>
          <w:b/>
          <w:i w:val="false"/>
          <w:color w:val="000000"/>
        </w:rPr>
        <w:t>Комиссии по государственным наградам при Президенте</w:t>
      </w:r>
      <w:r>
        <w:br/>
      </w:r>
      <w:r>
        <w:rPr>
          <w:rFonts w:ascii="Times New Roman"/>
          <w:b/>
          <w:i w:val="false"/>
          <w:color w:val="000000"/>
        </w:rPr>
        <w:t>Республики Казахстан</w:t>
      </w:r>
    </w:p>
    <w:bookmarkEnd w:id="78"/>
    <w:p>
      <w:pPr>
        <w:spacing w:after="0"/>
        <w:ind w:left="0"/>
        <w:jc w:val="both"/>
      </w:pPr>
      <w:r>
        <w:rPr>
          <w:rFonts w:ascii="Times New Roman"/>
          <w:b w:val="false"/>
          <w:i w:val="false"/>
          <w:color w:val="000000"/>
          <w:sz w:val="28"/>
        </w:rPr>
        <w:t>
      Дьяченко                    - заместитель Председателя Мажилиса</w:t>
      </w:r>
    </w:p>
    <w:p>
      <w:pPr>
        <w:spacing w:after="0"/>
        <w:ind w:left="0"/>
        <w:jc w:val="both"/>
      </w:pPr>
      <w:r>
        <w:rPr>
          <w:rFonts w:ascii="Times New Roman"/>
          <w:b w:val="false"/>
          <w:i w:val="false"/>
          <w:color w:val="000000"/>
          <w:sz w:val="28"/>
        </w:rPr>
        <w:t>
      Сергей Александрович          Парламента Республики Казахстан,</w:t>
      </w:r>
    </w:p>
    <w:p>
      <w:pPr>
        <w:spacing w:after="0"/>
        <w:ind w:left="0"/>
        <w:jc w:val="both"/>
      </w:pPr>
      <w:r>
        <w:rPr>
          <w:rFonts w:ascii="Times New Roman"/>
          <w:b w:val="false"/>
          <w:i w:val="false"/>
          <w:color w:val="000000"/>
          <w:sz w:val="28"/>
        </w:rPr>
        <w:t>
                                    председатель Комиссии (по согласованию)</w:t>
      </w:r>
    </w:p>
    <w:p>
      <w:pPr>
        <w:spacing w:after="0"/>
        <w:ind w:left="0"/>
        <w:jc w:val="both"/>
      </w:pPr>
      <w:r>
        <w:rPr>
          <w:rFonts w:ascii="Times New Roman"/>
          <w:b w:val="false"/>
          <w:i w:val="false"/>
          <w:color w:val="000000"/>
          <w:sz w:val="28"/>
        </w:rPr>
        <w:t>
      Касымбеков                  - начальник Канцелярии Президента</w:t>
      </w:r>
    </w:p>
    <w:p>
      <w:pPr>
        <w:spacing w:after="0"/>
        <w:ind w:left="0"/>
        <w:jc w:val="both"/>
      </w:pPr>
      <w:r>
        <w:rPr>
          <w:rFonts w:ascii="Times New Roman"/>
          <w:b w:val="false"/>
          <w:i w:val="false"/>
          <w:color w:val="000000"/>
          <w:sz w:val="28"/>
        </w:rPr>
        <w:t>
      Махмуд Базаркулович           Республики Казахстан, заместитель</w:t>
      </w:r>
    </w:p>
    <w:p>
      <w:pPr>
        <w:spacing w:after="0"/>
        <w:ind w:left="0"/>
        <w:jc w:val="both"/>
      </w:pPr>
      <w:r>
        <w:rPr>
          <w:rFonts w:ascii="Times New Roman"/>
          <w:b w:val="false"/>
          <w:i w:val="false"/>
          <w:color w:val="000000"/>
          <w:sz w:val="28"/>
        </w:rPr>
        <w:t>
                                    председателя Комиссии</w:t>
      </w:r>
    </w:p>
    <w:p>
      <w:pPr>
        <w:spacing w:after="0"/>
        <w:ind w:left="0"/>
        <w:jc w:val="both"/>
      </w:pPr>
      <w:r>
        <w:rPr>
          <w:rFonts w:ascii="Times New Roman"/>
          <w:b w:val="false"/>
          <w:i w:val="false"/>
          <w:color w:val="000000"/>
          <w:sz w:val="28"/>
        </w:rPr>
        <w:t>
      Коломийцев                  - заместитель начальника Канцелярии</w:t>
      </w:r>
    </w:p>
    <w:p>
      <w:pPr>
        <w:spacing w:after="0"/>
        <w:ind w:left="0"/>
        <w:jc w:val="both"/>
      </w:pPr>
      <w:r>
        <w:rPr>
          <w:rFonts w:ascii="Times New Roman"/>
          <w:b w:val="false"/>
          <w:i w:val="false"/>
          <w:color w:val="000000"/>
          <w:sz w:val="28"/>
        </w:rPr>
        <w:t>
      Владимир Иванович             Президента Республики Казахстан,</w:t>
      </w:r>
    </w:p>
    <w:p>
      <w:pPr>
        <w:spacing w:after="0"/>
        <w:ind w:left="0"/>
        <w:jc w:val="both"/>
      </w:pPr>
      <w:r>
        <w:rPr>
          <w:rFonts w:ascii="Times New Roman"/>
          <w:b w:val="false"/>
          <w:i w:val="false"/>
          <w:color w:val="000000"/>
          <w:sz w:val="28"/>
        </w:rPr>
        <w:t>
                                    секретарь Комиссии</w:t>
      </w:r>
    </w:p>
    <w:bookmarkStart w:name="z129" w:id="79"/>
    <w:p>
      <w:pPr>
        <w:spacing w:after="0"/>
        <w:ind w:left="0"/>
        <w:jc w:val="both"/>
      </w:pPr>
      <w:r>
        <w:rPr>
          <w:rFonts w:ascii="Times New Roman"/>
          <w:b w:val="false"/>
          <w:i w:val="false"/>
          <w:color w:val="000000"/>
          <w:sz w:val="28"/>
        </w:rPr>
        <w:t>
      члены Комиссии:</w:t>
      </w:r>
    </w:p>
    <w:bookmarkEnd w:id="79"/>
    <w:p>
      <w:pPr>
        <w:spacing w:after="0"/>
        <w:ind w:left="0"/>
        <w:jc w:val="both"/>
      </w:pPr>
      <w:r>
        <w:rPr>
          <w:rFonts w:ascii="Times New Roman"/>
          <w:b w:val="false"/>
          <w:i w:val="false"/>
          <w:color w:val="000000"/>
          <w:sz w:val="28"/>
        </w:rPr>
        <w:t>
      Пя                          - генеральный директор</w:t>
      </w:r>
    </w:p>
    <w:p>
      <w:pPr>
        <w:spacing w:after="0"/>
        <w:ind w:left="0"/>
        <w:jc w:val="both"/>
      </w:pPr>
      <w:r>
        <w:rPr>
          <w:rFonts w:ascii="Times New Roman"/>
          <w:b w:val="false"/>
          <w:i w:val="false"/>
          <w:color w:val="000000"/>
          <w:sz w:val="28"/>
        </w:rPr>
        <w:t>
      Юрий Владимирович             Кардиохирургического центра г. Астаны</w:t>
      </w:r>
    </w:p>
    <w:p>
      <w:pPr>
        <w:spacing w:after="0"/>
        <w:ind w:left="0"/>
        <w:jc w:val="both"/>
      </w:pP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
      Сулейменов                  - депутат Сената Парламента Республики</w:t>
      </w:r>
    </w:p>
    <w:p>
      <w:pPr>
        <w:spacing w:after="0"/>
        <w:ind w:left="0"/>
        <w:jc w:val="both"/>
      </w:pPr>
      <w:r>
        <w:rPr>
          <w:rFonts w:ascii="Times New Roman"/>
          <w:b w:val="false"/>
          <w:i w:val="false"/>
          <w:color w:val="000000"/>
          <w:sz w:val="28"/>
        </w:rPr>
        <w:t>
      Нурлан Ильясович              Казахстан (по согласованию)</w:t>
      </w:r>
    </w:p>
    <w:p>
      <w:pPr>
        <w:spacing w:after="0"/>
        <w:ind w:left="0"/>
        <w:jc w:val="both"/>
      </w:pPr>
      <w:r>
        <w:rPr>
          <w:rFonts w:ascii="Times New Roman"/>
          <w:b w:val="false"/>
          <w:i w:val="false"/>
          <w:color w:val="000000"/>
          <w:sz w:val="28"/>
        </w:rPr>
        <w:t>
      Хахазов                     - член "Ассоциации дунганских</w:t>
      </w:r>
    </w:p>
    <w:p>
      <w:pPr>
        <w:spacing w:after="0"/>
        <w:ind w:left="0"/>
        <w:jc w:val="both"/>
      </w:pPr>
      <w:r>
        <w:rPr>
          <w:rFonts w:ascii="Times New Roman"/>
          <w:b w:val="false"/>
          <w:i w:val="false"/>
          <w:color w:val="000000"/>
          <w:sz w:val="28"/>
        </w:rPr>
        <w:t>
      Шакир Хусаинович              этнокультурных центров" (по</w:t>
      </w:r>
    </w:p>
    <w:p>
      <w:pPr>
        <w:spacing w:after="0"/>
        <w:ind w:left="0"/>
        <w:jc w:val="both"/>
      </w:pPr>
      <w:r>
        <w:rPr>
          <w:rFonts w:ascii="Times New Roman"/>
          <w:b w:val="false"/>
          <w:i w:val="false"/>
          <w:color w:val="000000"/>
          <w:sz w:val="28"/>
        </w:rPr>
        <w:t>
                                    согласованию)</w:t>
      </w:r>
    </w:p>
    <w:bookmarkStart w:name="z131" w:id="80"/>
    <w:p>
      <w:pPr>
        <w:spacing w:after="0"/>
        <w:ind w:left="0"/>
        <w:jc w:val="both"/>
      </w:pPr>
      <w:r>
        <w:rPr>
          <w:rFonts w:ascii="Times New Roman"/>
          <w:b w:val="false"/>
          <w:i w:val="false"/>
          <w:color w:val="000000"/>
          <w:sz w:val="28"/>
        </w:rPr>
        <w:t>
      В состав Комиссии входят по должности Министр обороны, Министр образования и науки, Министр культуры и информации Республики Казахстан</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 xml:space="preserve">от 13 марта 2012 года № 284 </w:t>
            </w:r>
            <w:r>
              <w:br/>
            </w:r>
            <w:r>
              <w:rPr>
                <w:rFonts w:ascii="Times New Roman"/>
                <w:b w:val="false"/>
                <w:i w:val="false"/>
                <w:color w:val="000000"/>
                <w:sz w:val="20"/>
              </w:rPr>
              <w:t>ПРИЛОЖЕНИЕ 2</w:t>
            </w:r>
            <w:r>
              <w:br/>
            </w: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октября 2006 года № 198</w:t>
            </w:r>
          </w:p>
        </w:tc>
      </w:tr>
    </w:tbl>
    <w:bookmarkStart w:name="z127" w:id="81"/>
    <w:p>
      <w:pPr>
        <w:spacing w:after="0"/>
        <w:ind w:left="0"/>
        <w:jc w:val="left"/>
      </w:pPr>
      <w:r>
        <w:rPr>
          <w:rFonts w:ascii="Times New Roman"/>
          <w:b/>
          <w:i w:val="false"/>
          <w:color w:val="000000"/>
        </w:rPr>
        <w:t xml:space="preserve"> СОСТАВ</w:t>
      </w:r>
      <w:r>
        <w:br/>
      </w:r>
      <w:r>
        <w:rPr>
          <w:rFonts w:ascii="Times New Roman"/>
          <w:b/>
          <w:i w:val="false"/>
          <w:color w:val="000000"/>
        </w:rPr>
        <w:t>Комиссии по вопросам гражданства при Президенте</w:t>
      </w:r>
      <w:r>
        <w:br/>
      </w:r>
      <w:r>
        <w:rPr>
          <w:rFonts w:ascii="Times New Roman"/>
          <w:b/>
          <w:i w:val="false"/>
          <w:color w:val="000000"/>
        </w:rPr>
        <w:t>Республики Казахстан</w:t>
      </w:r>
    </w:p>
    <w:bookmarkEnd w:id="81"/>
    <w:p>
      <w:pPr>
        <w:spacing w:after="0"/>
        <w:ind w:left="0"/>
        <w:jc w:val="both"/>
      </w:pPr>
      <w:r>
        <w:rPr>
          <w:rFonts w:ascii="Times New Roman"/>
          <w:b w:val="false"/>
          <w:i w:val="false"/>
          <w:color w:val="000000"/>
          <w:sz w:val="28"/>
        </w:rPr>
        <w:t>
      Государственный секретарь                        - председатель</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заместитель Руководителя Администрации           - заместитель</w:t>
      </w:r>
    </w:p>
    <w:p>
      <w:pPr>
        <w:spacing w:after="0"/>
        <w:ind w:left="0"/>
        <w:jc w:val="both"/>
      </w:pPr>
      <w:r>
        <w:rPr>
          <w:rFonts w:ascii="Times New Roman"/>
          <w:b w:val="false"/>
          <w:i w:val="false"/>
          <w:color w:val="000000"/>
          <w:sz w:val="28"/>
        </w:rPr>
        <w:t>
      Президента Республики Казахстан                    председателя</w:t>
      </w:r>
    </w:p>
    <w:p>
      <w:pPr>
        <w:spacing w:after="0"/>
        <w:ind w:left="0"/>
        <w:jc w:val="both"/>
      </w:pPr>
      <w:r>
        <w:rPr>
          <w:rFonts w:ascii="Times New Roman"/>
          <w:b w:val="false"/>
          <w:i w:val="false"/>
          <w:color w:val="000000"/>
          <w:sz w:val="28"/>
        </w:rPr>
        <w:t>
      заведующий Государственно-правовым               - секретарь</w:t>
      </w:r>
    </w:p>
    <w:p>
      <w:pPr>
        <w:spacing w:after="0"/>
        <w:ind w:left="0"/>
        <w:jc w:val="both"/>
      </w:pPr>
      <w:r>
        <w:rPr>
          <w:rFonts w:ascii="Times New Roman"/>
          <w:b w:val="false"/>
          <w:i w:val="false"/>
          <w:color w:val="000000"/>
          <w:sz w:val="28"/>
        </w:rPr>
        <w:t>
      отделом Администрации Президента</w:t>
      </w:r>
    </w:p>
    <w:p>
      <w:pPr>
        <w:spacing w:after="0"/>
        <w:ind w:left="0"/>
        <w:jc w:val="both"/>
      </w:pPr>
      <w:r>
        <w:rPr>
          <w:rFonts w:ascii="Times New Roman"/>
          <w:b w:val="false"/>
          <w:i w:val="false"/>
          <w:color w:val="000000"/>
          <w:sz w:val="28"/>
        </w:rPr>
        <w:t>
      Республики Казахстан</w:t>
      </w:r>
    </w:p>
    <w:bookmarkStart w:name="z130" w:id="82"/>
    <w:p>
      <w:pPr>
        <w:spacing w:after="0"/>
        <w:ind w:left="0"/>
        <w:jc w:val="both"/>
      </w:pPr>
      <w:r>
        <w:rPr>
          <w:rFonts w:ascii="Times New Roman"/>
          <w:b w:val="false"/>
          <w:i w:val="false"/>
          <w:color w:val="000000"/>
          <w:sz w:val="28"/>
        </w:rPr>
        <w:t>
      члены Комиссии:</w:t>
      </w:r>
    </w:p>
    <w:bookmarkEnd w:id="82"/>
    <w:p>
      <w:pPr>
        <w:spacing w:after="0"/>
        <w:ind w:left="0"/>
        <w:jc w:val="both"/>
      </w:pPr>
      <w:r>
        <w:rPr>
          <w:rFonts w:ascii="Times New Roman"/>
          <w:b w:val="false"/>
          <w:i w:val="false"/>
          <w:color w:val="000000"/>
          <w:sz w:val="28"/>
        </w:rPr>
        <w:t>
      Акылбай                     - председатель Комитета по</w:t>
      </w:r>
    </w:p>
    <w:p>
      <w:pPr>
        <w:spacing w:after="0"/>
        <w:ind w:left="0"/>
        <w:jc w:val="both"/>
      </w:pPr>
      <w:r>
        <w:rPr>
          <w:rFonts w:ascii="Times New Roman"/>
          <w:b w:val="false"/>
          <w:i w:val="false"/>
          <w:color w:val="000000"/>
          <w:sz w:val="28"/>
        </w:rPr>
        <w:t>
      Серик Байсеитулы              конституционному законодательству,</w:t>
      </w:r>
    </w:p>
    <w:p>
      <w:pPr>
        <w:spacing w:after="0"/>
        <w:ind w:left="0"/>
        <w:jc w:val="both"/>
      </w:pPr>
      <w:r>
        <w:rPr>
          <w:rFonts w:ascii="Times New Roman"/>
          <w:b w:val="false"/>
          <w:i w:val="false"/>
          <w:color w:val="000000"/>
          <w:sz w:val="28"/>
        </w:rPr>
        <w:t>
                                    судебной системе и правоохранительным</w:t>
      </w:r>
    </w:p>
    <w:p>
      <w:pPr>
        <w:spacing w:after="0"/>
        <w:ind w:left="0"/>
        <w:jc w:val="both"/>
      </w:pPr>
      <w:r>
        <w:rPr>
          <w:rFonts w:ascii="Times New Roman"/>
          <w:b w:val="false"/>
          <w:i w:val="false"/>
          <w:color w:val="000000"/>
          <w:sz w:val="28"/>
        </w:rPr>
        <w:t>
                                    органам Сената Парламента Республики</w:t>
      </w:r>
    </w:p>
    <w:p>
      <w:pPr>
        <w:spacing w:after="0"/>
        <w:ind w:left="0"/>
        <w:jc w:val="both"/>
      </w:pP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
      Жарасов                     - депутат Мажилиса Парламента Республики</w:t>
      </w:r>
    </w:p>
    <w:p>
      <w:pPr>
        <w:spacing w:after="0"/>
        <w:ind w:left="0"/>
        <w:jc w:val="both"/>
      </w:pPr>
      <w:r>
        <w:rPr>
          <w:rFonts w:ascii="Times New Roman"/>
          <w:b w:val="false"/>
          <w:i w:val="false"/>
          <w:color w:val="000000"/>
          <w:sz w:val="28"/>
        </w:rPr>
        <w:t>
      Жанат Абдоллаулы              Казахстан (по согласованию)</w:t>
      </w:r>
    </w:p>
    <w:bookmarkStart w:name="z132" w:id="83"/>
    <w:p>
      <w:pPr>
        <w:spacing w:after="0"/>
        <w:ind w:left="0"/>
        <w:jc w:val="both"/>
      </w:pPr>
      <w:r>
        <w:rPr>
          <w:rFonts w:ascii="Times New Roman"/>
          <w:b w:val="false"/>
          <w:i w:val="false"/>
          <w:color w:val="000000"/>
          <w:sz w:val="28"/>
        </w:rPr>
        <w:t>
            В состав Комиссии входят по должности Председатель Комитета национальной безопасности, Министр иностранных дел, Министр внутренних дел, Министр юстиции, Министр труда и социальной защиты населения Республики Казахстан, председатель Комитета по охране прав детей Министерства образования и науки Республики Казахстан</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r>
              <w:br/>
            </w: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2007 года № 273</w:t>
            </w:r>
          </w:p>
        </w:tc>
      </w:tr>
    </w:tbl>
    <w:bookmarkStart w:name="z135" w:id="84"/>
    <w:p>
      <w:pPr>
        <w:spacing w:after="0"/>
        <w:ind w:left="0"/>
        <w:jc w:val="left"/>
      </w:pPr>
      <w:r>
        <w:rPr>
          <w:rFonts w:ascii="Times New Roman"/>
          <w:b/>
          <w:i w:val="false"/>
          <w:color w:val="000000"/>
        </w:rPr>
        <w:t xml:space="preserve"> СОСТАВ</w:t>
      </w:r>
      <w:r>
        <w:br/>
      </w:r>
      <w:r>
        <w:rPr>
          <w:rFonts w:ascii="Times New Roman"/>
          <w:b/>
          <w:i w:val="false"/>
          <w:color w:val="000000"/>
        </w:rPr>
        <w:t>межведомственной комиссии по проведению</w:t>
      </w:r>
      <w:r>
        <w:br/>
      </w:r>
      <w:r>
        <w:rPr>
          <w:rFonts w:ascii="Times New Roman"/>
          <w:b/>
          <w:i w:val="false"/>
          <w:color w:val="000000"/>
        </w:rPr>
        <w:t>административной реформы</w:t>
      </w:r>
    </w:p>
    <w:bookmarkEnd w:id="84"/>
    <w:p>
      <w:pPr>
        <w:spacing w:after="0"/>
        <w:ind w:left="0"/>
        <w:jc w:val="both"/>
      </w:pPr>
      <w:r>
        <w:rPr>
          <w:rFonts w:ascii="Times New Roman"/>
          <w:b w:val="false"/>
          <w:i w:val="false"/>
          <w:color w:val="000000"/>
          <w:sz w:val="28"/>
        </w:rPr>
        <w:t>
      Премьер-Министр Республики Казахстан             - председатель</w:t>
      </w:r>
    </w:p>
    <w:p>
      <w:pPr>
        <w:spacing w:after="0"/>
        <w:ind w:left="0"/>
        <w:jc w:val="both"/>
      </w:pPr>
      <w:r>
        <w:rPr>
          <w:rFonts w:ascii="Times New Roman"/>
          <w:b w:val="false"/>
          <w:i w:val="false"/>
          <w:color w:val="000000"/>
          <w:sz w:val="28"/>
        </w:rPr>
        <w:t>
      Первый заместитель Премьер-Министра              - заместитель</w:t>
      </w:r>
    </w:p>
    <w:p>
      <w:pPr>
        <w:spacing w:after="0"/>
        <w:ind w:left="0"/>
        <w:jc w:val="both"/>
      </w:pPr>
      <w:r>
        <w:rPr>
          <w:rFonts w:ascii="Times New Roman"/>
          <w:b w:val="false"/>
          <w:i w:val="false"/>
          <w:color w:val="000000"/>
          <w:sz w:val="28"/>
        </w:rPr>
        <w:t>
      Республики Казахстан                               председателя</w:t>
      </w:r>
    </w:p>
    <w:p>
      <w:pPr>
        <w:spacing w:after="0"/>
        <w:ind w:left="0"/>
        <w:jc w:val="both"/>
      </w:pPr>
      <w:r>
        <w:rPr>
          <w:rFonts w:ascii="Times New Roman"/>
          <w:b w:val="false"/>
          <w:i w:val="false"/>
          <w:color w:val="000000"/>
          <w:sz w:val="28"/>
        </w:rPr>
        <w:t>
      ответственный секретарь Министерства             - секретарь</w:t>
      </w:r>
    </w:p>
    <w:p>
      <w:pPr>
        <w:spacing w:after="0"/>
        <w:ind w:left="0"/>
        <w:jc w:val="both"/>
      </w:pPr>
      <w:r>
        <w:rPr>
          <w:rFonts w:ascii="Times New Roman"/>
          <w:b w:val="false"/>
          <w:i w:val="false"/>
          <w:color w:val="000000"/>
          <w:sz w:val="28"/>
        </w:rPr>
        <w:t>
      экономического развития и торговли</w:t>
      </w:r>
    </w:p>
    <w:p>
      <w:pPr>
        <w:spacing w:after="0"/>
        <w:ind w:left="0"/>
        <w:jc w:val="both"/>
      </w:pPr>
      <w:r>
        <w:rPr>
          <w:rFonts w:ascii="Times New Roman"/>
          <w:b w:val="false"/>
          <w:i w:val="false"/>
          <w:color w:val="000000"/>
          <w:sz w:val="28"/>
        </w:rPr>
        <w:t>
      Республики Казахстан</w:t>
      </w:r>
    </w:p>
    <w:bookmarkStart w:name="z136" w:id="85"/>
    <w:p>
      <w:pPr>
        <w:spacing w:after="0"/>
        <w:ind w:left="0"/>
        <w:jc w:val="both"/>
      </w:pPr>
      <w:r>
        <w:rPr>
          <w:rFonts w:ascii="Times New Roman"/>
          <w:b w:val="false"/>
          <w:i w:val="false"/>
          <w:color w:val="000000"/>
          <w:sz w:val="28"/>
        </w:rPr>
        <w:t>
      члены Комиссии:</w:t>
      </w:r>
    </w:p>
    <w:bookmarkEnd w:id="85"/>
    <w:p>
      <w:pPr>
        <w:spacing w:after="0"/>
        <w:ind w:left="0"/>
        <w:jc w:val="both"/>
      </w:pPr>
      <w:r>
        <w:rPr>
          <w:rFonts w:ascii="Times New Roman"/>
          <w:b w:val="false"/>
          <w:i w:val="false"/>
          <w:color w:val="000000"/>
          <w:sz w:val="28"/>
        </w:rPr>
        <w:t>
      Заместитель Премьер-Министра           - Келимбетов</w:t>
      </w:r>
    </w:p>
    <w:p>
      <w:pPr>
        <w:spacing w:after="0"/>
        <w:ind w:left="0"/>
        <w:jc w:val="both"/>
      </w:pPr>
      <w:r>
        <w:rPr>
          <w:rFonts w:ascii="Times New Roman"/>
          <w:b w:val="false"/>
          <w:i w:val="false"/>
          <w:color w:val="000000"/>
          <w:sz w:val="28"/>
        </w:rPr>
        <w:t>
      Республики Казахстан                     Кайрат Нематович</w:t>
      </w:r>
    </w:p>
    <w:p>
      <w:pPr>
        <w:spacing w:after="0"/>
        <w:ind w:left="0"/>
        <w:jc w:val="both"/>
      </w:pPr>
      <w:r>
        <w:rPr>
          <w:rFonts w:ascii="Times New Roman"/>
          <w:b w:val="false"/>
          <w:i w:val="false"/>
          <w:color w:val="000000"/>
          <w:sz w:val="28"/>
        </w:rPr>
        <w:t>
      Заместитель Премьер-Министра           - Орынбаев</w:t>
      </w:r>
    </w:p>
    <w:p>
      <w:pPr>
        <w:spacing w:after="0"/>
        <w:ind w:left="0"/>
        <w:jc w:val="both"/>
      </w:pPr>
      <w:r>
        <w:rPr>
          <w:rFonts w:ascii="Times New Roman"/>
          <w:b w:val="false"/>
          <w:i w:val="false"/>
          <w:color w:val="000000"/>
          <w:sz w:val="28"/>
        </w:rPr>
        <w:t>
      Республики Казахстан                     Ербол Турмаханович</w:t>
      </w:r>
    </w:p>
    <w:p>
      <w:pPr>
        <w:spacing w:after="0"/>
        <w:ind w:left="0"/>
        <w:jc w:val="both"/>
      </w:pPr>
      <w:r>
        <w:rPr>
          <w:rFonts w:ascii="Times New Roman"/>
          <w:b w:val="false"/>
          <w:i w:val="false"/>
          <w:color w:val="000000"/>
          <w:sz w:val="28"/>
        </w:rPr>
        <w:t>
      заместитель Руководителя               - Донаков</w:t>
      </w:r>
    </w:p>
    <w:p>
      <w:pPr>
        <w:spacing w:after="0"/>
        <w:ind w:left="0"/>
        <w:jc w:val="both"/>
      </w:pPr>
      <w:r>
        <w:rPr>
          <w:rFonts w:ascii="Times New Roman"/>
          <w:b w:val="false"/>
          <w:i w:val="false"/>
          <w:color w:val="000000"/>
          <w:sz w:val="28"/>
        </w:rPr>
        <w:t>
      Администрации Президента Республики      Талгат Советбекович</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заместитель Руководителя               - Султанов</w:t>
      </w:r>
    </w:p>
    <w:p>
      <w:pPr>
        <w:spacing w:after="0"/>
        <w:ind w:left="0"/>
        <w:jc w:val="both"/>
      </w:pPr>
      <w:r>
        <w:rPr>
          <w:rFonts w:ascii="Times New Roman"/>
          <w:b w:val="false"/>
          <w:i w:val="false"/>
          <w:color w:val="000000"/>
          <w:sz w:val="28"/>
        </w:rPr>
        <w:t>
      Администрации Президента                 Бахыт Турлыханович</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помощник Президента                    - Тажин</w:t>
      </w:r>
    </w:p>
    <w:p>
      <w:pPr>
        <w:spacing w:after="0"/>
        <w:ind w:left="0"/>
        <w:jc w:val="both"/>
      </w:pPr>
      <w:r>
        <w:rPr>
          <w:rFonts w:ascii="Times New Roman"/>
          <w:b w:val="false"/>
          <w:i w:val="false"/>
          <w:color w:val="000000"/>
          <w:sz w:val="28"/>
        </w:rPr>
        <w:t>
      Секретарь Совета Безопасности            Марат Муханбетказиевич</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Председатель Счетного комитета по контролю за исполнением республиканского бюджета</w:t>
      </w:r>
    </w:p>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w:t>
      </w:r>
    </w:p>
    <w:p>
      <w:pPr>
        <w:spacing w:after="0"/>
        <w:ind w:left="0"/>
        <w:jc w:val="both"/>
      </w:pPr>
      <w:r>
        <w:rPr>
          <w:rFonts w:ascii="Times New Roman"/>
          <w:b w:val="false"/>
          <w:i w:val="false"/>
          <w:color w:val="000000"/>
          <w:sz w:val="28"/>
        </w:rPr>
        <w:t>
      Министр сельского хозяйства Республики Казахстан</w:t>
      </w:r>
    </w:p>
    <w:p>
      <w:pPr>
        <w:spacing w:after="0"/>
        <w:ind w:left="0"/>
        <w:jc w:val="both"/>
      </w:pPr>
      <w:r>
        <w:rPr>
          <w:rFonts w:ascii="Times New Roman"/>
          <w:b w:val="false"/>
          <w:i w:val="false"/>
          <w:color w:val="000000"/>
          <w:sz w:val="28"/>
        </w:rPr>
        <w:t>
      Министр юстиции Республики Казахстан</w:t>
      </w:r>
    </w:p>
    <w:p>
      <w:pPr>
        <w:spacing w:after="0"/>
        <w:ind w:left="0"/>
        <w:jc w:val="both"/>
      </w:pPr>
      <w:r>
        <w:rPr>
          <w:rFonts w:ascii="Times New Roman"/>
          <w:b w:val="false"/>
          <w:i w:val="false"/>
          <w:color w:val="000000"/>
          <w:sz w:val="28"/>
        </w:rPr>
        <w:t>
      Министр образования и науки Республики Казахстан</w:t>
      </w:r>
    </w:p>
    <w:p>
      <w:pPr>
        <w:spacing w:after="0"/>
        <w:ind w:left="0"/>
        <w:jc w:val="both"/>
      </w:pPr>
      <w:r>
        <w:rPr>
          <w:rFonts w:ascii="Times New Roman"/>
          <w:b w:val="false"/>
          <w:i w:val="false"/>
          <w:color w:val="000000"/>
          <w:sz w:val="28"/>
        </w:rPr>
        <w:t>
      Министр здравоохранения Республики Казахстан</w:t>
      </w:r>
    </w:p>
    <w:p>
      <w:pPr>
        <w:spacing w:after="0"/>
        <w:ind w:left="0"/>
        <w:jc w:val="both"/>
      </w:pPr>
      <w:r>
        <w:rPr>
          <w:rFonts w:ascii="Times New Roman"/>
          <w:b w:val="false"/>
          <w:i w:val="false"/>
          <w:color w:val="000000"/>
          <w:sz w:val="28"/>
        </w:rPr>
        <w:t>
      Министр труда и социальной защиты населения Республики Казахстан</w:t>
      </w:r>
    </w:p>
    <w:p>
      <w:pPr>
        <w:spacing w:after="0"/>
        <w:ind w:left="0"/>
        <w:jc w:val="both"/>
      </w:pPr>
      <w:r>
        <w:rPr>
          <w:rFonts w:ascii="Times New Roman"/>
          <w:b w:val="false"/>
          <w:i w:val="false"/>
          <w:color w:val="000000"/>
          <w:sz w:val="28"/>
        </w:rPr>
        <w:t>
      Министр индустрии и новых технологий Республики Казахстан</w:t>
      </w:r>
    </w:p>
    <w:p>
      <w:pPr>
        <w:spacing w:after="0"/>
        <w:ind w:left="0"/>
        <w:jc w:val="both"/>
      </w:pPr>
      <w:r>
        <w:rPr>
          <w:rFonts w:ascii="Times New Roman"/>
          <w:b w:val="false"/>
          <w:i w:val="false"/>
          <w:color w:val="000000"/>
          <w:sz w:val="28"/>
        </w:rPr>
        <w:t>
      Министр транспорта и коммуникаций Республики Казахстан</w:t>
      </w:r>
    </w:p>
    <w:p>
      <w:pPr>
        <w:spacing w:after="0"/>
        <w:ind w:left="0"/>
        <w:jc w:val="both"/>
      </w:pPr>
      <w:r>
        <w:rPr>
          <w:rFonts w:ascii="Times New Roman"/>
          <w:b w:val="false"/>
          <w:i w:val="false"/>
          <w:color w:val="000000"/>
          <w:sz w:val="28"/>
        </w:rPr>
        <w:t>
      Министр финансов Республики Казахстан</w:t>
      </w:r>
    </w:p>
    <w:p>
      <w:pPr>
        <w:spacing w:after="0"/>
        <w:ind w:left="0"/>
        <w:jc w:val="both"/>
      </w:pPr>
      <w:r>
        <w:rPr>
          <w:rFonts w:ascii="Times New Roman"/>
          <w:b w:val="false"/>
          <w:i w:val="false"/>
          <w:color w:val="000000"/>
          <w:sz w:val="28"/>
        </w:rPr>
        <w:t>
      Министр нефти и газа Республики Казахстан</w:t>
      </w:r>
    </w:p>
    <w:p>
      <w:pPr>
        <w:spacing w:after="0"/>
        <w:ind w:left="0"/>
        <w:jc w:val="both"/>
      </w:pPr>
      <w:r>
        <w:rPr>
          <w:rFonts w:ascii="Times New Roman"/>
          <w:b w:val="false"/>
          <w:i w:val="false"/>
          <w:color w:val="000000"/>
          <w:sz w:val="28"/>
        </w:rPr>
        <w:t>
      Министр экономического развития и торговли Республики Казахстан</w:t>
      </w:r>
    </w:p>
    <w:p>
      <w:pPr>
        <w:spacing w:after="0"/>
        <w:ind w:left="0"/>
        <w:jc w:val="both"/>
      </w:pPr>
      <w:r>
        <w:rPr>
          <w:rFonts w:ascii="Times New Roman"/>
          <w:b w:val="false"/>
          <w:i w:val="false"/>
          <w:color w:val="000000"/>
          <w:sz w:val="28"/>
        </w:rPr>
        <w:t>
      аким города Астаны</w:t>
      </w:r>
    </w:p>
    <w:p>
      <w:pPr>
        <w:spacing w:after="0"/>
        <w:ind w:left="0"/>
        <w:jc w:val="both"/>
      </w:pPr>
      <w:r>
        <w:rPr>
          <w:rFonts w:ascii="Times New Roman"/>
          <w:b w:val="false"/>
          <w:i w:val="false"/>
          <w:color w:val="000000"/>
          <w:sz w:val="28"/>
        </w:rPr>
        <w:t>
      Руководитель Канцелярии Премьер-Министра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r>
              <w:br/>
            </w: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2007 года № 314</w:t>
            </w:r>
          </w:p>
        </w:tc>
      </w:tr>
    </w:tbl>
    <w:bookmarkStart w:name="z139" w:id="86"/>
    <w:p>
      <w:pPr>
        <w:spacing w:after="0"/>
        <w:ind w:left="0"/>
        <w:jc w:val="left"/>
      </w:pPr>
      <w:r>
        <w:rPr>
          <w:rFonts w:ascii="Times New Roman"/>
          <w:b/>
          <w:i w:val="false"/>
          <w:color w:val="000000"/>
        </w:rPr>
        <w:t xml:space="preserve"> ПЕРСОНАЛЬНЫЙ СОСТАВ</w:t>
      </w:r>
      <w:r>
        <w:br/>
      </w:r>
      <w:r>
        <w:rPr>
          <w:rFonts w:ascii="Times New Roman"/>
          <w:b/>
          <w:i w:val="false"/>
          <w:color w:val="000000"/>
        </w:rPr>
        <w:t>Государственной комиссии по вопросам модернизации экономики</w:t>
      </w:r>
      <w:r>
        <w:br/>
      </w:r>
      <w:r>
        <w:rPr>
          <w:rFonts w:ascii="Times New Roman"/>
          <w:b/>
          <w:i w:val="false"/>
          <w:color w:val="000000"/>
        </w:rPr>
        <w:t>Республики Казахстан</w:t>
      </w:r>
    </w:p>
    <w:bookmarkEnd w:id="86"/>
    <w:p>
      <w:pPr>
        <w:spacing w:after="0"/>
        <w:ind w:left="0"/>
        <w:jc w:val="both"/>
      </w:pPr>
      <w:r>
        <w:rPr>
          <w:rFonts w:ascii="Times New Roman"/>
          <w:b w:val="false"/>
          <w:i w:val="false"/>
          <w:color w:val="000000"/>
          <w:sz w:val="28"/>
        </w:rPr>
        <w:t>
      Масимов                     - Премьер-Министр Республики Казахстан,</w:t>
      </w:r>
    </w:p>
    <w:p>
      <w:pPr>
        <w:spacing w:after="0"/>
        <w:ind w:left="0"/>
        <w:jc w:val="both"/>
      </w:pPr>
      <w:r>
        <w:rPr>
          <w:rFonts w:ascii="Times New Roman"/>
          <w:b w:val="false"/>
          <w:i w:val="false"/>
          <w:color w:val="000000"/>
          <w:sz w:val="28"/>
        </w:rPr>
        <w:t>
      Карим Кажимканович            председатель</w:t>
      </w:r>
    </w:p>
    <w:p>
      <w:pPr>
        <w:spacing w:after="0"/>
        <w:ind w:left="0"/>
        <w:jc w:val="both"/>
      </w:pPr>
      <w:r>
        <w:rPr>
          <w:rFonts w:ascii="Times New Roman"/>
          <w:b w:val="false"/>
          <w:i w:val="false"/>
          <w:color w:val="000000"/>
          <w:sz w:val="28"/>
        </w:rPr>
        <w:t>
      Ахметов                     - Первый заместитель Премьер-Министра</w:t>
      </w:r>
    </w:p>
    <w:p>
      <w:pPr>
        <w:spacing w:after="0"/>
        <w:ind w:left="0"/>
        <w:jc w:val="both"/>
      </w:pPr>
      <w:r>
        <w:rPr>
          <w:rFonts w:ascii="Times New Roman"/>
          <w:b w:val="false"/>
          <w:i w:val="false"/>
          <w:color w:val="000000"/>
          <w:sz w:val="28"/>
        </w:rPr>
        <w:t>
      Серик Ныгметович              Республики Казахстан, заместитель</w:t>
      </w:r>
    </w:p>
    <w:p>
      <w:pPr>
        <w:spacing w:after="0"/>
        <w:ind w:left="0"/>
        <w:jc w:val="both"/>
      </w:pPr>
      <w:r>
        <w:rPr>
          <w:rFonts w:ascii="Times New Roman"/>
          <w:b w:val="false"/>
          <w:i w:val="false"/>
          <w:color w:val="000000"/>
          <w:sz w:val="28"/>
        </w:rPr>
        <w:t>
                                    председателя</w:t>
      </w:r>
    </w:p>
    <w:bookmarkStart w:name="z140" w:id="87"/>
    <w:p>
      <w:pPr>
        <w:spacing w:after="0"/>
        <w:ind w:left="0"/>
        <w:jc w:val="both"/>
      </w:pPr>
      <w:r>
        <w:rPr>
          <w:rFonts w:ascii="Times New Roman"/>
          <w:b w:val="false"/>
          <w:i w:val="false"/>
          <w:color w:val="000000"/>
          <w:sz w:val="28"/>
        </w:rPr>
        <w:t>
      члены Комиссии:</w:t>
      </w:r>
    </w:p>
    <w:bookmarkEnd w:id="87"/>
    <w:p>
      <w:pPr>
        <w:spacing w:after="0"/>
        <w:ind w:left="0"/>
        <w:jc w:val="both"/>
      </w:pPr>
      <w:r>
        <w:rPr>
          <w:rFonts w:ascii="Times New Roman"/>
          <w:b w:val="false"/>
          <w:i w:val="false"/>
          <w:color w:val="000000"/>
          <w:sz w:val="28"/>
        </w:rPr>
        <w:t>
      Жамишев                     - Министр финансов Республики Казахстан</w:t>
      </w:r>
    </w:p>
    <w:p>
      <w:pPr>
        <w:spacing w:after="0"/>
        <w:ind w:left="0"/>
        <w:jc w:val="both"/>
      </w:pPr>
      <w:r>
        <w:rPr>
          <w:rFonts w:ascii="Times New Roman"/>
          <w:b w:val="false"/>
          <w:i w:val="false"/>
          <w:color w:val="000000"/>
          <w:sz w:val="28"/>
        </w:rPr>
        <w:t>
      Болат Бидахметович</w:t>
      </w:r>
    </w:p>
    <w:p>
      <w:pPr>
        <w:spacing w:after="0"/>
        <w:ind w:left="0"/>
        <w:jc w:val="both"/>
      </w:pPr>
      <w:r>
        <w:rPr>
          <w:rFonts w:ascii="Times New Roman"/>
          <w:b w:val="false"/>
          <w:i w:val="false"/>
          <w:color w:val="000000"/>
          <w:sz w:val="28"/>
        </w:rPr>
        <w:t>
      Исекешев                    - Министр индустрии и новых технологий</w:t>
      </w:r>
    </w:p>
    <w:p>
      <w:pPr>
        <w:spacing w:after="0"/>
        <w:ind w:left="0"/>
        <w:jc w:val="both"/>
      </w:pPr>
      <w:r>
        <w:rPr>
          <w:rFonts w:ascii="Times New Roman"/>
          <w:b w:val="false"/>
          <w:i w:val="false"/>
          <w:color w:val="000000"/>
          <w:sz w:val="28"/>
        </w:rPr>
        <w:t>
      Асет Орентаевич               Республики Казахстан</w:t>
      </w:r>
    </w:p>
    <w:p>
      <w:pPr>
        <w:spacing w:after="0"/>
        <w:ind w:left="0"/>
        <w:jc w:val="both"/>
      </w:pPr>
      <w:r>
        <w:rPr>
          <w:rFonts w:ascii="Times New Roman"/>
          <w:b w:val="false"/>
          <w:i w:val="false"/>
          <w:color w:val="000000"/>
          <w:sz w:val="28"/>
        </w:rPr>
        <w:t>
      Келимбетов                  - Заместитель Премьер-Министра</w:t>
      </w:r>
    </w:p>
    <w:p>
      <w:pPr>
        <w:spacing w:after="0"/>
        <w:ind w:left="0"/>
        <w:jc w:val="both"/>
      </w:pPr>
      <w:r>
        <w:rPr>
          <w:rFonts w:ascii="Times New Roman"/>
          <w:b w:val="false"/>
          <w:i w:val="false"/>
          <w:color w:val="000000"/>
          <w:sz w:val="28"/>
        </w:rPr>
        <w:t>
      Кайрат Нематович              Республики Казахстан</w:t>
      </w:r>
    </w:p>
    <w:p>
      <w:pPr>
        <w:spacing w:after="0"/>
        <w:ind w:left="0"/>
        <w:jc w:val="both"/>
      </w:pPr>
      <w:r>
        <w:rPr>
          <w:rFonts w:ascii="Times New Roman"/>
          <w:b w:val="false"/>
          <w:i w:val="false"/>
          <w:color w:val="000000"/>
          <w:sz w:val="28"/>
        </w:rPr>
        <w:t>
      Мирчев Александр            - член совета директоров акционерного</w:t>
      </w:r>
    </w:p>
    <w:p>
      <w:pPr>
        <w:spacing w:after="0"/>
        <w:ind w:left="0"/>
        <w:jc w:val="both"/>
      </w:pPr>
      <w:r>
        <w:rPr>
          <w:rFonts w:ascii="Times New Roman"/>
          <w:b w:val="false"/>
          <w:i w:val="false"/>
          <w:color w:val="000000"/>
          <w:sz w:val="28"/>
        </w:rPr>
        <w:t>
                                    общества "Фонд национального</w:t>
      </w:r>
    </w:p>
    <w:p>
      <w:pPr>
        <w:spacing w:after="0"/>
        <w:ind w:left="0"/>
        <w:jc w:val="both"/>
      </w:pPr>
      <w:r>
        <w:rPr>
          <w:rFonts w:ascii="Times New Roman"/>
          <w:b w:val="false"/>
          <w:i w:val="false"/>
          <w:color w:val="000000"/>
          <w:sz w:val="28"/>
        </w:rPr>
        <w:t>
                                    благосостояния "Самрук-Казына"</w:t>
      </w:r>
    </w:p>
    <w:p>
      <w:pPr>
        <w:spacing w:after="0"/>
        <w:ind w:left="0"/>
        <w:jc w:val="both"/>
      </w:pPr>
      <w:r>
        <w:rPr>
          <w:rFonts w:ascii="Times New Roman"/>
          <w:b w:val="false"/>
          <w:i w:val="false"/>
          <w:color w:val="000000"/>
          <w:sz w:val="28"/>
        </w:rPr>
        <w:t>
                                    (по согласованию)</w:t>
      </w:r>
    </w:p>
    <w:p>
      <w:pPr>
        <w:spacing w:after="0"/>
        <w:ind w:left="0"/>
        <w:jc w:val="both"/>
      </w:pPr>
      <w:r>
        <w:rPr>
          <w:rFonts w:ascii="Times New Roman"/>
          <w:b w:val="false"/>
          <w:i w:val="false"/>
          <w:color w:val="000000"/>
          <w:sz w:val="28"/>
        </w:rPr>
        <w:t>
      Султанов                    - заместитель Руководителя Администрации</w:t>
      </w:r>
    </w:p>
    <w:p>
      <w:pPr>
        <w:spacing w:after="0"/>
        <w:ind w:left="0"/>
        <w:jc w:val="both"/>
      </w:pPr>
      <w:r>
        <w:rPr>
          <w:rFonts w:ascii="Times New Roman"/>
          <w:b w:val="false"/>
          <w:i w:val="false"/>
          <w:color w:val="000000"/>
          <w:sz w:val="28"/>
        </w:rPr>
        <w:t>
      Бахыт Турлыханович            Президента Республики Казахстан</w:t>
      </w:r>
    </w:p>
    <w:p>
      <w:pPr>
        <w:spacing w:after="0"/>
        <w:ind w:left="0"/>
        <w:jc w:val="both"/>
      </w:pPr>
      <w:r>
        <w:rPr>
          <w:rFonts w:ascii="Times New Roman"/>
          <w:b w:val="false"/>
          <w:i w:val="false"/>
          <w:color w:val="000000"/>
          <w:sz w:val="28"/>
        </w:rPr>
        <w:t>
      Шукеев                      - председатель правления акционерного</w:t>
      </w:r>
    </w:p>
    <w:p>
      <w:pPr>
        <w:spacing w:after="0"/>
        <w:ind w:left="0"/>
        <w:jc w:val="both"/>
      </w:pPr>
      <w:r>
        <w:rPr>
          <w:rFonts w:ascii="Times New Roman"/>
          <w:b w:val="false"/>
          <w:i w:val="false"/>
          <w:color w:val="000000"/>
          <w:sz w:val="28"/>
        </w:rPr>
        <w:t>
      Умирзак Естаевич              общества "Фонд национального</w:t>
      </w:r>
    </w:p>
    <w:p>
      <w:pPr>
        <w:spacing w:after="0"/>
        <w:ind w:left="0"/>
        <w:jc w:val="both"/>
      </w:pPr>
      <w:r>
        <w:rPr>
          <w:rFonts w:ascii="Times New Roman"/>
          <w:b w:val="false"/>
          <w:i w:val="false"/>
          <w:color w:val="000000"/>
          <w:sz w:val="28"/>
        </w:rPr>
        <w:t>
                                    благосостояния "Самрук-Казына"</w:t>
      </w:r>
    </w:p>
    <w:p>
      <w:pPr>
        <w:spacing w:after="0"/>
        <w:ind w:left="0"/>
        <w:jc w:val="both"/>
      </w:pPr>
      <w:r>
        <w:rPr>
          <w:rFonts w:ascii="Times New Roman"/>
          <w:b w:val="false"/>
          <w:i w:val="false"/>
          <w:color w:val="000000"/>
          <w:sz w:val="28"/>
        </w:rPr>
        <w:t>
                                    (по согласованию)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p>
        </w:tc>
      </w:tr>
    </w:tbl>
    <w:p>
      <w:pPr>
        <w:spacing w:after="0"/>
        <w:ind w:left="0"/>
        <w:jc w:val="both"/>
      </w:pPr>
      <w:r>
        <w:rPr>
          <w:rFonts w:ascii="Times New Roman"/>
          <w:b w:val="false"/>
          <w:i w:val="false"/>
          <w:color w:val="ff0000"/>
          <w:sz w:val="28"/>
        </w:rPr>
        <w:t xml:space="preserve">
      Сноска. Приложение 6 утратило силу Указом Президента РК от 21.01.2015 </w:t>
      </w:r>
      <w:r>
        <w:rPr>
          <w:rFonts w:ascii="Times New Roman"/>
          <w:b w:val="false"/>
          <w:i w:val="false"/>
          <w:color w:val="ff0000"/>
          <w:sz w:val="28"/>
        </w:rPr>
        <w:t>№ 993</w:t>
      </w:r>
      <w:r>
        <w:rPr>
          <w:rFonts w:ascii="Times New Roman"/>
          <w:b w:val="false"/>
          <w:i w:val="false"/>
          <w:color w:val="ff0000"/>
          <w:sz w:val="28"/>
        </w:rPr>
        <w:t>(вводится в действие с 01.01.2015).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r>
              <w:br/>
            </w: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2007 года № 381</w:t>
            </w:r>
          </w:p>
        </w:tc>
      </w:tr>
    </w:tbl>
    <w:p>
      <w:pPr>
        <w:spacing w:after="0"/>
        <w:ind w:left="0"/>
        <w:jc w:val="both"/>
      </w:pPr>
      <w:r>
        <w:rPr>
          <w:rFonts w:ascii="Times New Roman"/>
          <w:b w:val="false"/>
          <w:i w:val="false"/>
          <w:color w:val="ff0000"/>
          <w:sz w:val="28"/>
        </w:rPr>
        <w:t xml:space="preserve">
      Сноска. Приложение 7 утратило силу Указом Президента РК от 21.01.2015 </w:t>
      </w:r>
      <w:r>
        <w:rPr>
          <w:rFonts w:ascii="Times New Roman"/>
          <w:b w:val="false"/>
          <w:i w:val="false"/>
          <w:color w:val="ff0000"/>
          <w:sz w:val="28"/>
        </w:rPr>
        <w:t>№ 993</w:t>
      </w:r>
      <w:r>
        <w:rPr>
          <w:rFonts w:ascii="Times New Roman"/>
          <w:b w:val="false"/>
          <w:i w:val="false"/>
          <w:color w:val="ff0000"/>
          <w:sz w:val="28"/>
        </w:rPr>
        <w:t>(вводится в действие с 01.01.2015).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r>
              <w:br/>
            </w: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2007 года № 434</w:t>
            </w:r>
          </w:p>
        </w:tc>
      </w:tr>
    </w:tbl>
    <w:bookmarkStart w:name="z152" w:id="88"/>
    <w:p>
      <w:pPr>
        <w:spacing w:after="0"/>
        <w:ind w:left="0"/>
        <w:jc w:val="left"/>
      </w:pPr>
      <w:r>
        <w:rPr>
          <w:rFonts w:ascii="Times New Roman"/>
          <w:b/>
          <w:i w:val="false"/>
          <w:color w:val="000000"/>
        </w:rPr>
        <w:t xml:space="preserve"> СОСТАВ</w:t>
      </w:r>
      <w:r>
        <w:br/>
      </w:r>
      <w:r>
        <w:rPr>
          <w:rFonts w:ascii="Times New Roman"/>
          <w:b/>
          <w:i w:val="false"/>
          <w:color w:val="000000"/>
        </w:rPr>
        <w:t>Архитектурного совета столицы при Президенте</w:t>
      </w:r>
      <w:r>
        <w:br/>
      </w:r>
      <w:r>
        <w:rPr>
          <w:rFonts w:ascii="Times New Roman"/>
          <w:b/>
          <w:i w:val="false"/>
          <w:color w:val="000000"/>
        </w:rPr>
        <w:t>Республики Казахстан</w:t>
      </w:r>
    </w:p>
    <w:bookmarkEnd w:id="88"/>
    <w:p>
      <w:pPr>
        <w:spacing w:after="0"/>
        <w:ind w:left="0"/>
        <w:jc w:val="both"/>
      </w:pPr>
      <w:r>
        <w:rPr>
          <w:rFonts w:ascii="Times New Roman"/>
          <w:b w:val="false"/>
          <w:i w:val="false"/>
          <w:color w:val="ff0000"/>
          <w:sz w:val="28"/>
        </w:rPr>
        <w:t xml:space="preserve">
      Сноска. Приложение 8 утратило силу Указом Президента РК от 20.10.2017 </w:t>
      </w:r>
      <w:r>
        <w:rPr>
          <w:rFonts w:ascii="Times New Roman"/>
          <w:b w:val="false"/>
          <w:i w:val="false"/>
          <w:color w:val="ff0000"/>
          <w:sz w:val="28"/>
        </w:rPr>
        <w:t>№ 568</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акты Президента Республики</w:t>
            </w:r>
            <w:r>
              <w:br/>
            </w:r>
            <w:r>
              <w:rPr>
                <w:rFonts w:ascii="Times New Roman"/>
                <w:b w:val="false"/>
                <w:i w:val="false"/>
                <w:color w:val="000000"/>
                <w:sz w:val="20"/>
              </w:rPr>
              <w:t>Казахстан, утвержденным Указом</w:t>
            </w:r>
            <w:r>
              <w:br/>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от 13 марта 2012 года № 284</w:t>
            </w:r>
            <w:r>
              <w:br/>
            </w:r>
            <w:r>
              <w:rPr>
                <w:rFonts w:ascii="Times New Roman"/>
                <w:b w:val="false"/>
                <w:i w:val="false"/>
                <w:color w:val="000000"/>
                <w:sz w:val="20"/>
              </w:rPr>
              <w:t>ПРИЛОЖЕНИЕ 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2011 года № 155</w:t>
            </w:r>
          </w:p>
        </w:tc>
      </w:tr>
    </w:tbl>
    <w:bookmarkStart w:name="z157" w:id="89"/>
    <w:p>
      <w:pPr>
        <w:spacing w:after="0"/>
        <w:ind w:left="0"/>
        <w:jc w:val="left"/>
      </w:pPr>
      <w:r>
        <w:rPr>
          <w:rFonts w:ascii="Times New Roman"/>
          <w:b/>
          <w:i w:val="false"/>
          <w:color w:val="000000"/>
        </w:rPr>
        <w:t xml:space="preserve"> СОСТАВ</w:t>
      </w:r>
      <w:r>
        <w:br/>
      </w:r>
      <w:r>
        <w:rPr>
          <w:rFonts w:ascii="Times New Roman"/>
          <w:b/>
          <w:i w:val="false"/>
          <w:color w:val="000000"/>
        </w:rPr>
        <w:t>Геральдической комиссии по ведомственным наградам</w:t>
      </w:r>
    </w:p>
    <w:bookmarkEnd w:id="89"/>
    <w:p>
      <w:pPr>
        <w:spacing w:after="0"/>
        <w:ind w:left="0"/>
        <w:jc w:val="both"/>
      </w:pPr>
      <w:r>
        <w:rPr>
          <w:rFonts w:ascii="Times New Roman"/>
          <w:b w:val="false"/>
          <w:i w:val="false"/>
          <w:color w:val="000000"/>
          <w:sz w:val="28"/>
        </w:rPr>
        <w:t>
      Государственный секретарь Республики             - председатель</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заместитель Руководителя Администрации           - заместитель</w:t>
      </w:r>
    </w:p>
    <w:p>
      <w:pPr>
        <w:spacing w:after="0"/>
        <w:ind w:left="0"/>
        <w:jc w:val="both"/>
      </w:pPr>
      <w:r>
        <w:rPr>
          <w:rFonts w:ascii="Times New Roman"/>
          <w:b w:val="false"/>
          <w:i w:val="false"/>
          <w:color w:val="000000"/>
          <w:sz w:val="28"/>
        </w:rPr>
        <w:t>
      Президента Республики Казахстан                    председателя</w:t>
      </w:r>
    </w:p>
    <w:p>
      <w:pPr>
        <w:spacing w:after="0"/>
        <w:ind w:left="0"/>
        <w:jc w:val="both"/>
      </w:pPr>
      <w:r>
        <w:rPr>
          <w:rFonts w:ascii="Times New Roman"/>
          <w:b w:val="false"/>
          <w:i w:val="false"/>
          <w:color w:val="000000"/>
          <w:sz w:val="28"/>
        </w:rPr>
        <w:t>
      Председатель Агентства Республики                - заместитель</w:t>
      </w:r>
    </w:p>
    <w:p>
      <w:pPr>
        <w:spacing w:after="0"/>
        <w:ind w:left="0"/>
        <w:jc w:val="both"/>
      </w:pPr>
      <w:r>
        <w:rPr>
          <w:rFonts w:ascii="Times New Roman"/>
          <w:b w:val="false"/>
          <w:i w:val="false"/>
          <w:color w:val="000000"/>
          <w:sz w:val="28"/>
        </w:rPr>
        <w:t>
      Казахстан по делам государственной службы          председателя</w:t>
      </w:r>
    </w:p>
    <w:p>
      <w:pPr>
        <w:spacing w:after="0"/>
        <w:ind w:left="0"/>
        <w:jc w:val="both"/>
      </w:pPr>
      <w:r>
        <w:rPr>
          <w:rFonts w:ascii="Times New Roman"/>
          <w:b w:val="false"/>
          <w:i w:val="false"/>
          <w:color w:val="000000"/>
          <w:sz w:val="28"/>
        </w:rPr>
        <w:t>
      заведующий Отделом внутренней политики           - секретарь</w:t>
      </w:r>
    </w:p>
    <w:p>
      <w:pPr>
        <w:spacing w:after="0"/>
        <w:ind w:left="0"/>
        <w:jc w:val="both"/>
      </w:pPr>
      <w:r>
        <w:rPr>
          <w:rFonts w:ascii="Times New Roman"/>
          <w:b w:val="false"/>
          <w:i w:val="false"/>
          <w:color w:val="000000"/>
          <w:sz w:val="28"/>
        </w:rPr>
        <w:t>
      Администрации Президента Республики Казахстан</w:t>
      </w:r>
    </w:p>
    <w:bookmarkStart w:name="z158" w:id="90"/>
    <w:p>
      <w:pPr>
        <w:spacing w:after="0"/>
        <w:ind w:left="0"/>
        <w:jc w:val="both"/>
      </w:pPr>
      <w:r>
        <w:rPr>
          <w:rFonts w:ascii="Times New Roman"/>
          <w:b w:val="false"/>
          <w:i w:val="false"/>
          <w:color w:val="000000"/>
          <w:sz w:val="28"/>
        </w:rPr>
        <w:t>
      члены Комиссии:</w:t>
      </w:r>
    </w:p>
    <w:bookmarkEnd w:id="90"/>
    <w:p>
      <w:pPr>
        <w:spacing w:after="0"/>
        <w:ind w:left="0"/>
        <w:jc w:val="both"/>
      </w:pPr>
      <w:r>
        <w:rPr>
          <w:rFonts w:ascii="Times New Roman"/>
          <w:b w:val="false"/>
          <w:i w:val="false"/>
          <w:color w:val="000000"/>
          <w:sz w:val="28"/>
        </w:rPr>
        <w:t>
      Алиев Жуматай               - депутат Мажилиса Парламента Республики</w:t>
      </w:r>
    </w:p>
    <w:p>
      <w:pPr>
        <w:spacing w:after="0"/>
        <w:ind w:left="0"/>
        <w:jc w:val="both"/>
      </w:pP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
      Алин                        - художник-дизайнер (по согласованию)</w:t>
      </w:r>
    </w:p>
    <w:p>
      <w:pPr>
        <w:spacing w:after="0"/>
        <w:ind w:left="0"/>
        <w:jc w:val="both"/>
      </w:pPr>
      <w:r>
        <w:rPr>
          <w:rFonts w:ascii="Times New Roman"/>
          <w:b w:val="false"/>
          <w:i w:val="false"/>
          <w:color w:val="000000"/>
          <w:sz w:val="28"/>
        </w:rPr>
        <w:t>
      Мендыбай Койшибаевич</w:t>
      </w:r>
    </w:p>
    <w:p>
      <w:pPr>
        <w:spacing w:after="0"/>
        <w:ind w:left="0"/>
        <w:jc w:val="both"/>
      </w:pPr>
      <w:r>
        <w:rPr>
          <w:rFonts w:ascii="Times New Roman"/>
          <w:b w:val="false"/>
          <w:i w:val="false"/>
          <w:color w:val="000000"/>
          <w:sz w:val="28"/>
        </w:rPr>
        <w:t>
      Есим Гарифолла              - депутат Сената Парламента Республики</w:t>
      </w:r>
    </w:p>
    <w:p>
      <w:pPr>
        <w:spacing w:after="0"/>
        <w:ind w:left="0"/>
        <w:jc w:val="both"/>
      </w:pP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
      Муратаев                    - искусствовед, профессор</w:t>
      </w:r>
    </w:p>
    <w:p>
      <w:pPr>
        <w:spacing w:after="0"/>
        <w:ind w:left="0"/>
        <w:jc w:val="both"/>
      </w:pPr>
      <w:r>
        <w:rPr>
          <w:rFonts w:ascii="Times New Roman"/>
          <w:b w:val="false"/>
          <w:i w:val="false"/>
          <w:color w:val="000000"/>
          <w:sz w:val="28"/>
        </w:rPr>
        <w:t>
      Курман Калиевич               (по согласованию)</w:t>
      </w:r>
    </w:p>
    <w:p>
      <w:pPr>
        <w:spacing w:after="0"/>
        <w:ind w:left="0"/>
        <w:jc w:val="both"/>
      </w:pPr>
      <w:r>
        <w:rPr>
          <w:rFonts w:ascii="Times New Roman"/>
          <w:b w:val="false"/>
          <w:i w:val="false"/>
          <w:color w:val="000000"/>
          <w:sz w:val="28"/>
        </w:rPr>
        <w:t>
      Омирбеков                   - председатель Союза художников</w:t>
      </w:r>
    </w:p>
    <w:p>
      <w:pPr>
        <w:spacing w:after="0"/>
        <w:ind w:left="0"/>
        <w:jc w:val="both"/>
      </w:pPr>
      <w:r>
        <w:rPr>
          <w:rFonts w:ascii="Times New Roman"/>
          <w:b w:val="false"/>
          <w:i w:val="false"/>
          <w:color w:val="000000"/>
          <w:sz w:val="28"/>
        </w:rPr>
        <w:t>
      Байтурсын Есжанович           Республики Казахстан (по согласованию)</w:t>
      </w:r>
    </w:p>
    <w:p>
      <w:pPr>
        <w:spacing w:after="0"/>
        <w:ind w:left="0"/>
        <w:jc w:val="both"/>
      </w:pPr>
      <w:r>
        <w:rPr>
          <w:rFonts w:ascii="Times New Roman"/>
          <w:b w:val="false"/>
          <w:i w:val="false"/>
          <w:color w:val="000000"/>
          <w:sz w:val="28"/>
        </w:rPr>
        <w:t>
      Рыбаков                     - главный технолог Республиканского</w:t>
      </w:r>
    </w:p>
    <w:p>
      <w:pPr>
        <w:spacing w:after="0"/>
        <w:ind w:left="0"/>
        <w:jc w:val="both"/>
      </w:pPr>
      <w:r>
        <w:rPr>
          <w:rFonts w:ascii="Times New Roman"/>
          <w:b w:val="false"/>
          <w:i w:val="false"/>
          <w:color w:val="000000"/>
          <w:sz w:val="28"/>
        </w:rPr>
        <w:t>
      Александр Вячеславович        государственного предприятия на праве</w:t>
      </w:r>
    </w:p>
    <w:p>
      <w:pPr>
        <w:spacing w:after="0"/>
        <w:ind w:left="0"/>
        <w:jc w:val="both"/>
      </w:pPr>
      <w:r>
        <w:rPr>
          <w:rFonts w:ascii="Times New Roman"/>
          <w:b w:val="false"/>
          <w:i w:val="false"/>
          <w:color w:val="000000"/>
          <w:sz w:val="28"/>
        </w:rPr>
        <w:t>
                                    хозяйственного ведения "Казахстанский</w:t>
      </w:r>
    </w:p>
    <w:p>
      <w:pPr>
        <w:spacing w:after="0"/>
        <w:ind w:left="0"/>
        <w:jc w:val="both"/>
      </w:pPr>
      <w:r>
        <w:rPr>
          <w:rFonts w:ascii="Times New Roman"/>
          <w:b w:val="false"/>
          <w:i w:val="false"/>
          <w:color w:val="000000"/>
          <w:sz w:val="28"/>
        </w:rPr>
        <w:t>
                                    монетный двор Национального Банка</w:t>
      </w:r>
    </w:p>
    <w:p>
      <w:pPr>
        <w:spacing w:after="0"/>
        <w:ind w:left="0"/>
        <w:jc w:val="both"/>
      </w:pPr>
      <w:r>
        <w:rPr>
          <w:rFonts w:ascii="Times New Roman"/>
          <w:b w:val="false"/>
          <w:i w:val="false"/>
          <w:color w:val="000000"/>
          <w:sz w:val="28"/>
        </w:rPr>
        <w:t>
                                    Республики Казахстан" (по согласованию)</w:t>
      </w:r>
    </w:p>
    <w:bookmarkStart w:name="z159" w:id="91"/>
    <w:p>
      <w:pPr>
        <w:spacing w:after="0"/>
        <w:ind w:left="0"/>
        <w:jc w:val="both"/>
      </w:pPr>
      <w:r>
        <w:rPr>
          <w:rFonts w:ascii="Times New Roman"/>
          <w:b w:val="false"/>
          <w:i w:val="false"/>
          <w:color w:val="000000"/>
          <w:sz w:val="28"/>
        </w:rPr>
        <w:t>
      В состав Комиссии входят по должности Руководитель Канцелярии Премьер-Министра Республики Казахстан, Министр культуры и информации Республики Казахстан</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