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4347" w14:textId="6184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8 апреля 2012 года № 292 "О проведении внеочередной аттестации сотрудников правоохранительных органов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мая 2012 года № 323. Утратил силу Указом Президента Республики Казахстан от 8 февраля 2016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08.02.2016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апреля 2012 года № 292 «О проведении внеочередной аттестации сотрудников правоохранительных органов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Правительству Республики Казахстан, Генеральной прокуратуре Республики Казахстан, Агентству Республики Казахстан по борьбе с экономической и коррупционной преступностью (финансовой полиции), Министерству внутренних дел Республики Казахстан, Министерству по чрезвычайным ситуациям Республики Казахстан, Министерству финансов Республики Казахстан до 30 декабря 2012 года провести внеочередную аттестацию сотрудников правоохранительных органов, а также принять иные меры, вытекающие из настоящего Указа.»;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Высшей аттестационной комиссии при Президенте Республики Казахстан по проведению внеочередной аттестации сотрудников правоохранительных органов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Председателем Комиссии является Премьер-Министр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аттестационной комиссии при Президенте Республики Казахстан по проведению внеочередной аттестации сотрудников правоохранительных органов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«Руководитель Администрации Президента Республики Казахстан, председатель»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- Секретарь Совета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проведению внеочередной аттестации сотрудников правоохранительных органов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52, слова «Мусин А.Е.» заменить словами «Масимов К.К.».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