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3dae" w14:textId="1a03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юбилейной медалью "Қазақстан Республикасының тәуелсіздігіне 20 жыл"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августа 2012 года № 364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 значительный вклад в развитие и становление государственности и укрепление суверенитета Республики Казахстан наградить юбилейной медалью «Қазақстан Республикасының тәуелсіздігіне 20 жыл»: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Министерству юстиции Республики Казахстан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9"/>
        <w:gridCol w:w="381"/>
        <w:gridCol w:w="8530"/>
      </w:tblGrid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Абдильманова Рымбека Назымбековича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эксперта-ревизора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Арыстанова Жомарта Сабитовича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Республиканской Нотариальной палаты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Балмагамбетову Жанат Болатовну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Есимова Нурлана Орынбасаровича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эксперта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Ешмагамбетова Жаната Болатовича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Кабдосову Лязат Толеухановну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эксперта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Камалова Бахтияра Камаловича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Куставлетова Хамидоллу Мухитовича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управления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Нургисаеву Майру Орикбаевну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директора департамента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Сурана Меркибая Тилепалдыулы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заместителя председателя Комитета по правам интеллектуальной собственности 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Тусумова Омурзака Тулеуовича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начальника Региональной научно-производственной лаборатории судебной экспертизы города Астаны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