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8b30" w14:textId="eb68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сентября 2012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назначить: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Келимбетова Кайрата Нематовича - Заместителем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Орынбаева Ербола Турмахановича - Заместителем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Исекешева Асета Орентаевича - Заместителем Премьер-Министра Республики Казахстан - Министром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Мамытбекова Асылжана Сарыбаевича - Министром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Имашева Берика Мажитовича - Министром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Жумагулова Бакытжана Турсыновича - Министром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Каирбекову Салидат Зикеновну - Министром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Жумагалиева Аскара Куанышевича - Министром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Жамишева Болата Бидахметовича - Министром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Джаксыбекова Адильбека Рыскельдиновича - Министром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Каппарова Нурлана Джамбуловича - Министром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Мынбая Дархана Камзабекулы - Министром 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Мынбаева Сауата Мухаметбаевича - Министром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Божко Владимира Карповича - Министром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Касымова Калмуханбета Нурмуханбетовича - Министром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Айтжанову Жанар Сейдахметовну - Министром по делам экономической интеграции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