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6217" w14:textId="27c6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ноября 2012 года № 427.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акты Президента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2012 года № 427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акты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Указом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сентября 2001 года № 691 "Вопросы Государственной премии мира и прогресса Первого Президента Республики Казахстан - Лидера Нации" (САПП Республики Казахстан, 2001 г., № 32, ст. 421; 2002 г., № 44, ст. 436; 2003 г., № 45, ст. 487; 2004 г., № 21, ст. 266; № 51, ст. 671; 2007 г., № 24, ст. 268; 2008 г., № 42, ст. 465; 2009 г., № 27-28, ст. 234; 2011 г., № 52, ст. 712; 2012 г., № 36, ст. 476):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ввести в персональный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Государственной премии мира и прогресса Первого Президента Республики Казахстан - Лидера Нации, утвержденный вышеназванным Указом: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Идрисова                    - Министра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Ерлана Абильфаизовича        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Таракова                    - писателя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Александра Юрьевича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вывести из состава указанной Комиссии Гундарева В.Р., Казыханова Е.Х.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2003 года № 1042 "О Комиссии по правам человека при Президенте Республики Казахстан" (САПП Республики Казахстан, 2003 г., № 11; ст. 125; 2004 г., № 15, ст. 183; 2005 г., № 21, ст. 247; 2006 г., № 20, ст. 195; 2007 г., № 1, ст. 1; 2008 г., № 20, ст. 182; № 42, ст. 465; 2009 г., № 27-28, ст. 234; 2011 г., № 50, ст. 664; 2012 г., № 36, ст. 476):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правам человека при Президенте Республики Казахстан, утвержденном вышеназванным Указом: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"2) готовит доклады о ситуации с правами человека и гражданина в Республике Казахстан на имя Главы государства. Данные доклады могут быть опубликованы в печати;";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правам человека при Президенте Республики Казахстан, утвержденный вышеназванным Указом: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Абденова                    - Министра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Серика Сакбалдиевича          населения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Идрисова                    - Министра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Ерлана Абильфаизовича        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"Абдыкаликова               - Министр груда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Гульшара Наушаевна           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"Абдыкаликова               - советник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Гульшара Наушаевна            Казахстан - председатель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комиссии по делам женщин и семейно-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демографической политике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Президенте Республики Казахстан";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вывести из состава указанной Комиссии Джарбусынову М.Б.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Указом Президента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791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2006 годa № 56 "О Национальной комиссии по делам женщин и семейно-демографической политике при Президенте Республики Казахстан" (САПП Республики Казахстан, 2006 г., № 5, ст. 39; 2007 г., № 12, ст. 135; 2008 г., № 27, ст. 248; 2010 г., № 10, ст. 115; 2011 г., № 50, ст. 664; 2012 г., № 36, ст. 476):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делам женщин и семейно-демографической политике при Президенте Республики Казахстан, утвержденный вышеназванным Указом: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Аккайсиеву                  - финансового директора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Айзаду Умбетовну              общества "КазМунайГаз - переработка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маркетинг"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Гладырь                     - президента Общественного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Надежду Степановну            "Кризисный центр "Подруги"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Кадырбаеву                  - заместителя Руководителя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Алию Кенжебековну             Премьер-Министра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Нукетаеву                   - ректора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Динар Жусупалиевну            государственного казенного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"Казахский государственный женский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педагогический университет"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Министерства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Республики Казахстан (по согласованию);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"Абдыкаликова               - 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Гульшара Наушаевна            населения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председатель",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"Байкошкарова               - руководитель клиники ЭКО "Экомед"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Салтанат Берденовнa           coгласованию)",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"Злой                       - первый заместитель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Анатолий Васильевич           общественного объединения "Молодежный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Мажилис Парламента Казахстана"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согласованию)",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"Сухорукова                 - директор КГКП "Стадион "Шахтер"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Наталья Евгеньевна            Караганды",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"Шаукенова                  - директор института философии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Зарема Каукеновна             политологии Комитета науки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образования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Казахстан (по согласованию)"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соответственно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"Абдыкаликова               - советник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Гульшара Наушaевнa            Казахстан, председатель",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"Байкошкарова               - руководитель клиники репродукции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Салтанат Берденовна           человека "Экомед"(по согласованию)",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"Злой                       - председатель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Анатолий Васильевич           общественного объединения "Молодежный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Мажилис Парламента Казахстана"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согласованию)",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"Сухорукова                 - исполняющая обязанности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Наталья Евгеньевна            Управления туризма, 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и спopтa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"Шаукенова                  - директор института философии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Зарема Каукеновна             политологии и религиоведения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науки Министерства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согласованию)";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вывести из состава указанной Комиссии: Асанова Ж.К., Рысбекову А.К., Унжакову И.С.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2006 года  № 140 "О Комиссии по вопросам помилования при Пpeзидентe Республики Казахстан" (САПП Республики Казахстан, 2006 г., № 25, ст. 254; 2007 г., № 11, ст. 119; 2007 г., № 44, ст. 515; 2008 г., № 20, ст. 182; № 42, ст. 465; 2009 г., № 27-28, ст. 234; 2012 г., № 36, ст. 476):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помилования при Президенте Республики Казахстан, утвержденным вышеназванным Указом: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Оразалинова                 - заслуженного деятеля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Султана Шариповича            Казахстан, члена совета директоров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независимого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телерадиокомпании "Казахстан";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вывести из состава указанной Комиссии Ораза Н.Н.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Утратил силу Указом Президента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8.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Peспублики Казахстан от 16 сентября 1998 года № 4071 "О персональном cоставе Совета иностранных инвесторов при Президенте Республики Казахстан (САПП Республики Казахстан, 1999 г., № 52, ст. 507; 2001 г., № 23, ст. 283; 2006 г., № 50, ст. 530; 2008 г., № 20, ст. 182; № 30, ст. 292; № 48, ст. 543; 2009 г., № 27-28, ст. 234; № 29, ст. 249; 2010 г., № 40, ст. 355; 2011 г., № 37, ст. 445; 2012 г., № 31, ст. 404):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ввести в персональный coстав Совета иностранных инвесторов при Президенте Республики Казахстан, утвержденный вышеназванным распоряжением: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Ахметова                    - Премьер-Министра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Серика Ныгметовича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Досаева                     - Министра экономического развития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Ерболата Аскарбековича       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Идрисова                    - Министра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Ерлана Абильфаизовича         Казахстан,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строку: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      - Министр индустрии и новых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Асет Орентаевич               Республики Казахстан"</w:t>
      </w:r>
    </w:p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     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Асет Орентаевич               Республики Казахстан -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индустрии и новых технологий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Казахстан";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вывести из состава указанного совета: Казыханова Е.Х., Масимова К.К., Сагинтаева Б.А.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Указом Президента РК от 29.08.2016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февраля 2002 года № 303 "Об образовании Совета по правовой политике при Президенте Республики Казахстан" (САПП Республики Казахстан, 2002 г.,  № 6, ст. 44; № 39, ст. 396; 2003 г., № 18, ст. 180; 2004 г., № 4, ст. 50; № 51, ст. 671; 2005 г., № 44, ст. 578; 2006 г., № 7, ст. 51; 2007 г., № 5, ст. 62; № 26, ст. 299; № 35, ст. 389;  № 44, ст. 515; 2008 г., № 20, ст. 182; № 42, ст. 465; № 49, ст. 555; 2009 г., № 27-28, ст. 234; № 59, ст. 510; 2010 г., № 50, ст. 454; 2011 г., № 37, ст. 444; 2012 г., № 36, ст. 476):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персональный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правовой политике при Президенте Республики Казахстан, утвержденный вышеназванным распоряжением: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Ыбырайым                    - председателя Комитета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Нурлана Мухтарбековича        Министерства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Республики Казахстан;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вывести из состава указанного Совета Сарсембаева М.А.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11.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апреля 2002 года № 323 "Об утверждении состава Комиссии по высшим воинским и иным званиям, классным чинам" (САПП Республики Казахстан, 2004 г., № 51, ст. 671; 2005 г., № 50, ст. 638; 2007 г., № 6, ст. 69; 2008 г., № 20, ст. 182; № 42, ст. 465; 2009 г., № 27-28, ст. 234; № 59, ст. 510; 2010 г., № 56, ст. 534; 2011 г., № 50, ст. 664):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ввести в состав </w:t>
      </w:r>
      <w:r>
        <w:rPr>
          <w:rFonts w:ascii="Times New Roman"/>
          <w:b w:val="false"/>
          <w:i w:val="false"/>
          <w:color w:val="000000"/>
          <w:sz w:val="28"/>
        </w:rPr>
        <w:t>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высшим воинским и иным званиям, классным чинам, утвержденный вышеназванным распоряжением: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Масимова                    - Руководителя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Карима Кажимкановича          Республики Казахстан, прeдседателем;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вывести из состава указанной Комиссии Мусина A.Е.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