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10d1" w14:textId="b481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ноября 2012 года № 435. Утратил силу Указом Президента Республики Казахстан от 18 января 2021 года № 495.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 марта 2013 года обеспечить разработку соответствующих нормативных правовых актов, регулирующих создание и деятельность службы внутреннего аудита в государственных органах;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меры, вытекающие из настоящего Указа.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введения в действие Закона Республики Казахстан "О внесении изменений и дополнений в некоторые законодательные акты Республики Казахстан по вопросам государственной службы",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Указа, который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2012 года № 435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Изменения и дополнения утратили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2012 года №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2007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ПОЛНОМОЧИЯ</w:t>
      </w:r>
      <w:r>
        <w:br/>
      </w:r>
      <w:r>
        <w:rPr>
          <w:rFonts w:ascii="Times New Roman"/>
          <w:b/>
          <w:i w:val="false"/>
          <w:color w:val="000000"/>
        </w:rPr>
        <w:t>ответственного секретаря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Ответственный секретарь: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политики в соответствующих отраслях (сферах)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исполняет акты и поручения первого руководителя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руководство аппаратом центрального исполнительного органа: организует, координирует и контролирует работу его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информационно-аналитическое, организационно-правовое, материально-техническое и финансовое обеспечение деятельности центрального исполнительного органа, его ведомств, а также территориальных органов и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с руководителем центрального исполнительного органа утверждает структуру и штатную численность государственного органа, ведомств, территориальных органов и подразделений в пределах лимита штатной численности центрального исполнительного органа, утвержденного Правительством Республики, а также вносит изменения в структуру и штатную численность органа, ведомств, территориальных органов и подразделений при реорганизации государственного органа, изменении его функций и принятия соответствующего нормативного правового 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руководителем центрального исполнительного органа утверждает положения о структурных подразделениях органа и ведомствах, курируемых руководителем центрального исполнительного органа или его заместителем;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курируемых им структурных подразделениях центрального исполнительного органа, территориальных подразделениях;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курирует деятельность структурных подразделений, ответственных за кадровое, финансовое, юридическое, административное, документационное, информационное обеспечение деятельности центрального исполнительного органа, реализацию единой государственной политики в сфере развития государственного языка, а также за выполнение процедур организации и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общее руководство деятельностью дисциплинарной, аттестационной и конкурсной комиссий центрального исполнительного органа, формирует их состав и определяет председателей из числа руководителей курируемых им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соблюдение исполнительской и трудовой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общее руководство в сфере государственных закупок исполнительного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годовой план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состав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конкурсную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счета к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отвечает за проведение государственных закупок по материально-техническому обеспечению деятельности исполнительного органа,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техническое задание;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председательствует в заседаниях конкурсной комиссии, рассматривает заявки, подписывает протоколы вскрытия, допуска и об итогах проведения государственных закупок либо в случаях, установленных законодательством Республики Казахстан, возлагает данные полномочия на иных должностных лиц центрального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 государственных закупок с победителем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 согласованию с руководителем центрального исполнительного органа назначает на должности и освобождает от должностей директоров департаментов и начальников самостоятельных управлений центрального исполнительного органа, курируемых руководителем центрального исполнительного органа или его заместителями;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назначение руководителем центрального исполнительного органа заместителей руководителей ведомств, представляемых для назначения руководителями ведомств, в случаях, предусмотренных законодательными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заместителей руководителей ведомств, представляемых для назначения руководителями ведомств,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согласованию с руководителем центрального исполнительного органа назначает на должности и освобождает от должностей руководителей территориальных органов и подразделений,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назначает на должности и освобождает от должностей заместителей руководителей территориальных органов и подразделений,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назначает на должности и освобождает от должностей работников центрального исполнительного органа, за исключением должностных лиц, указанных в подпункте 13) настоящих полномочий, а также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центрального исполнительного органа, руководителей ведомств и их заместителей, а также руководителей территориальных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решает вопросы дисциплинарной ответственности работников центрального исполнительного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работу по реализации стратегического плана центрального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разработанный на основе предложений структурных подразделений операционный план, а также при необходимости перспективные, годовые и квартальные планы работы государственного органа, обеспечивает их реализацию;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подготовку бюджетной заявки центрального исполнительного органа, представление бюджетной заявки руководителю центрального исполнительного органа, который вносит ее на рассмотрение Республиканской бюджетной комиссии, а также выполнение иных процедур бюджетного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разработку и утверждает планы финансирования органа и финансовую отчетность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разработку регламентов и стандартов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мониторинг и контроль за качеством оказания государственных услуг центральным государственным органом, его ведомствами, территориальными органами и подразделениями, а также подведомственными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работу по разработке проектов нормативных правовых актов в пределах компетенции соответствующего центрального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представляет государственный орган во взаимоотношениях с государственными органами и иными организациями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пределах своей компетенции обеспечивает исполнение требований законодательства о борьбе с коррупцией;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иные полномочия, возложенные законами Республики Казахстан и актами Президента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выполнения возложенных на него служебных обязанностей ответственный секретарь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обязательные к исполнению поручения работникам центрального аппарата, ведомств и территориальных подразделений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ответственного секретаря;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правовые акты индивидуального применения.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период временного отсутствия (отпуска, командировки, болезни и другие основания) ответственного секретаря его полномочия возлагаются на директора одного из подчиненных ему департаментов.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возложение на ответственного секретаря обязанностей первого руководителя центрального исполнительного органа, а также обязанностей ответственного секретаря на первого руководителя центрального исполнительного органа и его заместителя.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