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7c93" w14:textId="90a7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28 декабря 2007 года № 501 "О мерах по оптимизации должностей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2012 года № 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исполнительного производства и повышения статуса государственных судебных исполнителей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2007 года № 501 «О мерах по оптимизации должностей государственных служащих» (САПП Республики Казахстан, 2007 г., № 49, ст. 599; 2008 г., № 9, ст. 89; 2009 г., № 12, ст. 69; 2010 г., № 51, ст. 466; 2011 г., № 37, ст. 438; № 52, ст.710; 2012 г., № 42, ст. 551; № 58, ст. 793)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административных государственных служащих по категориям,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«Группа категорий 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категорию С-О-3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«Руководитель территориального отдела – старший судебный исполнитель»;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С-О-4: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«Руководитель территориального отдела – старший судебный исполнитель»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«Судебный исполнитель»;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С-О-5 строку «Судебный исполнитель»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