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06c4" w14:textId="d07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3 марта 2011 года № 1166 "Об утверждении стандарта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2013 года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1166 «Об утверждении стандарта государственной услуги «Апостилирование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Казахстан» (САПП Республики Казахстан, 2011 г., № 23, ст. 280).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