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9738a" w14:textId="39973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открытии Генерального консульства Республики Казахстан в городе Кишиневе (Республика Молдова)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27 февраля 2013 года № 508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ПОСТАНОВЛЯЮ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Открыть в городе Кишиневе (Республика Молдова) Генеральное консульство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Правительству Республики Казахстан принять необходимые меры, вытекающие из настоящего Указа.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Указ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Н. 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