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c1da" w14:textId="18ac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марта 2013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Настоящий Указ вводится в действие с 26 марта 2013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ноября 2012 года № 435 «О внесении изменений и дополнений в некоторые указы Президента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изменениях и дополнениях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Казахстан, 2010 г., № 24, ст. 173; 2011 г., № 8, ст. 95; 2011 г., № 52, ст. 710):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«62-1. Если по итогам оценки выявится снижение показателей эффективности деятельности оцениваемого государственного органа, а также ухудшение ситуации во вверенной отрасли (сфере деятельности) Экспертная комиссия вносит предложение рассмотреть вопрос об ответственности соответствующего политического государственного служащего центрального исполнительного органа, состояние дел в котором подвергнуто оценке.».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 Пункт 1 с изменением, внесенным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26 марта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марта 2013 года № 527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2000 года № 327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ежегодной оценки</w:t>
      </w:r>
      <w:r>
        <w:br/>
      </w:r>
      <w:r>
        <w:rPr>
          <w:rFonts w:ascii="Times New Roman"/>
          <w:b/>
          <w:i w:val="false"/>
          <w:color w:val="000000"/>
        </w:rPr>
        <w:t>
деятельности и аттестации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 Правила утратили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