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fc19" w14:textId="e93f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Государственного театра оперы и балета "Астана Опера"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апреля 2013 года № 556.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оперного и балетного искусства Казахстана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соответствии с законодательством: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</w:t>
      </w:r>
      <w:r>
        <w:rPr>
          <w:rFonts w:ascii="Times New Roman"/>
          <w:b w:val="false"/>
          <w:i w:val="false"/>
          <w:color w:val="000000"/>
          <w:sz w:val="28"/>
        </w:rPr>
        <w:t>некоммерческое акционерное 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театр оперы и балета "Астана Опера" (далее - общество) со стопроцентным участием государства в его уставном капитале;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Попечительский совет при обществе;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Указа.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назначается на должность и освобождается от должности Президентом Республики Казахстан.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