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de68" w14:textId="f1ed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13 августа 2013 года № 613</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xml:space="preserve">, которые вносятся в некоторые указы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(секретно). </w:t>
      </w:r>
      <w:r>
        <w:br/>
      </w:r>
      <w:r>
        <w:rPr>
          <w:rFonts w:ascii="Times New Roman"/>
          <w:b w:val="false"/>
          <w:i w:val="false"/>
          <w:color w:val="000000"/>
          <w:sz w:val="28"/>
        </w:rPr>
        <w:t>
</w:t>
      </w:r>
      <w:r>
        <w:rPr>
          <w:rFonts w:ascii="Times New Roman"/>
          <w:b w:val="false"/>
          <w:i w:val="false"/>
          <w:color w:val="000000"/>
          <w:sz w:val="28"/>
        </w:rPr>
        <w:t xml:space="preserve">
      3. Комитету национальной безопасности Республики Казахстан: </w:t>
      </w:r>
      <w:r>
        <w:br/>
      </w:r>
      <w:r>
        <w:rPr>
          <w:rFonts w:ascii="Times New Roman"/>
          <w:b w:val="false"/>
          <w:i w:val="false"/>
          <w:color w:val="000000"/>
          <w:sz w:val="28"/>
        </w:rPr>
        <w:t>
      1) привести ведомственные нормативные правовые акты в соответствие с настоящим Указом;</w:t>
      </w:r>
      <w:r>
        <w:br/>
      </w:r>
      <w:r>
        <w:rPr>
          <w:rFonts w:ascii="Times New Roman"/>
          <w:b w:val="false"/>
          <w:i w:val="false"/>
          <w:color w:val="000000"/>
          <w:sz w:val="28"/>
        </w:rPr>
        <w:t>
      2) в установленном законодательством порядке принять иные меры, вытекающие из настоящего Указа.</w:t>
      </w:r>
      <w:r>
        <w:br/>
      </w:r>
      <w:r>
        <w:rPr>
          <w:rFonts w:ascii="Times New Roman"/>
          <w:b w:val="false"/>
          <w:i w:val="false"/>
          <w:color w:val="000000"/>
          <w:sz w:val="28"/>
        </w:rPr>
        <w:t>
</w:t>
      </w:r>
      <w:r>
        <w:rPr>
          <w:rFonts w:ascii="Times New Roman"/>
          <w:b w:val="false"/>
          <w:i w:val="false"/>
          <w:color w:val="000000"/>
          <w:sz w:val="28"/>
        </w:rPr>
        <w:t>
      4.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августа 2013 года № 613</w:t>
      </w:r>
    </w:p>
    <w:bookmarkEnd w:id="1"/>
    <w:bookmarkStart w:name="z6" w:id="2"/>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
которые вносятся в некоторые указы</w:t>
      </w:r>
      <w:r>
        <w:br/>
      </w:r>
      <w:r>
        <w:rPr>
          <w:rFonts w:ascii="Times New Roman"/>
          <w:b/>
          <w:i w:val="false"/>
          <w:color w:val="000000"/>
        </w:rPr>
        <w:t>
Президента Республики Казахстан</w:t>
      </w:r>
    </w:p>
    <w:bookmarkEnd w:id="2"/>
    <w:bookmarkStart w:name="z7" w:id="3"/>
    <w:p>
      <w:pPr>
        <w:spacing w:after="0"/>
        <w:ind w:left="0"/>
        <w:jc w:val="both"/>
      </w:pPr>
      <w:r>
        <w:rPr>
          <w:rFonts w:ascii="Times New Roman"/>
          <w:b w:val="false"/>
          <w:i w:val="false"/>
          <w:color w:val="000000"/>
          <w:sz w:val="28"/>
        </w:rPr>
        <w:t>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апреля 1996 года № 2922 «Об утверждении Положения о Комитете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«В соответствии с подпунктом 6)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от 21 декабря 1995 года «Об органах национальной безопасности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Комитете национальной безопасности Республики Казахстан, утвержденном вышеназванным Указом:</w:t>
      </w:r>
      <w:r>
        <w:br/>
      </w:r>
      <w:r>
        <w:rPr>
          <w:rFonts w:ascii="Times New Roman"/>
          <w:b w:val="false"/>
          <w:i w:val="false"/>
          <w:color w:val="000000"/>
          <w:sz w:val="28"/>
        </w:rPr>
        <w:t>
</w:t>
      </w:r>
      <w:r>
        <w:rPr>
          <w:rFonts w:ascii="Times New Roman"/>
          <w:b w:val="false"/>
          <w:i w:val="false"/>
          <w:color w:val="000000"/>
          <w:sz w:val="28"/>
        </w:rPr>
        <w:t>
      преамбулу исключить;</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Комитет национальной безопасности имеет подведомственные организации, территориальные и иные органы, а также ведомства: Пограничная служба Комитета национальной безопасности Республики Казахстан (секретно), Специальная информационная служба Комитета национальной безопасности Республики Казахстан (секретно).»;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Комитет национальной безопасности вступает в гражданско-правовые отношения от собственного имени.</w:t>
      </w:r>
      <w:r>
        <w:br/>
      </w:r>
      <w:r>
        <w:rPr>
          <w:rFonts w:ascii="Times New Roman"/>
          <w:b w:val="false"/>
          <w:i w:val="false"/>
          <w:color w:val="000000"/>
          <w:sz w:val="28"/>
        </w:rPr>
        <w:t>
      5. Комитет национальной безопасности имеет право выступать стороной гражданско-правовых отношений от имени государства, если он уполномочен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Комитет национальной безопасности по вопросам своей компетенции в установленном законодательством порядке принимает решения, оформляемые приказами руководителей Комитета национальной безопасности и другими актами, предусмотренными законодательством.»;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Полное наименование Комитета национальной безопасности - государственное учреждение «Комитет национальной безопасности Республики Казахстан».</w:t>
      </w:r>
      <w:r>
        <w:br/>
      </w:r>
      <w:r>
        <w:rPr>
          <w:rFonts w:ascii="Times New Roman"/>
          <w:b w:val="false"/>
          <w:i w:val="false"/>
          <w:color w:val="000000"/>
          <w:sz w:val="28"/>
        </w:rPr>
        <w:t>
      (секретно).</w:t>
      </w:r>
      <w:r>
        <w:br/>
      </w:r>
      <w:r>
        <w:rPr>
          <w:rFonts w:ascii="Times New Roman"/>
          <w:b w:val="false"/>
          <w:i w:val="false"/>
          <w:color w:val="000000"/>
          <w:sz w:val="28"/>
        </w:rPr>
        <w:t>
      10. Настоящее Положение является учредительным документом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«10-1. Комитету национальной безопасности запрещается вступать в договорные отношения с субъектами предпринимательства на предмет выполнения обязанностей, являющихся функциями Комитета национальной безопасности.</w:t>
      </w:r>
      <w:r>
        <w:br/>
      </w:r>
      <w:r>
        <w:rPr>
          <w:rFonts w:ascii="Times New Roman"/>
          <w:b w:val="false"/>
          <w:i w:val="false"/>
          <w:color w:val="000000"/>
          <w:sz w:val="28"/>
        </w:rPr>
        <w:t>
      Если Комитету национальной безопасности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Миссия и основные задачи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дополнить пунктом 10-2 следующего содержания:</w:t>
      </w:r>
      <w:r>
        <w:br/>
      </w:r>
      <w:r>
        <w:rPr>
          <w:rFonts w:ascii="Times New Roman"/>
          <w:b w:val="false"/>
          <w:i w:val="false"/>
          <w:color w:val="000000"/>
          <w:sz w:val="28"/>
        </w:rPr>
        <w:t>
      «10-2. Миссией Комитета национальной безопасности является создание, поддержание и развитие условий, необходимых для обеспечения должного уровня защищенности основ конституционного строя, государственного суверенитета, территориальной целостности, экономического, научно-технического и оборонного потенциала страны от разведывательно-подрывной деятельности противника, охраны Государственной границы, поддержания и обеспечения правительственной связью.»;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координация деятельности в сфере противодействия терроризму и экстремизму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организация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r>
        <w:br/>
      </w:r>
      <w:r>
        <w:rPr>
          <w:rFonts w:ascii="Times New Roman"/>
          <w:b w:val="false"/>
          <w:i w:val="false"/>
          <w:color w:val="000000"/>
          <w:sz w:val="28"/>
        </w:rPr>
        <w:t>
      8) обеспечение защиты и охраны Государственной границы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обеспечение физической защиты загранучреждений Республики Казахстан;»;</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Основные функции, обязанности и права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разрабатывает и реализует меры по противодействию терроризму и экстремизму, иной деятельности, направленной на насильственное изменение конституционного строя, нарушение целостности и подрыв безопасности Республики Казахстан, осуществляет координацию деятельности государственных органов в сферах противодействия терроризму и экстремизму. Организует проведение антитеррористических операций;</w:t>
      </w:r>
      <w:r>
        <w:br/>
      </w:r>
      <w:r>
        <w:rPr>
          <w:rFonts w:ascii="Times New Roman"/>
          <w:b w:val="false"/>
          <w:i w:val="false"/>
          <w:color w:val="000000"/>
          <w:sz w:val="28"/>
        </w:rPr>
        <w:t>
      14) способствует повышению уровня антитеррористической защиты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проведения практических антитеррористических учений на объектах, уязвимых в террористическом отношении;</w:t>
      </w:r>
      <w:r>
        <w:br/>
      </w:r>
      <w:r>
        <w:rPr>
          <w:rFonts w:ascii="Times New Roman"/>
          <w:b w:val="false"/>
          <w:i w:val="false"/>
          <w:color w:val="000000"/>
          <w:sz w:val="28"/>
        </w:rPr>
        <w:t>
      15) осуществляет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безопасности и готовности к нейтрализации террористических угроз;»;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27-1), 27-2), 27-3), 27-4), 27-5) и 27-6) следующего содержания:</w:t>
      </w:r>
      <w:r>
        <w:br/>
      </w:r>
      <w:r>
        <w:rPr>
          <w:rFonts w:ascii="Times New Roman"/>
          <w:b w:val="false"/>
          <w:i w:val="false"/>
          <w:color w:val="000000"/>
          <w:sz w:val="28"/>
        </w:rPr>
        <w:t>
</w:t>
      </w:r>
      <w:r>
        <w:rPr>
          <w:rFonts w:ascii="Times New Roman"/>
          <w:b w:val="false"/>
          <w:i w:val="false"/>
          <w:color w:val="000000"/>
          <w:sz w:val="28"/>
        </w:rPr>
        <w:t>
      (секретно);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обеспечивает выявление и пресечение использования сетей и средств связи в преступных целях, наносящих ущерб интересам личности, общества и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устанавливает порядок учета, рассылки, перевозки, сопровождения и обращения с шифровальными средствами;»;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33)</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организует проведение органами национальной безопасности обязательной специальной проверки граждан Республики Казахстан, поступающих и состоящих на государственной службе, а также претендующих на занятие должности служащего Национального Банка Республики Казахстан и его ведомств, в порядке и пределах,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40)</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обеспечивает в пределах своих полномочий защиту и охрану Государственной границы на суше, в территориальных водах (море) и внутренних водах, на континентальном шельфе и в пунктах пропуска, обеспечивает защиту интересов личности, общества и государства на Государственной границе;</w:t>
      </w:r>
      <w:r>
        <w:br/>
      </w:r>
      <w:r>
        <w:rPr>
          <w:rFonts w:ascii="Times New Roman"/>
          <w:b w:val="false"/>
          <w:i w:val="false"/>
          <w:color w:val="000000"/>
          <w:sz w:val="28"/>
        </w:rPr>
        <w:t xml:space="preserve">
      58) организует и обеспечивает разведывательную, контрразведывательную и оперативно-розыскную деятельность, направленную на обеспечение пограничной безопасности Республики Казахстан в пределах своей компетенции; </w:t>
      </w:r>
      <w:r>
        <w:br/>
      </w:r>
      <w:r>
        <w:rPr>
          <w:rFonts w:ascii="Times New Roman"/>
          <w:b w:val="false"/>
          <w:i w:val="false"/>
          <w:color w:val="000000"/>
          <w:sz w:val="28"/>
        </w:rPr>
        <w:t xml:space="preserve">
      59) участвует в делимитации, демаркации и редемаркации Государственной границы, подготовке необходимых документов и материалов с целью установления режима Государственной границы;»; </w:t>
      </w:r>
      <w:r>
        <w:br/>
      </w:r>
      <w:r>
        <w:rPr>
          <w:rFonts w:ascii="Times New Roman"/>
          <w:b w:val="false"/>
          <w:i w:val="false"/>
          <w:color w:val="000000"/>
          <w:sz w:val="28"/>
        </w:rPr>
        <w:t>
</w:t>
      </w:r>
      <w:r>
        <w:rPr>
          <w:rFonts w:ascii="Times New Roman"/>
          <w:b w:val="false"/>
          <w:i w:val="false"/>
          <w:color w:val="000000"/>
          <w:sz w:val="28"/>
        </w:rPr>
        <w:t>
      дополнить подпунктами 59-1), 59-2), 59-3) и 59-4) следующего содержания:</w:t>
      </w:r>
      <w:r>
        <w:br/>
      </w:r>
      <w:r>
        <w:rPr>
          <w:rFonts w:ascii="Times New Roman"/>
          <w:b w:val="false"/>
          <w:i w:val="false"/>
          <w:color w:val="000000"/>
          <w:sz w:val="28"/>
        </w:rPr>
        <w:t>
      «59-1) осуществляет анализ и прогнозирование политической, социально-экономической и криминогенной обстановки в пограничном пространстве и на каналах международных сообщений;</w:t>
      </w:r>
      <w:r>
        <w:br/>
      </w:r>
      <w:r>
        <w:rPr>
          <w:rFonts w:ascii="Times New Roman"/>
          <w:b w:val="false"/>
          <w:i w:val="false"/>
          <w:color w:val="000000"/>
          <w:sz w:val="28"/>
        </w:rPr>
        <w:t>
      59-2) на период проведения призыва граждан на воинскую службу участвует в работе призывных комиссий;</w:t>
      </w:r>
      <w:r>
        <w:br/>
      </w:r>
      <w:r>
        <w:rPr>
          <w:rFonts w:ascii="Times New Roman"/>
          <w:b w:val="false"/>
          <w:i w:val="false"/>
          <w:color w:val="000000"/>
          <w:sz w:val="28"/>
        </w:rPr>
        <w:t>
      59-3) на основе представленных местными органами военного управления Республики Казахстан сводных данных осуществляет мониторинг и отбор призывного контингента для нужд Пограничной службы Комитета национальной безопасности;</w:t>
      </w:r>
      <w:r>
        <w:br/>
      </w:r>
      <w:r>
        <w:rPr>
          <w:rFonts w:ascii="Times New Roman"/>
          <w:b w:val="false"/>
          <w:i w:val="false"/>
          <w:color w:val="000000"/>
          <w:sz w:val="28"/>
        </w:rPr>
        <w:t>
      59-4) выявляет, предупреждает и пресекает чрезвычайные ситуации социального характера, вызванные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диверсиями; вооруженным мятежом, а также осуществляет иные действия,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февраля 2003 года «О чрезвычайном положении»;»;</w:t>
      </w:r>
      <w:r>
        <w:br/>
      </w:r>
      <w:r>
        <w:rPr>
          <w:rFonts w:ascii="Times New Roman"/>
          <w:b w:val="false"/>
          <w:i w:val="false"/>
          <w:color w:val="000000"/>
          <w:sz w:val="28"/>
        </w:rPr>
        <w:t>
</w:t>
      </w:r>
      <w:r>
        <w:rPr>
          <w:rFonts w:ascii="Times New Roman"/>
          <w:b w:val="false"/>
          <w:i w:val="false"/>
          <w:color w:val="000000"/>
          <w:sz w:val="28"/>
        </w:rPr>
        <w:t>
      дополнить пунктами 12-1, 12-2 и 12-3 следующего содержания:</w:t>
      </w:r>
      <w:r>
        <w:br/>
      </w:r>
      <w:r>
        <w:rPr>
          <w:rFonts w:ascii="Times New Roman"/>
          <w:b w:val="false"/>
          <w:i w:val="false"/>
          <w:color w:val="000000"/>
          <w:sz w:val="28"/>
        </w:rPr>
        <w:t>
      «12-1. Функции Пограничной службы Комитета национальной безопасности (далее - Пограничная служба):</w:t>
      </w:r>
      <w:r>
        <w:br/>
      </w:r>
      <w:r>
        <w:rPr>
          <w:rFonts w:ascii="Times New Roman"/>
          <w:b w:val="false"/>
          <w:i w:val="false"/>
          <w:color w:val="000000"/>
          <w:sz w:val="28"/>
        </w:rPr>
        <w:t>
      1) реализует пограничную политику;</w:t>
      </w:r>
      <w:r>
        <w:br/>
      </w:r>
      <w:r>
        <w:rPr>
          <w:rFonts w:ascii="Times New Roman"/>
          <w:b w:val="false"/>
          <w:i w:val="false"/>
          <w:color w:val="000000"/>
          <w:sz w:val="28"/>
        </w:rPr>
        <w:t xml:space="preserve">
      2) принимает участие в разработке и выполнении государственных и иных программ, касающихся обеспечения безопасности личности, общества и государства на Государственной границе; </w:t>
      </w:r>
      <w:r>
        <w:br/>
      </w:r>
      <w:r>
        <w:rPr>
          <w:rFonts w:ascii="Times New Roman"/>
          <w:b w:val="false"/>
          <w:i w:val="false"/>
          <w:color w:val="000000"/>
          <w:sz w:val="28"/>
        </w:rPr>
        <w:t xml:space="preserve">
      3) организовывает выполнение обязательств, вытекающих из международных договоров Республики Казахстан о Государственной границе; </w:t>
      </w:r>
      <w:r>
        <w:br/>
      </w:r>
      <w:r>
        <w:rPr>
          <w:rFonts w:ascii="Times New Roman"/>
          <w:b w:val="false"/>
          <w:i w:val="false"/>
          <w:color w:val="000000"/>
          <w:sz w:val="28"/>
        </w:rPr>
        <w:t xml:space="preserve">
      4) участвует в пределах своей компетенции в деятельности международных организаций по вопросам, касающимся охраны и защиты Государственной границы; </w:t>
      </w:r>
      <w:r>
        <w:br/>
      </w:r>
      <w:r>
        <w:rPr>
          <w:rFonts w:ascii="Times New Roman"/>
          <w:b w:val="false"/>
          <w:i w:val="false"/>
          <w:color w:val="000000"/>
          <w:sz w:val="28"/>
        </w:rPr>
        <w:t xml:space="preserve">
      5) участвует в делимитации, демаркации и редемаркации Государственной границы; </w:t>
      </w:r>
      <w:r>
        <w:br/>
      </w:r>
      <w:r>
        <w:rPr>
          <w:rFonts w:ascii="Times New Roman"/>
          <w:b w:val="false"/>
          <w:i w:val="false"/>
          <w:color w:val="000000"/>
          <w:sz w:val="28"/>
        </w:rPr>
        <w:t>
      6) осуществляет в установленном порядке взаимодействие с другими государственными органами;</w:t>
      </w:r>
      <w:r>
        <w:br/>
      </w:r>
      <w:r>
        <w:rPr>
          <w:rFonts w:ascii="Times New Roman"/>
          <w:b w:val="false"/>
          <w:i w:val="false"/>
          <w:color w:val="000000"/>
          <w:sz w:val="28"/>
        </w:rPr>
        <w:t>
      7) осуществляет руководство, координацию и обеспечивает согласованность действий подразделений, входящих в структуру Пограничной службы (далее - подразделения Пограничной службы), оказывает им практическую и методическую помощь;</w:t>
      </w:r>
      <w:r>
        <w:br/>
      </w:r>
      <w:r>
        <w:rPr>
          <w:rFonts w:ascii="Times New Roman"/>
          <w:b w:val="false"/>
          <w:i w:val="false"/>
          <w:color w:val="000000"/>
          <w:sz w:val="28"/>
        </w:rPr>
        <w:t>
      8) обеспечивает постоянную готовность подразделений Пограничной службы к переводу в различные степени боевой и оперативно-служебной готовности;</w:t>
      </w:r>
      <w:r>
        <w:br/>
      </w:r>
      <w:r>
        <w:rPr>
          <w:rFonts w:ascii="Times New Roman"/>
          <w:b w:val="false"/>
          <w:i w:val="false"/>
          <w:color w:val="000000"/>
          <w:sz w:val="28"/>
        </w:rPr>
        <w:t>
      9) организует несение боевого дежурства и боевой службы;</w:t>
      </w:r>
      <w:r>
        <w:br/>
      </w:r>
      <w:r>
        <w:rPr>
          <w:rFonts w:ascii="Times New Roman"/>
          <w:b w:val="false"/>
          <w:i w:val="false"/>
          <w:color w:val="000000"/>
          <w:sz w:val="28"/>
        </w:rPr>
        <w:t>
      10) организовывает разведывательную, контрразведывательную и оперативно-розыскную деятельность оперативных подразделений Пограничной службы;</w:t>
      </w:r>
      <w:r>
        <w:br/>
      </w:r>
      <w:r>
        <w:rPr>
          <w:rFonts w:ascii="Times New Roman"/>
          <w:b w:val="false"/>
          <w:i w:val="false"/>
          <w:color w:val="000000"/>
          <w:sz w:val="28"/>
        </w:rPr>
        <w:t xml:space="preserve">
      11) осуществляет радиотехническую и радиоэлектронную разведку в приграничных районах; </w:t>
      </w:r>
      <w:r>
        <w:br/>
      </w:r>
      <w:r>
        <w:rPr>
          <w:rFonts w:ascii="Times New Roman"/>
          <w:b w:val="false"/>
          <w:i w:val="false"/>
          <w:color w:val="000000"/>
          <w:sz w:val="28"/>
        </w:rPr>
        <w:t xml:space="preserve">
      12) определяет основные направления проводимой соответствующими подразделениями Пограничной службы работы по борьбе с разведывательной и иной направленной на нанесение ущерба безопасности Республики Казахстан деятельностью специальных служб и организаций иностранных государств, осуществляемой через Государственную границу; </w:t>
      </w:r>
      <w:r>
        <w:br/>
      </w:r>
      <w:r>
        <w:rPr>
          <w:rFonts w:ascii="Times New Roman"/>
          <w:b w:val="false"/>
          <w:i w:val="false"/>
          <w:color w:val="000000"/>
          <w:sz w:val="28"/>
        </w:rPr>
        <w:t xml:space="preserve">
      13) организовывает работу по морально-психологическому обеспечению служебно-боевой деятельности подразделений Пограничной службы; </w:t>
      </w:r>
      <w:r>
        <w:br/>
      </w:r>
      <w:r>
        <w:rPr>
          <w:rFonts w:ascii="Times New Roman"/>
          <w:b w:val="false"/>
          <w:i w:val="false"/>
          <w:color w:val="000000"/>
          <w:sz w:val="28"/>
        </w:rPr>
        <w:t xml:space="preserve">
      14) вырабатывает и реализует мероприятия среди личного состава по поддержанию воинской дисциплины и правопорядка, сплочению многонациональных воинских коллективов, обеспечению необходимых условий для безопасности воинской службы, профилактике правонарушений; </w:t>
      </w:r>
      <w:r>
        <w:br/>
      </w:r>
      <w:r>
        <w:rPr>
          <w:rFonts w:ascii="Times New Roman"/>
          <w:b w:val="false"/>
          <w:i w:val="false"/>
          <w:color w:val="000000"/>
          <w:sz w:val="28"/>
        </w:rPr>
        <w:t>
      15) организовывает и проводит работу по укреплению воинской дисциплины и правопорядка, профилактике правонарушений, сплочению воинских коллективов, обеспечению безопасных условий воинской службы;</w:t>
      </w:r>
      <w:r>
        <w:br/>
      </w:r>
      <w:r>
        <w:rPr>
          <w:rFonts w:ascii="Times New Roman"/>
          <w:b w:val="false"/>
          <w:i w:val="false"/>
          <w:color w:val="000000"/>
          <w:sz w:val="28"/>
        </w:rPr>
        <w:t>
      16) осуществляет контроль за соблюдением законности и правопорядка в подразделениях Пограничной службы, организовывает социально-правовую работу с их личным составом и обеспечивает социальные и правовые гарантии военнослужащим, членам их семей;</w:t>
      </w:r>
      <w:r>
        <w:br/>
      </w:r>
      <w:r>
        <w:rPr>
          <w:rFonts w:ascii="Times New Roman"/>
          <w:b w:val="false"/>
          <w:i w:val="false"/>
          <w:color w:val="000000"/>
          <w:sz w:val="28"/>
        </w:rPr>
        <w:t xml:space="preserve">
      17) осуществляет перспективное планирование и боевое, техническое, тыловое, финансовое, кадровое, информационное, медицинское и другие виды обеспечения, включая расквартирование подразделений Пограничной службы; </w:t>
      </w:r>
      <w:r>
        <w:br/>
      </w:r>
      <w:r>
        <w:rPr>
          <w:rFonts w:ascii="Times New Roman"/>
          <w:b w:val="false"/>
          <w:i w:val="false"/>
          <w:color w:val="000000"/>
          <w:sz w:val="28"/>
        </w:rPr>
        <w:t xml:space="preserve">
      18) осуществляет планирование потребностей в соответствии с действующим законодательством Республики Казахстан; </w:t>
      </w:r>
      <w:r>
        <w:br/>
      </w:r>
      <w:r>
        <w:rPr>
          <w:rFonts w:ascii="Times New Roman"/>
          <w:b w:val="false"/>
          <w:i w:val="false"/>
          <w:color w:val="000000"/>
          <w:sz w:val="28"/>
        </w:rPr>
        <w:t xml:space="preserve">
      19) обеспечивает целевое использование подразделениями Пограничной службы бюджетных средств; </w:t>
      </w:r>
      <w:r>
        <w:br/>
      </w:r>
      <w:r>
        <w:rPr>
          <w:rFonts w:ascii="Times New Roman"/>
          <w:b w:val="false"/>
          <w:i w:val="false"/>
          <w:color w:val="000000"/>
          <w:sz w:val="28"/>
        </w:rPr>
        <w:t xml:space="preserve">
      20) вырабатывает и принимает меры по обеспечению противопожарной защиты объектов Пограничной службы и ее подразделений; </w:t>
      </w:r>
      <w:r>
        <w:br/>
      </w:r>
      <w:r>
        <w:rPr>
          <w:rFonts w:ascii="Times New Roman"/>
          <w:b w:val="false"/>
          <w:i w:val="false"/>
          <w:color w:val="000000"/>
          <w:sz w:val="28"/>
        </w:rPr>
        <w:t xml:space="preserve">
      21) организует и проводит комплектование Пограничной службы и ее подразделений военнослужащими срочной службы, по контракту и прием работников; </w:t>
      </w:r>
      <w:r>
        <w:br/>
      </w:r>
      <w:r>
        <w:rPr>
          <w:rFonts w:ascii="Times New Roman"/>
          <w:b w:val="false"/>
          <w:i w:val="false"/>
          <w:color w:val="000000"/>
          <w:sz w:val="28"/>
        </w:rPr>
        <w:t>
      22) осуществляет расстановку кадров и присвоение воинских званий, вносит на рассмотрение Председателю Комитета национальной безопасности Республики Казахстан предложения по назначению на должности и присвоению воинских званий согласно номенклатуре;</w:t>
      </w:r>
      <w:r>
        <w:br/>
      </w:r>
      <w:r>
        <w:rPr>
          <w:rFonts w:ascii="Times New Roman"/>
          <w:b w:val="false"/>
          <w:i w:val="false"/>
          <w:color w:val="000000"/>
          <w:sz w:val="28"/>
        </w:rPr>
        <w:t xml:space="preserve">
      23) осуществляет руководство Академией и иными учебными частями Пограничной службы и контроль за качеством их работы; </w:t>
      </w:r>
      <w:r>
        <w:br/>
      </w:r>
      <w:r>
        <w:rPr>
          <w:rFonts w:ascii="Times New Roman"/>
          <w:b w:val="false"/>
          <w:i w:val="false"/>
          <w:color w:val="000000"/>
          <w:sz w:val="28"/>
        </w:rPr>
        <w:t>
      24) организует подготовку, переподготовку и повышение квалификации кадров в Академии Пограничной службы, а также в других учебных заведениях и центрах Республики Казахстан и иностранных государств;</w:t>
      </w:r>
      <w:r>
        <w:br/>
      </w:r>
      <w:r>
        <w:rPr>
          <w:rFonts w:ascii="Times New Roman"/>
          <w:b w:val="false"/>
          <w:i w:val="false"/>
          <w:color w:val="000000"/>
          <w:sz w:val="28"/>
        </w:rPr>
        <w:t xml:space="preserve">
      25) проводит мероприятия по обеспечению повышения качества учебного процесса боевой подготовки подразделений Пограничной службы; </w:t>
      </w:r>
      <w:r>
        <w:br/>
      </w:r>
      <w:r>
        <w:rPr>
          <w:rFonts w:ascii="Times New Roman"/>
          <w:b w:val="false"/>
          <w:i w:val="false"/>
          <w:color w:val="000000"/>
          <w:sz w:val="28"/>
        </w:rPr>
        <w:t xml:space="preserve">
      26) вырабатывает предложения по организационной структуре и штатам подразделений Пограничной службы в пределах установленной численности; </w:t>
      </w:r>
      <w:r>
        <w:br/>
      </w:r>
      <w:r>
        <w:rPr>
          <w:rFonts w:ascii="Times New Roman"/>
          <w:b w:val="false"/>
          <w:i w:val="false"/>
          <w:color w:val="000000"/>
          <w:sz w:val="28"/>
        </w:rPr>
        <w:t>
      27) осуществляет иные функции, отнесенные к ее ведению законами и актами Президента Республики Казахстан.</w:t>
      </w:r>
      <w:r>
        <w:br/>
      </w:r>
      <w:r>
        <w:rPr>
          <w:rFonts w:ascii="Times New Roman"/>
          <w:b w:val="false"/>
          <w:i w:val="false"/>
          <w:color w:val="000000"/>
          <w:sz w:val="28"/>
        </w:rPr>
        <w:t>
      12-2. (секретно).</w:t>
      </w:r>
      <w:r>
        <w:br/>
      </w:r>
      <w:r>
        <w:rPr>
          <w:rFonts w:ascii="Times New Roman"/>
          <w:b w:val="false"/>
          <w:i w:val="false"/>
          <w:color w:val="000000"/>
          <w:sz w:val="28"/>
        </w:rPr>
        <w:t>
      12-3. Комитет национальной безопасности в пределах своей компетенции обязан:</w:t>
      </w:r>
      <w:r>
        <w:br/>
      </w:r>
      <w:r>
        <w:rPr>
          <w:rFonts w:ascii="Times New Roman"/>
          <w:b w:val="false"/>
          <w:i w:val="false"/>
          <w:color w:val="000000"/>
          <w:sz w:val="28"/>
        </w:rPr>
        <w:t xml:space="preserve">
      1) проводить обязательную специальную проверку граждан Республики Казахстан, поступающих и состоящих на государственной службе, а также претендующих на занятие должности служащего Национального Банка Республики Казахстан и его ведомств, в порядке и пределах, установленных законодательством; </w:t>
      </w:r>
      <w:r>
        <w:br/>
      </w:r>
      <w:r>
        <w:rPr>
          <w:rFonts w:ascii="Times New Roman"/>
          <w:b w:val="false"/>
          <w:i w:val="false"/>
          <w:color w:val="000000"/>
          <w:sz w:val="28"/>
        </w:rPr>
        <w:t xml:space="preserve">
      2) осуществлять меры по обеспечению собственной безопасности, в том числе по предотвращению технического проникновения к сведениям органов национальной безопасности, составляющим государственные секреты; </w:t>
      </w:r>
      <w:r>
        <w:br/>
      </w:r>
      <w:r>
        <w:rPr>
          <w:rFonts w:ascii="Times New Roman"/>
          <w:b w:val="false"/>
          <w:i w:val="false"/>
          <w:color w:val="000000"/>
          <w:sz w:val="28"/>
        </w:rPr>
        <w:t>
      3) обеспечивать мобилизационную готовность органов национальной безопасности;</w:t>
      </w:r>
      <w:r>
        <w:br/>
      </w:r>
      <w:r>
        <w:rPr>
          <w:rFonts w:ascii="Times New Roman"/>
          <w:b w:val="false"/>
          <w:i w:val="false"/>
          <w:color w:val="000000"/>
          <w:sz w:val="28"/>
        </w:rPr>
        <w:t>
      4)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 политических партий и профессиональных союзов других государств, партий на религиозной основе, а также финансирования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r>
        <w:br/>
      </w:r>
      <w:r>
        <w:rPr>
          <w:rFonts w:ascii="Times New Roman"/>
          <w:b w:val="false"/>
          <w:i w:val="false"/>
          <w:color w:val="000000"/>
          <w:sz w:val="28"/>
        </w:rPr>
        <w:t xml:space="preserve">
      5) участвовать в разработке и осуществлении мер по обеспечению безопасности объектов оборонного комплекса, атомной энергетики, транспорта и связи, объектов жизнеобеспечения регионов и других стратегических объектов, перечень которых определяет Правительство Республики Казахстан; </w:t>
      </w:r>
      <w:r>
        <w:br/>
      </w:r>
      <w:r>
        <w:rPr>
          <w:rFonts w:ascii="Times New Roman"/>
          <w:b w:val="false"/>
          <w:i w:val="false"/>
          <w:color w:val="000000"/>
          <w:sz w:val="28"/>
        </w:rPr>
        <w:t>
      6) вести информационно-аналитическую работу в целях реализации возложенных на органы национальной безопасности задач;</w:t>
      </w:r>
      <w:r>
        <w:br/>
      </w:r>
      <w:r>
        <w:rPr>
          <w:rFonts w:ascii="Times New Roman"/>
          <w:b w:val="false"/>
          <w:i w:val="false"/>
          <w:color w:val="000000"/>
          <w:sz w:val="28"/>
        </w:rPr>
        <w:t xml:space="preserve">
      7) участвовать в соответствии с законодательством Республики Казахстан в решении вопросов, касающихся приема в гражданство Республики Казахстан и выхода из гражданства Республики Казахстан, выезда за границу граждан Республики Казахстан, въезда на территорию Республики Казахстан и выезда за ее пределы иностранных граждан и лиц без гражданства, а также режима их пребывания на территории Республики; </w:t>
      </w:r>
      <w:r>
        <w:br/>
      </w:r>
      <w:r>
        <w:rPr>
          <w:rFonts w:ascii="Times New Roman"/>
          <w:b w:val="false"/>
          <w:i w:val="false"/>
          <w:color w:val="000000"/>
          <w:sz w:val="28"/>
        </w:rPr>
        <w:t xml:space="preserve">
      8)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Республики Казахстан; </w:t>
      </w:r>
      <w:r>
        <w:br/>
      </w:r>
      <w:r>
        <w:rPr>
          <w:rFonts w:ascii="Times New Roman"/>
          <w:b w:val="false"/>
          <w:i w:val="false"/>
          <w:color w:val="000000"/>
          <w:sz w:val="28"/>
        </w:rPr>
        <w:t xml:space="preserve">
      9) участвовать по указанию Президента Республики Казахстан совместно с другими государственными органами в обеспечении безопасности глав государств, правительств зарубежных стран и руководителей международных организаций на период их пребывания в Республике Казахстан, а также проводимых на территории страны важных общественно-политических мероприятий; </w:t>
      </w:r>
      <w:r>
        <w:br/>
      </w:r>
      <w:r>
        <w:rPr>
          <w:rFonts w:ascii="Times New Roman"/>
          <w:b w:val="false"/>
          <w:i w:val="false"/>
          <w:color w:val="000000"/>
          <w:sz w:val="28"/>
        </w:rPr>
        <w:t>
      10) участвовать в обеспечении безопасности Президента Республики Казахстан и Первого Президента Республики Казахстан - Лидера Нации;</w:t>
      </w:r>
      <w:r>
        <w:br/>
      </w:r>
      <w:r>
        <w:rPr>
          <w:rFonts w:ascii="Times New Roman"/>
          <w:b w:val="false"/>
          <w:i w:val="false"/>
          <w:color w:val="000000"/>
          <w:sz w:val="28"/>
        </w:rPr>
        <w:t xml:space="preserve">
      11) проводить специальную проверку граждан Республики Казахстан, оформляемых (переоформляемых) на допуск к информации, составляющей государственную и служебную тайну; </w:t>
      </w:r>
      <w:r>
        <w:br/>
      </w:r>
      <w:r>
        <w:rPr>
          <w:rFonts w:ascii="Times New Roman"/>
          <w:b w:val="false"/>
          <w:i w:val="false"/>
          <w:color w:val="000000"/>
          <w:sz w:val="28"/>
        </w:rPr>
        <w:t xml:space="preserve">
      12) исполнять иные обязанности, отнесенные к его ведению законами и актами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дополнить подпунктами 1-1), 15-1) и 19-1) следующего содержания:</w:t>
      </w:r>
      <w:r>
        <w:br/>
      </w:r>
      <w:r>
        <w:rPr>
          <w:rFonts w:ascii="Times New Roman"/>
          <w:b w:val="false"/>
          <w:i w:val="false"/>
          <w:color w:val="000000"/>
          <w:sz w:val="28"/>
        </w:rPr>
        <w:t>
      «1-1) осуществлять оперативно-боевые мероприятия по пресечению противоправной деятельности в соответствии с разрабатываемыми специальными методиками, а также использовать специальные средства в соответствии с перечнем, утверждаемым Правительством Республики Казахстан;»;</w:t>
      </w:r>
      <w:r>
        <w:br/>
      </w:r>
      <w:r>
        <w:rPr>
          <w:rFonts w:ascii="Times New Roman"/>
          <w:b w:val="false"/>
          <w:i w:val="false"/>
          <w:color w:val="000000"/>
          <w:sz w:val="28"/>
        </w:rPr>
        <w:t>
      «15-1) иметь вне места его нахождения иные обособленные структурные подразделения, выполняющие часть функций Комитета национальной безопасности и не подлежащие учетной регистрации в уполномоченном органе;»;</w:t>
      </w:r>
      <w:r>
        <w:br/>
      </w:r>
      <w:r>
        <w:rPr>
          <w:rFonts w:ascii="Times New Roman"/>
          <w:b w:val="false"/>
          <w:i w:val="false"/>
          <w:color w:val="000000"/>
          <w:sz w:val="28"/>
        </w:rPr>
        <w:t>
      «19-1) осуществлять радиоэлектронную и радиотехническую разведку;»;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Руководство Комитета национальной безопасности осуществляется Председателем Комитета национальной безопасности (первым руководителем), который несет персональную ответственность за выполнение возложенных на Комитет национальной безопасности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 Председатель Комитета национальной безопасности назначается на должность Президентом Республики Казахстан с согласия Сената Парламента Республики Казахстан и освобождается от должности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«16. Полномочия Председателя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организует работу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определяет полномочия руководителей и должностных лиц ведомств, структурных подразделений, территориальных органов и подведомственных организаций Комитета национальной безопасности в решении организационных, кадровых, структурно-штатных, финансовых, производственно-хозяйственных и иных вопросов;»;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утверждает Правила водолазных спусков;»;</w:t>
      </w:r>
      <w:r>
        <w:br/>
      </w:r>
      <w:r>
        <w:rPr>
          <w:rFonts w:ascii="Times New Roman"/>
          <w:b w:val="false"/>
          <w:i w:val="false"/>
          <w:color w:val="000000"/>
          <w:sz w:val="28"/>
        </w:rPr>
        <w:t>
</w:t>
      </w:r>
      <w:r>
        <w:rPr>
          <w:rFonts w:ascii="Times New Roman"/>
          <w:b w:val="false"/>
          <w:i w:val="false"/>
          <w:color w:val="000000"/>
          <w:sz w:val="28"/>
        </w:rPr>
        <w:t>
      дополнить подпунктами 51-1) и 51-2) следующего содержания:</w:t>
      </w:r>
      <w:r>
        <w:br/>
      </w:r>
      <w:r>
        <w:rPr>
          <w:rFonts w:ascii="Times New Roman"/>
          <w:b w:val="false"/>
          <w:i w:val="false"/>
          <w:color w:val="000000"/>
          <w:sz w:val="28"/>
        </w:rPr>
        <w:t>
      «51-1) утверждает Правила воздушно-десантной подготовки;</w:t>
      </w:r>
      <w:r>
        <w:br/>
      </w:r>
      <w:r>
        <w:rPr>
          <w:rFonts w:ascii="Times New Roman"/>
          <w:b w:val="false"/>
          <w:i w:val="false"/>
          <w:color w:val="000000"/>
          <w:sz w:val="28"/>
        </w:rPr>
        <w:t>
      51-2) утверждает Правила высотной подготовки;»;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«54) утверждает Правила организации технической эксплуатации сетей телекоммуникации специального назначения в органах национальной безопасности, а также Правила их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72)</w:t>
      </w:r>
      <w:r>
        <w:rPr>
          <w:rFonts w:ascii="Times New Roman"/>
          <w:b w:val="false"/>
          <w:i w:val="false"/>
          <w:color w:val="000000"/>
          <w:sz w:val="28"/>
        </w:rPr>
        <w:t xml:space="preserve"> и </w:t>
      </w:r>
      <w:r>
        <w:rPr>
          <w:rFonts w:ascii="Times New Roman"/>
          <w:b w:val="false"/>
          <w:i w:val="false"/>
          <w:color w:val="000000"/>
          <w:sz w:val="28"/>
        </w:rPr>
        <w:t>117)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(секретно);</w:t>
      </w:r>
      <w:r>
        <w:br/>
      </w:r>
      <w:r>
        <w:rPr>
          <w:rFonts w:ascii="Times New Roman"/>
          <w:b w:val="false"/>
          <w:i w:val="false"/>
          <w:color w:val="000000"/>
          <w:sz w:val="28"/>
        </w:rPr>
        <w:t>
</w:t>
      </w:r>
      <w:r>
        <w:rPr>
          <w:rFonts w:ascii="Times New Roman"/>
          <w:b w:val="false"/>
          <w:i w:val="false"/>
          <w:color w:val="000000"/>
          <w:sz w:val="28"/>
        </w:rPr>
        <w:t>
      дополнить подпунктами 124-1), 124-2), 124-3), 124-4), 124-5), 124-6), 124-7), 124-8) и 124-9) следующего содержания:</w:t>
      </w:r>
      <w:r>
        <w:br/>
      </w:r>
      <w:r>
        <w:rPr>
          <w:rFonts w:ascii="Times New Roman"/>
          <w:b w:val="false"/>
          <w:i w:val="false"/>
          <w:color w:val="000000"/>
          <w:sz w:val="28"/>
        </w:rPr>
        <w:t>
      (секретно);</w:t>
      </w:r>
      <w:r>
        <w:br/>
      </w:r>
      <w:r>
        <w:rPr>
          <w:rFonts w:ascii="Times New Roman"/>
          <w:b w:val="false"/>
          <w:i w:val="false"/>
          <w:color w:val="000000"/>
          <w:sz w:val="28"/>
        </w:rPr>
        <w:t>
</w:t>
      </w:r>
      <w:r>
        <w:rPr>
          <w:rFonts w:ascii="Times New Roman"/>
          <w:b w:val="false"/>
          <w:i w:val="false"/>
          <w:color w:val="000000"/>
          <w:sz w:val="28"/>
        </w:rPr>
        <w:t>
      дополнить подпунктами 125-1), 125-2), 125-3), 125-4), 125-5), 125-6), 125-7), 125-8), 125-9), 125-10), 125-11), 125-12), 125-13), 125-14), 125-15), 125-16), 125-17), 125-18), 125-19), 125-20), 125-21), 125-22), 125-23), 125-24), 125-25), 125-26) и 125-27) следующего содержания:</w:t>
      </w:r>
      <w:r>
        <w:br/>
      </w:r>
      <w:r>
        <w:rPr>
          <w:rFonts w:ascii="Times New Roman"/>
          <w:b w:val="false"/>
          <w:i w:val="false"/>
          <w:color w:val="000000"/>
          <w:sz w:val="28"/>
        </w:rPr>
        <w:t>
      «125-1) определяет порядок проведения подразделениями специального назначения Комитета национальной безопасности кинологической работы;</w:t>
      </w:r>
      <w:r>
        <w:br/>
      </w:r>
      <w:r>
        <w:rPr>
          <w:rFonts w:ascii="Times New Roman"/>
          <w:b w:val="false"/>
          <w:i w:val="false"/>
          <w:color w:val="000000"/>
          <w:sz w:val="28"/>
        </w:rPr>
        <w:t>
      125-2) определяет порядок планирования в органах национальной безопасности;</w:t>
      </w:r>
      <w:r>
        <w:br/>
      </w:r>
      <w:r>
        <w:rPr>
          <w:rFonts w:ascii="Times New Roman"/>
          <w:b w:val="false"/>
          <w:i w:val="false"/>
          <w:color w:val="000000"/>
          <w:sz w:val="28"/>
        </w:rPr>
        <w:t>
      125-3) определяет порядок применения действительных и условных наименований юридических лиц органов национальной безопасности;</w:t>
      </w:r>
      <w:r>
        <w:br/>
      </w:r>
      <w:r>
        <w:rPr>
          <w:rFonts w:ascii="Times New Roman"/>
          <w:b w:val="false"/>
          <w:i w:val="false"/>
          <w:color w:val="000000"/>
          <w:sz w:val="28"/>
        </w:rPr>
        <w:t>
      125-4) утверждает совместно с заинтересованными государственными органами Правила по постановке на задержание, контроль пересечения Государственной границы, закрытие въезда и закрытие выезда лицам, в отношении которых имеются законные ограничения;</w:t>
      </w:r>
      <w:r>
        <w:br/>
      </w:r>
      <w:r>
        <w:rPr>
          <w:rFonts w:ascii="Times New Roman"/>
          <w:b w:val="false"/>
          <w:i w:val="false"/>
          <w:color w:val="000000"/>
          <w:sz w:val="28"/>
        </w:rPr>
        <w:t>
      125-5) утверждает Правила по организации пропуска через Государственную границу лиц, состоящих на оперативном учете в Единой информационной системе «Беркут»;</w:t>
      </w:r>
      <w:r>
        <w:br/>
      </w:r>
      <w:r>
        <w:rPr>
          <w:rFonts w:ascii="Times New Roman"/>
          <w:b w:val="false"/>
          <w:i w:val="false"/>
          <w:color w:val="000000"/>
          <w:sz w:val="28"/>
        </w:rPr>
        <w:t>
      125-6) утверждает Правила создания, обеспечения функционирования и развития информационных систем в органах национальной безопасности;</w:t>
      </w:r>
      <w:r>
        <w:br/>
      </w:r>
      <w:r>
        <w:rPr>
          <w:rFonts w:ascii="Times New Roman"/>
          <w:b w:val="false"/>
          <w:i w:val="false"/>
          <w:color w:val="000000"/>
          <w:sz w:val="28"/>
        </w:rPr>
        <w:t>
      125-7) утверждает Правила формирования, хранения, обработки, передачи и доступа к электронным информационным ресурсам в органах национальной безопасности;</w:t>
      </w:r>
      <w:r>
        <w:br/>
      </w:r>
      <w:r>
        <w:rPr>
          <w:rFonts w:ascii="Times New Roman"/>
          <w:b w:val="false"/>
          <w:i w:val="false"/>
          <w:color w:val="000000"/>
          <w:sz w:val="28"/>
        </w:rPr>
        <w:t>
      125-8) утверждает совместно с заинтересованными государственными органами Правила обеспечения взаимодействия электронных информационных ресурсов Комитета национальной безопасности и данных государственных органов;</w:t>
      </w:r>
      <w:r>
        <w:br/>
      </w:r>
      <w:r>
        <w:rPr>
          <w:rFonts w:ascii="Times New Roman"/>
          <w:b w:val="false"/>
          <w:i w:val="false"/>
          <w:color w:val="000000"/>
          <w:sz w:val="28"/>
        </w:rPr>
        <w:t>
      125-9) утверждает Правила организации образовательной деятельности в высших специальных (военных) учебных заведениях Комитета национальной безопасности соответствующих уровней образования;</w:t>
      </w:r>
      <w:r>
        <w:br/>
      </w:r>
      <w:r>
        <w:rPr>
          <w:rFonts w:ascii="Times New Roman"/>
          <w:b w:val="false"/>
          <w:i w:val="false"/>
          <w:color w:val="000000"/>
          <w:sz w:val="28"/>
        </w:rPr>
        <w:t>
      125-10) утверждает Правила организации практики (стажировки) обучающихся в высших специальных (военных) учебных заведениях Комитета национальной безопасности;</w:t>
      </w:r>
      <w:r>
        <w:br/>
      </w:r>
      <w:r>
        <w:rPr>
          <w:rFonts w:ascii="Times New Roman"/>
          <w:b w:val="false"/>
          <w:i w:val="false"/>
          <w:color w:val="000000"/>
          <w:sz w:val="28"/>
        </w:rPr>
        <w:t>
      125-11) утверждает Правила организации оперативно-боевой, специальной и физической подготовки в органах национальной безопасности;</w:t>
      </w:r>
      <w:r>
        <w:br/>
      </w:r>
      <w:r>
        <w:rPr>
          <w:rFonts w:ascii="Times New Roman"/>
          <w:b w:val="false"/>
          <w:i w:val="false"/>
          <w:color w:val="000000"/>
          <w:sz w:val="28"/>
        </w:rPr>
        <w:t>
      125-12) утверждает Правила ведения дешифровальной работы в органах национальной безопасности;</w:t>
      </w:r>
      <w:r>
        <w:br/>
      </w:r>
      <w:r>
        <w:rPr>
          <w:rFonts w:ascii="Times New Roman"/>
          <w:b w:val="false"/>
          <w:i w:val="false"/>
          <w:color w:val="000000"/>
          <w:sz w:val="28"/>
        </w:rPr>
        <w:t>
      125-13) утверждает Правила использования радиочастотного спектра и радиоэлектронных средств в органах национальной безопасности;</w:t>
      </w:r>
      <w:r>
        <w:br/>
      </w:r>
      <w:r>
        <w:rPr>
          <w:rFonts w:ascii="Times New Roman"/>
          <w:b w:val="false"/>
          <w:i w:val="false"/>
          <w:color w:val="000000"/>
          <w:sz w:val="28"/>
        </w:rPr>
        <w:t>
      125-14) определяет порядок взаимодействия ведомств, структурных подразделений, подведомственных организаций, территориальных и иных органов Комитета национальной безопасности;</w:t>
      </w:r>
      <w:r>
        <w:br/>
      </w:r>
      <w:r>
        <w:rPr>
          <w:rFonts w:ascii="Times New Roman"/>
          <w:b w:val="false"/>
          <w:i w:val="false"/>
          <w:color w:val="000000"/>
          <w:sz w:val="28"/>
        </w:rPr>
        <w:t>
      125-15) утверждает Правила внутреннего распорядка содержания военнослужащих органов национальной безопасности на гауптвахтах органов военной полиции Комитета национальной безопасности;</w:t>
      </w:r>
      <w:r>
        <w:br/>
      </w:r>
      <w:r>
        <w:rPr>
          <w:rFonts w:ascii="Times New Roman"/>
          <w:b w:val="false"/>
          <w:i w:val="false"/>
          <w:color w:val="000000"/>
          <w:sz w:val="28"/>
        </w:rPr>
        <w:t>
      125-16) утверждает Инструкцию по организации, осуществлению и учету профилактических мероприятий органов военной полиции Комитета национальной безопасности;</w:t>
      </w:r>
      <w:r>
        <w:br/>
      </w:r>
      <w:r>
        <w:rPr>
          <w:rFonts w:ascii="Times New Roman"/>
          <w:b w:val="false"/>
          <w:i w:val="false"/>
          <w:color w:val="000000"/>
          <w:sz w:val="28"/>
        </w:rPr>
        <w:t>
      125-17) утверждает Инструкцию по организации органами военной полиции Комитета национальной безопасности розыска военнослужащих, скрывающихся от органов дознания, следствия и суда, а также самовольно оставивших части или место службы;</w:t>
      </w:r>
      <w:r>
        <w:br/>
      </w:r>
      <w:r>
        <w:rPr>
          <w:rFonts w:ascii="Times New Roman"/>
          <w:b w:val="false"/>
          <w:i w:val="false"/>
          <w:color w:val="000000"/>
          <w:sz w:val="28"/>
        </w:rPr>
        <w:t>
      125-18) утверждает Инструкцию по обеспечению безопасности дорожного движения автотранспортных средств органов национальной безопасности;</w:t>
      </w:r>
      <w:r>
        <w:br/>
      </w:r>
      <w:r>
        <w:rPr>
          <w:rFonts w:ascii="Times New Roman"/>
          <w:b w:val="false"/>
          <w:i w:val="false"/>
          <w:color w:val="000000"/>
          <w:sz w:val="28"/>
        </w:rPr>
        <w:t>
      125-19) утверждает Правила осуществления координации и контроля за обеспечением физической и технической защищенности объектов органов национальной безопасности;</w:t>
      </w:r>
      <w:r>
        <w:br/>
      </w:r>
      <w:r>
        <w:rPr>
          <w:rFonts w:ascii="Times New Roman"/>
          <w:b w:val="false"/>
          <w:i w:val="false"/>
          <w:color w:val="000000"/>
          <w:sz w:val="28"/>
        </w:rPr>
        <w:t>
      125-20) утверждает Правила привлечения воздушного транспорта Пограничной службы Комитета национальной безопасности для перевозки личного состава, вооружения, боеприпасов и специальной техники Службы «Арыстан» Комитета национальной безопасности;</w:t>
      </w:r>
      <w:r>
        <w:br/>
      </w:r>
      <w:r>
        <w:rPr>
          <w:rFonts w:ascii="Times New Roman"/>
          <w:b w:val="false"/>
          <w:i w:val="false"/>
          <w:color w:val="000000"/>
          <w:sz w:val="28"/>
        </w:rPr>
        <w:t>
      125-21) утверждает Правила размещения и монтажа оборудования и линий защищенной связи;</w:t>
      </w:r>
      <w:r>
        <w:br/>
      </w:r>
      <w:r>
        <w:rPr>
          <w:rFonts w:ascii="Times New Roman"/>
          <w:b w:val="false"/>
          <w:i w:val="false"/>
          <w:color w:val="000000"/>
          <w:sz w:val="28"/>
        </w:rPr>
        <w:t>
      125-22) утверждает Правила подготовки сетей телекоммуникаций специального назначения, предназначенных для обеспечения нужд органов национальной безопасности, к работе в военное время;</w:t>
      </w:r>
      <w:r>
        <w:br/>
      </w:r>
      <w:r>
        <w:rPr>
          <w:rFonts w:ascii="Times New Roman"/>
          <w:b w:val="false"/>
          <w:i w:val="false"/>
          <w:color w:val="000000"/>
          <w:sz w:val="28"/>
        </w:rPr>
        <w:t>
      125-23) утверждает Правила организации и подготовки сетей шифрованной, засекреченной и кодированной связи, предназначенных для обеспечения нужд органов национальной безопасности, к работе в военное время;</w:t>
      </w:r>
      <w:r>
        <w:br/>
      </w:r>
      <w:r>
        <w:rPr>
          <w:rFonts w:ascii="Times New Roman"/>
          <w:b w:val="false"/>
          <w:i w:val="false"/>
          <w:color w:val="000000"/>
          <w:sz w:val="28"/>
        </w:rPr>
        <w:t>
      125-24) утверждает Правила организации и эксплуатации систем (сетей) местного и междугородного оповещения органов национальной безопасности;</w:t>
      </w:r>
      <w:r>
        <w:br/>
      </w:r>
      <w:r>
        <w:rPr>
          <w:rFonts w:ascii="Times New Roman"/>
          <w:b w:val="false"/>
          <w:i w:val="false"/>
          <w:color w:val="000000"/>
          <w:sz w:val="28"/>
        </w:rPr>
        <w:t>
      125-25) утверждает Правила по организации и построению локальных вычислительных сетей в органах национальной безопасности;</w:t>
      </w:r>
      <w:r>
        <w:br/>
      </w:r>
      <w:r>
        <w:rPr>
          <w:rFonts w:ascii="Times New Roman"/>
          <w:b w:val="false"/>
          <w:i w:val="false"/>
          <w:color w:val="000000"/>
          <w:sz w:val="28"/>
        </w:rPr>
        <w:t>
      125-26) утверждает Правила по организации и технической эксплуатации электронной почты в органах национальной безопасности;</w:t>
      </w:r>
      <w:r>
        <w:br/>
      </w:r>
      <w:r>
        <w:rPr>
          <w:rFonts w:ascii="Times New Roman"/>
          <w:b w:val="false"/>
          <w:i w:val="false"/>
          <w:color w:val="000000"/>
          <w:sz w:val="28"/>
        </w:rPr>
        <w:t>
      125-27) утверждает Правила по организации и технической эксплуатации шлюза доступа к сети Интернет в органах национальной безопасности;»;</w:t>
      </w:r>
      <w:r>
        <w:br/>
      </w:r>
      <w:r>
        <w:rPr>
          <w:rFonts w:ascii="Times New Roman"/>
          <w:b w:val="false"/>
          <w:i w:val="false"/>
          <w:color w:val="000000"/>
          <w:sz w:val="28"/>
        </w:rPr>
        <w:t>
</w:t>
      </w:r>
      <w:r>
        <w:rPr>
          <w:rFonts w:ascii="Times New Roman"/>
          <w:b w:val="false"/>
          <w:i w:val="false"/>
          <w:color w:val="000000"/>
          <w:sz w:val="28"/>
        </w:rPr>
        <w:t>
      дополнить пунктом 17-1 следующего содержания:</w:t>
      </w:r>
      <w:r>
        <w:br/>
      </w:r>
      <w:r>
        <w:rPr>
          <w:rFonts w:ascii="Times New Roman"/>
          <w:b w:val="false"/>
          <w:i w:val="false"/>
          <w:color w:val="000000"/>
          <w:sz w:val="28"/>
        </w:rPr>
        <w:t>
      «17-1. Председатель Комитета национальной безопасности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Объекты Комитета национальной безопасности относятся к числу режимных либо особорежимных объектов Республики Казахстан, охрана которых осуществляется в соответствии с приказом Председателя Комитета национальной безопасности.</w:t>
      </w:r>
      <w:r>
        <w:br/>
      </w:r>
      <w:r>
        <w:rPr>
          <w:rFonts w:ascii="Times New Roman"/>
          <w:b w:val="false"/>
          <w:i w:val="false"/>
          <w:color w:val="000000"/>
          <w:sz w:val="28"/>
        </w:rPr>
        <w:t>
      21. Комитет национальной безопасности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Комитета национальной безопасности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w:t>
      </w:r>
      <w:r>
        <w:br/>
      </w:r>
      <w:r>
        <w:rPr>
          <w:rFonts w:ascii="Times New Roman"/>
          <w:b w:val="false"/>
          <w:i w:val="false"/>
          <w:color w:val="000000"/>
          <w:sz w:val="28"/>
        </w:rPr>
        <w:t>
</w:t>
      </w:r>
      <w:r>
        <w:rPr>
          <w:rFonts w:ascii="Times New Roman"/>
          <w:b w:val="false"/>
          <w:i w:val="false"/>
          <w:color w:val="000000"/>
          <w:sz w:val="28"/>
        </w:rPr>
        <w:t>
      дополнить пунктом 22-1 следующего содержания:</w:t>
      </w:r>
      <w:r>
        <w:br/>
      </w:r>
      <w:r>
        <w:rPr>
          <w:rFonts w:ascii="Times New Roman"/>
          <w:b w:val="false"/>
          <w:i w:val="false"/>
          <w:color w:val="000000"/>
          <w:sz w:val="28"/>
        </w:rPr>
        <w:t>
      «22-1. Комитет национальной безопасности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Реорганизация и упразднение Комитета</w:t>
      </w:r>
      <w:r>
        <w:br/>
      </w:r>
      <w:r>
        <w:rPr>
          <w:rFonts w:ascii="Times New Roman"/>
          <w:b w:val="false"/>
          <w:i w:val="false"/>
          <w:color w:val="000000"/>
          <w:sz w:val="28"/>
        </w:rPr>
        <w:t>
                     национальной безопасности</w:t>
      </w:r>
    </w:p>
    <w:bookmarkEnd w:id="3"/>
    <w:bookmarkStart w:name="z57" w:id="4"/>
    <w:p>
      <w:pPr>
        <w:spacing w:after="0"/>
        <w:ind w:left="0"/>
        <w:jc w:val="both"/>
      </w:pPr>
      <w:r>
        <w:rPr>
          <w:rFonts w:ascii="Times New Roman"/>
          <w:b w:val="false"/>
          <w:i w:val="false"/>
          <w:color w:val="000000"/>
          <w:sz w:val="28"/>
        </w:rPr>
        <w:t>      23. Реорганизация и упразднение Комитета национальной безопасности осуществляются в соответствии с законодательством Республики Казахстан.»;</w:t>
      </w:r>
      <w:r>
        <w:br/>
      </w:r>
      <w:r>
        <w:rPr>
          <w:rFonts w:ascii="Times New Roman"/>
          <w:b w:val="false"/>
          <w:i w:val="false"/>
          <w:color w:val="000000"/>
          <w:sz w:val="28"/>
        </w:rPr>
        <w:t>
      дополнить перечнями организаций, территориальных органов и государственных учреждений, находящихся в ведении Комитета национальной безопасности и его ведомств, следующего содержания:</w:t>
      </w:r>
      <w:r>
        <w:br/>
      </w:r>
      <w:r>
        <w:rPr>
          <w:rFonts w:ascii="Times New Roman"/>
          <w:b w:val="false"/>
          <w:i w:val="false"/>
          <w:color w:val="000000"/>
          <w:sz w:val="28"/>
        </w:rPr>
        <w:t>
           «Перечень организаций, находящихся в ведении</w:t>
      </w:r>
      <w:r>
        <w:br/>
      </w:r>
      <w:r>
        <w:rPr>
          <w:rFonts w:ascii="Times New Roman"/>
          <w:b w:val="false"/>
          <w:i w:val="false"/>
          <w:color w:val="000000"/>
          <w:sz w:val="28"/>
        </w:rPr>
        <w:t>
               Комитета национальной безопасности</w:t>
      </w:r>
    </w:p>
    <w:bookmarkEnd w:id="4"/>
    <w:p>
      <w:pPr>
        <w:spacing w:after="0"/>
        <w:ind w:left="0"/>
        <w:jc w:val="both"/>
      </w:pPr>
      <w:r>
        <w:rPr>
          <w:rFonts w:ascii="Times New Roman"/>
          <w:b w:val="false"/>
          <w:i w:val="false"/>
          <w:color w:val="000000"/>
          <w:sz w:val="28"/>
        </w:rPr>
        <w:t>        Акционерное общество «Республиканский центр «Казимпэкс»</w:t>
      </w:r>
    </w:p>
    <w:p>
      <w:pPr>
        <w:spacing w:after="0"/>
        <w:ind w:left="0"/>
        <w:jc w:val="both"/>
      </w:pPr>
      <w:r>
        <w:rPr>
          <w:rFonts w:ascii="Times New Roman"/>
          <w:b w:val="false"/>
          <w:i w:val="false"/>
          <w:color w:val="000000"/>
          <w:sz w:val="28"/>
        </w:rPr>
        <w:t>      Перечень территориальных органов, находящихся в ведении</w:t>
      </w:r>
      <w:r>
        <w:br/>
      </w:r>
      <w:r>
        <w:rPr>
          <w:rFonts w:ascii="Times New Roman"/>
          <w:b w:val="false"/>
          <w:i w:val="false"/>
          <w:color w:val="000000"/>
          <w:sz w:val="28"/>
        </w:rPr>
        <w:t>
         Комитета национальной безопасности и его ведомств</w:t>
      </w:r>
    </w:p>
    <w:p>
      <w:pPr>
        <w:spacing w:after="0"/>
        <w:ind w:left="0"/>
        <w:jc w:val="both"/>
      </w:pPr>
      <w:r>
        <w:rPr>
          <w:rFonts w:ascii="Times New Roman"/>
          <w:b w:val="false"/>
          <w:i w:val="false"/>
          <w:color w:val="000000"/>
          <w:sz w:val="28"/>
        </w:rPr>
        <w:t>                 Комитет национальной безопасности</w:t>
      </w:r>
    </w:p>
    <w:p>
      <w:pPr>
        <w:spacing w:after="0"/>
        <w:ind w:left="0"/>
        <w:jc w:val="both"/>
      </w:pPr>
      <w:r>
        <w:rPr>
          <w:rFonts w:ascii="Times New Roman"/>
          <w:b w:val="false"/>
          <w:i w:val="false"/>
          <w:color w:val="000000"/>
          <w:sz w:val="28"/>
        </w:rPr>
        <w:t>      1. Департамент Комитета национальной безопасности Республики Казахстан по Акмолинской области (секретно).</w:t>
      </w:r>
      <w:r>
        <w:br/>
      </w:r>
      <w:r>
        <w:rPr>
          <w:rFonts w:ascii="Times New Roman"/>
          <w:b w:val="false"/>
          <w:i w:val="false"/>
          <w:color w:val="000000"/>
          <w:sz w:val="28"/>
        </w:rPr>
        <w:t>
      2. Департамент Комитета национальной безопасности Республики Казахстан по Актюбинской области (секретно).</w:t>
      </w:r>
      <w:r>
        <w:br/>
      </w:r>
      <w:r>
        <w:rPr>
          <w:rFonts w:ascii="Times New Roman"/>
          <w:b w:val="false"/>
          <w:i w:val="false"/>
          <w:color w:val="000000"/>
          <w:sz w:val="28"/>
        </w:rPr>
        <w:t xml:space="preserve">
      3. Департамент Комитета национальной безопасности Республики Казахстан по городу Алматы (секретно). </w:t>
      </w:r>
      <w:r>
        <w:br/>
      </w:r>
      <w:r>
        <w:rPr>
          <w:rFonts w:ascii="Times New Roman"/>
          <w:b w:val="false"/>
          <w:i w:val="false"/>
          <w:color w:val="000000"/>
          <w:sz w:val="28"/>
        </w:rPr>
        <w:t>
      4. Департамент Комитета национальной безопасности Республики Казахстан по Алматинской области (секретно).</w:t>
      </w:r>
      <w:r>
        <w:br/>
      </w:r>
      <w:r>
        <w:rPr>
          <w:rFonts w:ascii="Times New Roman"/>
          <w:b w:val="false"/>
          <w:i w:val="false"/>
          <w:color w:val="000000"/>
          <w:sz w:val="28"/>
        </w:rPr>
        <w:t xml:space="preserve">
      5. Департамент Комитета национальной безопасности Республики Казахстан по городу Астане (секретно). </w:t>
      </w:r>
      <w:r>
        <w:br/>
      </w:r>
      <w:r>
        <w:rPr>
          <w:rFonts w:ascii="Times New Roman"/>
          <w:b w:val="false"/>
          <w:i w:val="false"/>
          <w:color w:val="000000"/>
          <w:sz w:val="28"/>
        </w:rPr>
        <w:t xml:space="preserve">
      6. Департамент Комитета национальной безопасности Республики Казахстан по Атырауской области (секретно). </w:t>
      </w:r>
      <w:r>
        <w:br/>
      </w:r>
      <w:r>
        <w:rPr>
          <w:rFonts w:ascii="Times New Roman"/>
          <w:b w:val="false"/>
          <w:i w:val="false"/>
          <w:color w:val="000000"/>
          <w:sz w:val="28"/>
        </w:rPr>
        <w:t>
      7. Департамент Комитета национальной безопасности Республики Казахстан по Восточно-Казахстанской области (секретно).</w:t>
      </w:r>
      <w:r>
        <w:br/>
      </w:r>
      <w:r>
        <w:rPr>
          <w:rFonts w:ascii="Times New Roman"/>
          <w:b w:val="false"/>
          <w:i w:val="false"/>
          <w:color w:val="000000"/>
          <w:sz w:val="28"/>
        </w:rPr>
        <w:t xml:space="preserve">
      8. Департамент Комитета национальной безопасности Республики Казахстан по Жамбылской области (секретно). </w:t>
      </w:r>
      <w:r>
        <w:br/>
      </w:r>
      <w:r>
        <w:rPr>
          <w:rFonts w:ascii="Times New Roman"/>
          <w:b w:val="false"/>
          <w:i w:val="false"/>
          <w:color w:val="000000"/>
          <w:sz w:val="28"/>
        </w:rPr>
        <w:t>
      9. Департамент Комитета национальной безопасности Республики Казахстан по Западно-Казахстанской области (секретно).</w:t>
      </w:r>
      <w:r>
        <w:br/>
      </w:r>
      <w:r>
        <w:rPr>
          <w:rFonts w:ascii="Times New Roman"/>
          <w:b w:val="false"/>
          <w:i w:val="false"/>
          <w:color w:val="000000"/>
          <w:sz w:val="28"/>
        </w:rPr>
        <w:t>
      10. Департамент Комитета национальной безопасности Республики Казахстан по Карагандинской области (секретно).</w:t>
      </w:r>
      <w:r>
        <w:br/>
      </w:r>
      <w:r>
        <w:rPr>
          <w:rFonts w:ascii="Times New Roman"/>
          <w:b w:val="false"/>
          <w:i w:val="false"/>
          <w:color w:val="000000"/>
          <w:sz w:val="28"/>
        </w:rPr>
        <w:t>
      11. Департамент Комитета национальной безопасности Республики Казахстан по Костанайской области (секретно).</w:t>
      </w:r>
      <w:r>
        <w:br/>
      </w:r>
      <w:r>
        <w:rPr>
          <w:rFonts w:ascii="Times New Roman"/>
          <w:b w:val="false"/>
          <w:i w:val="false"/>
          <w:color w:val="000000"/>
          <w:sz w:val="28"/>
        </w:rPr>
        <w:t>
      12. Департамент Комитета национальной безопасности Республики Казахстан по Кызылординской области и городу Байконыр (секретно).</w:t>
      </w:r>
      <w:r>
        <w:br/>
      </w:r>
      <w:r>
        <w:rPr>
          <w:rFonts w:ascii="Times New Roman"/>
          <w:b w:val="false"/>
          <w:i w:val="false"/>
          <w:color w:val="000000"/>
          <w:sz w:val="28"/>
        </w:rPr>
        <w:t>
      13. Департамент Комитета национальной безопасности Республики Казахстан по Мангистауской области (секретно).</w:t>
      </w:r>
      <w:r>
        <w:br/>
      </w:r>
      <w:r>
        <w:rPr>
          <w:rFonts w:ascii="Times New Roman"/>
          <w:b w:val="false"/>
          <w:i w:val="false"/>
          <w:color w:val="000000"/>
          <w:sz w:val="28"/>
        </w:rPr>
        <w:t>
      14. Департамент Комитета национальной безопасности Республики Казахстан по Павлодарской области (секретно).</w:t>
      </w:r>
      <w:r>
        <w:br/>
      </w:r>
      <w:r>
        <w:rPr>
          <w:rFonts w:ascii="Times New Roman"/>
          <w:b w:val="false"/>
          <w:i w:val="false"/>
          <w:color w:val="000000"/>
          <w:sz w:val="28"/>
        </w:rPr>
        <w:t>
      15. Департамент Комитета национальной безопасности Республики Казахстан по Северо-Казахстанской области (секретно).</w:t>
      </w:r>
      <w:r>
        <w:br/>
      </w:r>
      <w:r>
        <w:rPr>
          <w:rFonts w:ascii="Times New Roman"/>
          <w:b w:val="false"/>
          <w:i w:val="false"/>
          <w:color w:val="000000"/>
          <w:sz w:val="28"/>
        </w:rPr>
        <w:t>
      16. Департамент Комитета национальной безопасности Республики Казахстан по Южно-Казахстанской области (секретно).</w:t>
      </w:r>
    </w:p>
    <w:p>
      <w:pPr>
        <w:spacing w:after="0"/>
        <w:ind w:left="0"/>
        <w:jc w:val="both"/>
      </w:pPr>
      <w:r>
        <w:rPr>
          <w:rFonts w:ascii="Times New Roman"/>
          <w:b w:val="false"/>
          <w:i w:val="false"/>
          <w:color w:val="000000"/>
          <w:sz w:val="28"/>
        </w:rPr>
        <w:t>      Примечание: территориальные органы Комитета национальной безопасности Республики Казахстан имеют вне места их расположения обособленные структурные подразделения - городские (районные) отделы и отделения, не подлежащие учетной регистрации в уполномоченном органе.</w:t>
      </w:r>
    </w:p>
    <w:p>
      <w:pPr>
        <w:spacing w:after="0"/>
        <w:ind w:left="0"/>
        <w:jc w:val="both"/>
      </w:pPr>
      <w:r>
        <w:rPr>
          <w:rFonts w:ascii="Times New Roman"/>
          <w:b w:val="false"/>
          <w:i w:val="false"/>
          <w:color w:val="000000"/>
          <w:sz w:val="28"/>
        </w:rPr>
        <w:t>                    Специальная информационная служба</w:t>
      </w:r>
      <w:r>
        <w:br/>
      </w:r>
      <w:r>
        <w:rPr>
          <w:rFonts w:ascii="Times New Roman"/>
          <w:b w:val="false"/>
          <w:i w:val="false"/>
          <w:color w:val="000000"/>
          <w:sz w:val="28"/>
        </w:rPr>
        <w:t>
              Комитета национальной безопасности (секретно)</w:t>
      </w:r>
    </w:p>
    <w:p>
      <w:pPr>
        <w:spacing w:after="0"/>
        <w:ind w:left="0"/>
        <w:jc w:val="both"/>
      </w:pPr>
      <w:r>
        <w:rPr>
          <w:rFonts w:ascii="Times New Roman"/>
          <w:b w:val="false"/>
          <w:i w:val="false"/>
          <w:color w:val="000000"/>
          <w:sz w:val="28"/>
        </w:rPr>
        <w:t>             Перечень государственных учреждений, находящихся в</w:t>
      </w:r>
      <w:r>
        <w:br/>
      </w:r>
      <w:r>
        <w:rPr>
          <w:rFonts w:ascii="Times New Roman"/>
          <w:b w:val="false"/>
          <w:i w:val="false"/>
          <w:color w:val="000000"/>
          <w:sz w:val="28"/>
        </w:rPr>
        <w:t>
         ведении Комитета национальной безопасности и его ведомств</w:t>
      </w:r>
    </w:p>
    <w:p>
      <w:pPr>
        <w:spacing w:after="0"/>
        <w:ind w:left="0"/>
        <w:jc w:val="both"/>
      </w:pPr>
      <w:r>
        <w:rPr>
          <w:rFonts w:ascii="Times New Roman"/>
          <w:b w:val="false"/>
          <w:i w:val="false"/>
          <w:color w:val="000000"/>
          <w:sz w:val="28"/>
        </w:rPr>
        <w:t>                  Комитет национальной безопасности</w:t>
      </w:r>
    </w:p>
    <w:p>
      <w:pPr>
        <w:spacing w:after="0"/>
        <w:ind w:left="0"/>
        <w:jc w:val="both"/>
      </w:pPr>
      <w:r>
        <w:rPr>
          <w:rFonts w:ascii="Times New Roman"/>
          <w:b w:val="false"/>
          <w:i w:val="false"/>
          <w:color w:val="000000"/>
          <w:sz w:val="28"/>
        </w:rPr>
        <w:t>      1. Служба «Арыстан» Комитета национальной безопасности Республики Казахстан (секретно).</w:t>
      </w:r>
      <w:r>
        <w:br/>
      </w:r>
      <w:r>
        <w:rPr>
          <w:rFonts w:ascii="Times New Roman"/>
          <w:b w:val="false"/>
          <w:i w:val="false"/>
          <w:color w:val="000000"/>
          <w:sz w:val="28"/>
        </w:rPr>
        <w:t xml:space="preserve">
      2. Академия Комитета национальной безопасности Республики Казахстан (секретно). </w:t>
      </w:r>
      <w:r>
        <w:br/>
      </w:r>
      <w:r>
        <w:rPr>
          <w:rFonts w:ascii="Times New Roman"/>
          <w:b w:val="false"/>
          <w:i w:val="false"/>
          <w:color w:val="000000"/>
          <w:sz w:val="28"/>
        </w:rPr>
        <w:t xml:space="preserve">
      3. Научно-исследовательский институт Комитета национальной безопасности Республики Казахстан (секретно). </w:t>
      </w:r>
      <w:r>
        <w:br/>
      </w:r>
      <w:r>
        <w:rPr>
          <w:rFonts w:ascii="Times New Roman"/>
          <w:b w:val="false"/>
          <w:i w:val="false"/>
          <w:color w:val="000000"/>
          <w:sz w:val="28"/>
        </w:rPr>
        <w:t xml:space="preserve">
      4. Центральный военный госпиталь Комитета национальной безопасности Республики Казахстан (секретно). </w:t>
      </w:r>
      <w:r>
        <w:br/>
      </w:r>
      <w:r>
        <w:rPr>
          <w:rFonts w:ascii="Times New Roman"/>
          <w:b w:val="false"/>
          <w:i w:val="false"/>
          <w:color w:val="000000"/>
          <w:sz w:val="28"/>
        </w:rPr>
        <w:t xml:space="preserve">
      5. Региональный военный госпиталь Комитета национальной безопасности Республики Казахстан (секретно). </w:t>
      </w:r>
      <w:r>
        <w:br/>
      </w:r>
      <w:r>
        <w:rPr>
          <w:rFonts w:ascii="Times New Roman"/>
          <w:b w:val="false"/>
          <w:i w:val="false"/>
          <w:color w:val="000000"/>
          <w:sz w:val="28"/>
        </w:rPr>
        <w:t xml:space="preserve">
      6. Республиканская поликлиника Комитета национальной безопасности Республики Казахстан. </w:t>
      </w:r>
      <w:r>
        <w:br/>
      </w:r>
      <w:r>
        <w:rPr>
          <w:rFonts w:ascii="Times New Roman"/>
          <w:b w:val="false"/>
          <w:i w:val="false"/>
          <w:color w:val="000000"/>
          <w:sz w:val="28"/>
        </w:rPr>
        <w:t xml:space="preserve">
      7. Поликлиника Комитета национальной безопасности Республики Казахстан (секретно). </w:t>
      </w:r>
      <w:r>
        <w:br/>
      </w:r>
      <w:r>
        <w:rPr>
          <w:rFonts w:ascii="Times New Roman"/>
          <w:b w:val="false"/>
          <w:i w:val="false"/>
          <w:color w:val="000000"/>
          <w:sz w:val="28"/>
        </w:rPr>
        <w:t xml:space="preserve">
      8. Санитарный эпидемиологический отряд Комитета национальной безопасности Республики Казахстан (секретно). </w:t>
      </w:r>
      <w:r>
        <w:br/>
      </w:r>
      <w:r>
        <w:rPr>
          <w:rFonts w:ascii="Times New Roman"/>
          <w:b w:val="false"/>
          <w:i w:val="false"/>
          <w:color w:val="000000"/>
          <w:sz w:val="28"/>
        </w:rPr>
        <w:t>
      9. Следственный изолятор Комитета национальной безопасности Республики Казахстан.</w:t>
      </w:r>
      <w:r>
        <w:br/>
      </w:r>
      <w:r>
        <w:rPr>
          <w:rFonts w:ascii="Times New Roman"/>
          <w:b w:val="false"/>
          <w:i w:val="false"/>
          <w:color w:val="000000"/>
          <w:sz w:val="28"/>
        </w:rPr>
        <w:t>
      10. Следственный изолятор Департамента Комитета национальной безопасности Республики Казахстан по городу Алматы.</w:t>
      </w:r>
      <w:r>
        <w:br/>
      </w:r>
      <w:r>
        <w:rPr>
          <w:rFonts w:ascii="Times New Roman"/>
          <w:b w:val="false"/>
          <w:i w:val="false"/>
          <w:color w:val="000000"/>
          <w:sz w:val="28"/>
        </w:rPr>
        <w:t>
      11. Следственный изолятор Департамента Комитета национальной безопасности Республики Казахстан по Карагандинской области.</w:t>
      </w:r>
      <w:r>
        <w:br/>
      </w:r>
      <w:r>
        <w:rPr>
          <w:rFonts w:ascii="Times New Roman"/>
          <w:b w:val="false"/>
          <w:i w:val="false"/>
          <w:color w:val="000000"/>
          <w:sz w:val="28"/>
        </w:rPr>
        <w:t>
      12. Следственный изолятор Департамента Комитета национальной безопасности Республики Казахстан по Южно-Казахстанской области.</w:t>
      </w:r>
      <w:r>
        <w:br/>
      </w:r>
      <w:r>
        <w:rPr>
          <w:rFonts w:ascii="Times New Roman"/>
          <w:b w:val="false"/>
          <w:i w:val="false"/>
          <w:color w:val="000000"/>
          <w:sz w:val="28"/>
        </w:rPr>
        <w:t>
      13. Центр подготовки спортивных команд - Спортивный клуб «Ұшқын - Искра» Комитета национальной безопасности Республики Казахстан.</w:t>
      </w:r>
    </w:p>
    <w:p>
      <w:pPr>
        <w:spacing w:after="0"/>
        <w:ind w:left="0"/>
        <w:jc w:val="both"/>
      </w:pPr>
      <w:r>
        <w:rPr>
          <w:rFonts w:ascii="Times New Roman"/>
          <w:b w:val="false"/>
          <w:i w:val="false"/>
          <w:color w:val="000000"/>
          <w:sz w:val="28"/>
        </w:rPr>
        <w:t>      Примечание: государственные учреждения, находящиеся в ведении Комитета национальной безопасности, вправе иметь вне места их расположения обособленные структурные подразделения, не подлежащие учетной регистрации в уполномоченном органе.</w:t>
      </w:r>
    </w:p>
    <w:p>
      <w:pPr>
        <w:spacing w:after="0"/>
        <w:ind w:left="0"/>
        <w:jc w:val="both"/>
      </w:pPr>
      <w:r>
        <w:rPr>
          <w:rFonts w:ascii="Times New Roman"/>
          <w:b w:val="false"/>
          <w:i w:val="false"/>
          <w:color w:val="000000"/>
          <w:sz w:val="28"/>
        </w:rPr>
        <w:t>            Пограничная служба Комитета национальной безопасности</w:t>
      </w:r>
      <w:r>
        <w:br/>
      </w:r>
      <w:r>
        <w:rPr>
          <w:rFonts w:ascii="Times New Roman"/>
          <w:b w:val="false"/>
          <w:i w:val="false"/>
          <w:color w:val="000000"/>
          <w:sz w:val="28"/>
        </w:rPr>
        <w:t>
                  Республики Казахстан (секретно).».</w:t>
      </w:r>
    </w:p>
    <w:bookmarkStart w:name="z59" w:id="5"/>
    <w:p>
      <w:pPr>
        <w:spacing w:after="0"/>
        <w:ind w:left="0"/>
        <w:jc w:val="both"/>
      </w:pPr>
      <w:r>
        <w:rPr>
          <w:rFonts w:ascii="Times New Roman"/>
          <w:b w:val="false"/>
          <w:i w:val="false"/>
          <w:color w:val="000000"/>
          <w:sz w:val="28"/>
        </w:rPr>
        <w:t>
      2. (секретно).</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декабря 1999 года № 282 «Вопросы Пограничной службы Комитета национальной безопасности Республики Казахстан» (САПП Республики Казахстан, 1999 г., № 54, ст. 533; 2006 г., № 1, ст. 2; 2011 г., № 60, ст. 849):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Положение</w:t>
      </w:r>
      <w:r>
        <w:rPr>
          <w:rFonts w:ascii="Times New Roman"/>
          <w:b w:val="false"/>
          <w:i w:val="false"/>
          <w:color w:val="000000"/>
          <w:sz w:val="28"/>
        </w:rPr>
        <w:t xml:space="preserve"> о Пограничной службе Комитета национальной безопасности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xml:space="preserve">
      4. (секретно).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марта 2012 года № 282 «О некоторых вопросах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исключить.</w:t>
      </w:r>
    </w:p>
    <w:bookmarkEnd w:id="5"/>
    <w:bookmarkStart w:name="z63"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которые вносятся в некоторые указы</w:t>
      </w:r>
      <w:r>
        <w:br/>
      </w:r>
      <w:r>
        <w:rPr>
          <w:rFonts w:ascii="Times New Roman"/>
          <w:b w:val="false"/>
          <w:i w:val="false"/>
          <w:color w:val="000000"/>
          <w:sz w:val="28"/>
        </w:rPr>
        <w:t>
Президента Республики Казахстан,</w:t>
      </w:r>
      <w:r>
        <w:br/>
      </w:r>
      <w:r>
        <w:rPr>
          <w:rFonts w:ascii="Times New Roman"/>
          <w:b w:val="false"/>
          <w:i w:val="false"/>
          <w:color w:val="000000"/>
          <w:sz w:val="28"/>
        </w:rPr>
        <w:t xml:space="preserve">
утвержденным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августа 2013 года № 613</w:t>
      </w:r>
    </w:p>
    <w:bookmarkEnd w:id="6"/>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1999 года № 282</w:t>
      </w:r>
    </w:p>
    <w:p>
      <w:pPr>
        <w:spacing w:after="0"/>
        <w:ind w:left="0"/>
        <w:jc w:val="left"/>
      </w:pPr>
      <w:r>
        <w:rPr>
          <w:rFonts w:ascii="Times New Roman"/>
          <w:b/>
          <w:i w:val="false"/>
          <w:color w:val="000000"/>
        </w:rPr>
        <w:t xml:space="preserve"> ПОЛОЖЕНИЕ</w:t>
      </w:r>
      <w:r>
        <w:br/>
      </w:r>
      <w:r>
        <w:rPr>
          <w:rFonts w:ascii="Times New Roman"/>
          <w:b/>
          <w:i w:val="false"/>
          <w:color w:val="000000"/>
        </w:rPr>
        <w:t>
о Пограничной службе Комитета национальной безопасности</w:t>
      </w:r>
      <w:r>
        <w:br/>
      </w:r>
      <w:r>
        <w:rPr>
          <w:rFonts w:ascii="Times New Roman"/>
          <w:b/>
          <w:i w:val="false"/>
          <w:color w:val="000000"/>
        </w:rPr>
        <w:t>
Республики Казахстан 1. Общие положения</w:t>
      </w:r>
    </w:p>
    <w:p>
      <w:pPr>
        <w:spacing w:after="0"/>
        <w:ind w:left="0"/>
        <w:jc w:val="both"/>
      </w:pPr>
      <w:r>
        <w:rPr>
          <w:rFonts w:ascii="Times New Roman"/>
          <w:b w:val="false"/>
          <w:i w:val="false"/>
          <w:color w:val="000000"/>
          <w:sz w:val="28"/>
        </w:rPr>
        <w:t xml:space="preserve">      1. Пограничная служба Комитета национальной безопасности Республики Казахстан (далее - Пограничная служба) является ведомством Комитета национальной безопасности Республики Казахстан, осуществляющим защиту и охрану Государственной границы Республики Казахстан (далее - Государственная граница) на суше, в территориальных водах (море) и внутренних водах (в том числе в подводной среде)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 </w:t>
      </w:r>
      <w:r>
        <w:br/>
      </w:r>
      <w:r>
        <w:rPr>
          <w:rFonts w:ascii="Times New Roman"/>
          <w:b w:val="false"/>
          <w:i w:val="false"/>
          <w:color w:val="000000"/>
          <w:sz w:val="28"/>
        </w:rPr>
        <w:t>
      2. Пограничная служба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иными нормативными правовыми актами и международными договорами, а также настоящим Положением. </w:t>
      </w:r>
      <w:r>
        <w:br/>
      </w:r>
      <w:r>
        <w:rPr>
          <w:rFonts w:ascii="Times New Roman"/>
          <w:b w:val="false"/>
          <w:i w:val="false"/>
          <w:color w:val="000000"/>
          <w:sz w:val="28"/>
        </w:rPr>
        <w:t xml:space="preserve">
      3. Пограничная служба является юридическим лицом в организационно-правовой форме государственного учреждения, имеет действительное и условное наименования, свою символику и знаки отличия,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 Министерства финансов Республики Казахстан. </w:t>
      </w:r>
      <w:r>
        <w:br/>
      </w:r>
      <w:r>
        <w:rPr>
          <w:rFonts w:ascii="Times New Roman"/>
          <w:b w:val="false"/>
          <w:i w:val="false"/>
          <w:color w:val="000000"/>
          <w:sz w:val="28"/>
        </w:rPr>
        <w:t>
      4. Структура Пограничной службы и штатная численность ее военнослужащих и работников утверждаются Председателем Комитета национальной безопасности Республики Казахстан в порядке, установленном законодательством Республики Казахстан, и пределах лимита штатной численности органов национальной безопасности, утвержденного Президентом Республики Казахстан по представлению Председателя Комитета национальной безопасности Республики Казахстан.</w:t>
      </w:r>
      <w:r>
        <w:br/>
      </w:r>
      <w:r>
        <w:rPr>
          <w:rFonts w:ascii="Times New Roman"/>
          <w:b w:val="false"/>
          <w:i w:val="false"/>
          <w:color w:val="000000"/>
          <w:sz w:val="28"/>
        </w:rPr>
        <w:t>
      5. Единую систему Пограничной службы составляют:</w:t>
      </w:r>
      <w:r>
        <w:br/>
      </w:r>
      <w:r>
        <w:rPr>
          <w:rFonts w:ascii="Times New Roman"/>
          <w:b w:val="false"/>
          <w:i w:val="false"/>
          <w:color w:val="000000"/>
          <w:sz w:val="28"/>
        </w:rPr>
        <w:t>
      Пограничная служба - ведомство Комитета национальной безопасности Республики Казахстан (Центральный аппарат);</w:t>
      </w:r>
      <w:r>
        <w:br/>
      </w:r>
      <w:r>
        <w:rPr>
          <w:rFonts w:ascii="Times New Roman"/>
          <w:b w:val="false"/>
          <w:i w:val="false"/>
          <w:color w:val="000000"/>
          <w:sz w:val="28"/>
        </w:rPr>
        <w:t>
      объединения (региональные управления);</w:t>
      </w:r>
      <w:r>
        <w:br/>
      </w:r>
      <w:r>
        <w:rPr>
          <w:rFonts w:ascii="Times New Roman"/>
          <w:b w:val="false"/>
          <w:i w:val="false"/>
          <w:color w:val="000000"/>
          <w:sz w:val="28"/>
        </w:rPr>
        <w:t>
      соединения (пограничные отряды, отряды пограничного контроля, авиационные базы);</w:t>
      </w:r>
      <w:r>
        <w:br/>
      </w:r>
      <w:r>
        <w:rPr>
          <w:rFonts w:ascii="Times New Roman"/>
          <w:b w:val="false"/>
          <w:i w:val="false"/>
          <w:color w:val="000000"/>
          <w:sz w:val="28"/>
        </w:rPr>
        <w:t>
      боевые части (отдельные пограничные комендатуры, отдельные контрольно-пропускные пункты, дивизионы пограничных кораблей и катеров, отдельные авиационные эскадрильи, отдельные смешанные авиационные эскадрильи, боевые части);</w:t>
      </w:r>
      <w:r>
        <w:br/>
      </w:r>
      <w:r>
        <w:rPr>
          <w:rFonts w:ascii="Times New Roman"/>
          <w:b w:val="false"/>
          <w:i w:val="false"/>
          <w:color w:val="000000"/>
          <w:sz w:val="28"/>
        </w:rPr>
        <w:t>
      части обеспечения (полк связи, кинологический центр, учебный пограничный отряд, отдельный инженерно-саперный батальон, базы снабжения, комендатуры охраны и обеспечения, десантно-штурмовые маневренные группы, районные эксплуатационные части и иные части обеспечения);</w:t>
      </w:r>
      <w:r>
        <w:br/>
      </w:r>
      <w:r>
        <w:rPr>
          <w:rFonts w:ascii="Times New Roman"/>
          <w:b w:val="false"/>
          <w:i w:val="false"/>
          <w:color w:val="000000"/>
          <w:sz w:val="28"/>
        </w:rPr>
        <w:t>
      подразделения (пограничные комендатуры, пограничные заставы, пограничные заставы технического контроля, отделы пограничного контроля, отделения пограничного контроля, пограничные посты, посты технического наблюдения, контрольно-пропускные пункты, пограничные корабли, группы малых катеров, пограничные катера, десантно-штурмовые мотоманевренные группы, десантно-штурмовые заставы, разведывательные парашютно-десантные заставы, авиационные эскадрильи, авиационные отряды, авиационные звенья, узлы связи, школы по подготовке специалистов, учебные центры, учебные пункты, учебные дивизионы, учебные заставы, учебный кавалерийский эскадрон, учебные ремонтные кавалерийские заставы, питомник по разведению служебных собак, питомник по разведению лошадей и иные подразделения);</w:t>
      </w:r>
      <w:r>
        <w:br/>
      </w:r>
      <w:r>
        <w:rPr>
          <w:rFonts w:ascii="Times New Roman"/>
          <w:b w:val="false"/>
          <w:i w:val="false"/>
          <w:color w:val="000000"/>
          <w:sz w:val="28"/>
        </w:rPr>
        <w:t>
      учебное заведение (Академия Пограничной службы).</w:t>
      </w:r>
      <w:r>
        <w:br/>
      </w:r>
      <w:r>
        <w:rPr>
          <w:rFonts w:ascii="Times New Roman"/>
          <w:b w:val="false"/>
          <w:i w:val="false"/>
          <w:color w:val="000000"/>
          <w:sz w:val="28"/>
        </w:rPr>
        <w:t>
      6. Пограничная служба вступает в гражданско-правовые отношения в соответствии с законодательством.</w:t>
      </w:r>
      <w:r>
        <w:br/>
      </w:r>
      <w:r>
        <w:rPr>
          <w:rFonts w:ascii="Times New Roman"/>
          <w:b w:val="false"/>
          <w:i w:val="false"/>
          <w:color w:val="000000"/>
          <w:sz w:val="28"/>
        </w:rPr>
        <w:t>
      7. Пограничная служба имеет право выступать стороной гражданско-правовых отношений от имени государства, если она уполномочена на это в соответствии с законодательством.</w:t>
      </w:r>
      <w:r>
        <w:br/>
      </w:r>
      <w:r>
        <w:rPr>
          <w:rFonts w:ascii="Times New Roman"/>
          <w:b w:val="false"/>
          <w:i w:val="false"/>
          <w:color w:val="000000"/>
          <w:sz w:val="28"/>
        </w:rPr>
        <w:t>
      8. Юридический адрес Пограничной службы: 010000, Республика Казахстан, город Астана, улица Желтоксан, 48.</w:t>
      </w:r>
      <w:r>
        <w:br/>
      </w:r>
      <w:r>
        <w:rPr>
          <w:rFonts w:ascii="Times New Roman"/>
          <w:b w:val="false"/>
          <w:i w:val="false"/>
          <w:color w:val="000000"/>
          <w:sz w:val="28"/>
        </w:rPr>
        <w:t>
      9. Финансирование деятельности Пограничной службы осуществляется из республиканского бюджета.</w:t>
      </w:r>
      <w:r>
        <w:br/>
      </w:r>
      <w:r>
        <w:rPr>
          <w:rFonts w:ascii="Times New Roman"/>
          <w:b w:val="false"/>
          <w:i w:val="false"/>
          <w:color w:val="000000"/>
          <w:sz w:val="28"/>
        </w:rPr>
        <w:t>
      10. Полное наименование Пограничной службы - государственное учреждение «Пограничная служба Комитета национальной безопасности Республики Казахстан».</w:t>
      </w:r>
      <w:r>
        <w:br/>
      </w:r>
      <w:r>
        <w:rPr>
          <w:rFonts w:ascii="Times New Roman"/>
          <w:b w:val="false"/>
          <w:i w:val="false"/>
          <w:color w:val="000000"/>
          <w:sz w:val="28"/>
        </w:rPr>
        <w:t>
      (секретно).</w:t>
      </w:r>
      <w:r>
        <w:br/>
      </w:r>
      <w:r>
        <w:rPr>
          <w:rFonts w:ascii="Times New Roman"/>
          <w:b w:val="false"/>
          <w:i w:val="false"/>
          <w:color w:val="000000"/>
          <w:sz w:val="28"/>
        </w:rPr>
        <w:t>
      11. Настоящее Положение является учредительным документом Пограничной службы.</w:t>
      </w:r>
    </w:p>
    <w:p>
      <w:pPr>
        <w:spacing w:after="0"/>
        <w:ind w:left="0"/>
        <w:jc w:val="left"/>
      </w:pPr>
      <w:r>
        <w:rPr>
          <w:rFonts w:ascii="Times New Roman"/>
          <w:b/>
          <w:i w:val="false"/>
          <w:color w:val="000000"/>
        </w:rPr>
        <w:t xml:space="preserve"> 2. Основные задачи, функции, обязанности и права</w:t>
      </w:r>
      <w:r>
        <w:br/>
      </w:r>
      <w:r>
        <w:rPr>
          <w:rFonts w:ascii="Times New Roman"/>
          <w:b/>
          <w:i w:val="false"/>
          <w:color w:val="000000"/>
        </w:rPr>
        <w:t>
Пограничной службы</w:t>
      </w:r>
    </w:p>
    <w:p>
      <w:pPr>
        <w:spacing w:after="0"/>
        <w:ind w:left="0"/>
        <w:jc w:val="both"/>
      </w:pPr>
      <w:r>
        <w:rPr>
          <w:rFonts w:ascii="Times New Roman"/>
          <w:b w:val="false"/>
          <w:i w:val="false"/>
          <w:color w:val="000000"/>
          <w:sz w:val="28"/>
        </w:rPr>
        <w:t>      12. Основными задачами Пограничной службы являются:</w:t>
      </w:r>
      <w:r>
        <w:br/>
      </w:r>
      <w:r>
        <w:rPr>
          <w:rFonts w:ascii="Times New Roman"/>
          <w:b w:val="false"/>
          <w:i w:val="false"/>
          <w:color w:val="000000"/>
          <w:sz w:val="28"/>
        </w:rPr>
        <w:t xml:space="preserve">
      1) обеспечение режима Государственной границы и режима в пунктах пропуска; </w:t>
      </w:r>
      <w:r>
        <w:br/>
      </w:r>
      <w:r>
        <w:rPr>
          <w:rFonts w:ascii="Times New Roman"/>
          <w:b w:val="false"/>
          <w:i w:val="false"/>
          <w:color w:val="000000"/>
          <w:sz w:val="28"/>
        </w:rPr>
        <w:t xml:space="preserve">
      2) выполнение обязательств, вытекающих из международных договоров Республики Казахстан о Государственной границе, участие в ее делимитации, демаркации и редемаркации; </w:t>
      </w:r>
      <w:r>
        <w:br/>
      </w:r>
      <w:r>
        <w:rPr>
          <w:rFonts w:ascii="Times New Roman"/>
          <w:b w:val="false"/>
          <w:i w:val="false"/>
          <w:color w:val="000000"/>
          <w:sz w:val="28"/>
        </w:rPr>
        <w:t xml:space="preserve">
      3) участие в решении задач обороны и национальной безопасности Республики Казахстан; </w:t>
      </w:r>
      <w:r>
        <w:br/>
      </w:r>
      <w:r>
        <w:rPr>
          <w:rFonts w:ascii="Times New Roman"/>
          <w:b w:val="false"/>
          <w:i w:val="false"/>
          <w:color w:val="000000"/>
          <w:sz w:val="28"/>
        </w:rPr>
        <w:t xml:space="preserve">
      4) участие в защите экономических интересов Республики Казахстан на Государственной границе и континентальном шельфе; </w:t>
      </w:r>
      <w:r>
        <w:br/>
      </w:r>
      <w:r>
        <w:rPr>
          <w:rFonts w:ascii="Times New Roman"/>
          <w:b w:val="false"/>
          <w:i w:val="false"/>
          <w:color w:val="000000"/>
          <w:sz w:val="28"/>
        </w:rPr>
        <w:t xml:space="preserve">
      5) осуществление контроля самостоятельно или совместно с уполномоченными органами за соблюдением установленных режимов в пограничной зоне, территориальных водах (море), внутренних водах и на континентальном шельфе; </w:t>
      </w:r>
      <w:r>
        <w:br/>
      </w:r>
      <w:r>
        <w:rPr>
          <w:rFonts w:ascii="Times New Roman"/>
          <w:b w:val="false"/>
          <w:i w:val="false"/>
          <w:color w:val="000000"/>
          <w:sz w:val="28"/>
        </w:rPr>
        <w:t xml:space="preserve">
      6) содействие правоохранительным, природоохранным органам Республики Казахстан в защите граждан, природных ресурсов и окружающей среды, соблюдении миграционного законодательства Республики Казахстан в пограничном пространстве; </w:t>
      </w:r>
      <w:r>
        <w:br/>
      </w:r>
      <w:r>
        <w:rPr>
          <w:rFonts w:ascii="Times New Roman"/>
          <w:b w:val="false"/>
          <w:i w:val="false"/>
          <w:color w:val="000000"/>
          <w:sz w:val="28"/>
        </w:rPr>
        <w:t xml:space="preserve">
      7) иные задачи, определяемые законами и актами Президента Республики Казахстан. </w:t>
      </w:r>
      <w:r>
        <w:br/>
      </w:r>
      <w:r>
        <w:rPr>
          <w:rFonts w:ascii="Times New Roman"/>
          <w:b w:val="false"/>
          <w:i w:val="false"/>
          <w:color w:val="000000"/>
          <w:sz w:val="28"/>
        </w:rPr>
        <w:t>
      13. Пограничная служба в установленном законодательством Республики Казахстан порядке и в пределах своей компетенции осуществляет следующие функции:</w:t>
      </w:r>
      <w:r>
        <w:br/>
      </w:r>
      <w:r>
        <w:rPr>
          <w:rFonts w:ascii="Times New Roman"/>
          <w:b w:val="false"/>
          <w:i w:val="false"/>
          <w:color w:val="000000"/>
          <w:sz w:val="28"/>
        </w:rPr>
        <w:t xml:space="preserve">
      1) реализует пограничную политику; </w:t>
      </w:r>
      <w:r>
        <w:br/>
      </w:r>
      <w:r>
        <w:rPr>
          <w:rFonts w:ascii="Times New Roman"/>
          <w:b w:val="false"/>
          <w:i w:val="false"/>
          <w:color w:val="000000"/>
          <w:sz w:val="28"/>
        </w:rPr>
        <w:t xml:space="preserve">
      2) принимает участие в разработке и выполнении государственных и иных программ, касающихся обеспечения безопасности личности, общества и государства на Государственной границе; </w:t>
      </w:r>
      <w:r>
        <w:br/>
      </w:r>
      <w:r>
        <w:rPr>
          <w:rFonts w:ascii="Times New Roman"/>
          <w:b w:val="false"/>
          <w:i w:val="false"/>
          <w:color w:val="000000"/>
          <w:sz w:val="28"/>
        </w:rPr>
        <w:t xml:space="preserve">
      3) организовывает выполнение обязательств, вытекающих из международных договоров Республики Казахстан о Государственной границе; </w:t>
      </w:r>
      <w:r>
        <w:br/>
      </w:r>
      <w:r>
        <w:rPr>
          <w:rFonts w:ascii="Times New Roman"/>
          <w:b w:val="false"/>
          <w:i w:val="false"/>
          <w:color w:val="000000"/>
          <w:sz w:val="28"/>
        </w:rPr>
        <w:t xml:space="preserve">
      4) участвует в пределах своей компетенции в деятельности международных организаций по вопросам, касающимся охраны и защиты Государственной границы; </w:t>
      </w:r>
      <w:r>
        <w:br/>
      </w:r>
      <w:r>
        <w:rPr>
          <w:rFonts w:ascii="Times New Roman"/>
          <w:b w:val="false"/>
          <w:i w:val="false"/>
          <w:color w:val="000000"/>
          <w:sz w:val="28"/>
        </w:rPr>
        <w:t xml:space="preserve">
      5) участвует в делимитации, демаркации и редемаркации Государственной границы; </w:t>
      </w:r>
      <w:r>
        <w:br/>
      </w:r>
      <w:r>
        <w:rPr>
          <w:rFonts w:ascii="Times New Roman"/>
          <w:b w:val="false"/>
          <w:i w:val="false"/>
          <w:color w:val="000000"/>
          <w:sz w:val="28"/>
        </w:rPr>
        <w:t xml:space="preserve">
      6) осуществляет в установленном порядке взаимодействие с другими государственными органами; </w:t>
      </w:r>
      <w:r>
        <w:br/>
      </w:r>
      <w:r>
        <w:rPr>
          <w:rFonts w:ascii="Times New Roman"/>
          <w:b w:val="false"/>
          <w:i w:val="false"/>
          <w:color w:val="000000"/>
          <w:sz w:val="28"/>
        </w:rPr>
        <w:t xml:space="preserve">
      7) осуществляет руководство, координацию и обеспечивает согласованность действий подразделений, входящих в структуру Пограничной службы (далее - подразделения Пограничной службы), оказывает им практическую и методическую помощь; </w:t>
      </w:r>
      <w:r>
        <w:br/>
      </w:r>
      <w:r>
        <w:rPr>
          <w:rFonts w:ascii="Times New Roman"/>
          <w:b w:val="false"/>
          <w:i w:val="false"/>
          <w:color w:val="000000"/>
          <w:sz w:val="28"/>
        </w:rPr>
        <w:t>
      8) обеспечивает постоянную готовность подразделений Пограничной службы к переводу в различные степени боевой и оперативно-служебной готовности;</w:t>
      </w:r>
      <w:r>
        <w:br/>
      </w:r>
      <w:r>
        <w:rPr>
          <w:rFonts w:ascii="Times New Roman"/>
          <w:b w:val="false"/>
          <w:i w:val="false"/>
          <w:color w:val="000000"/>
          <w:sz w:val="28"/>
        </w:rPr>
        <w:t>
      9) организует несение боевого дежурства и боевой службы;</w:t>
      </w:r>
      <w:r>
        <w:br/>
      </w:r>
      <w:r>
        <w:rPr>
          <w:rFonts w:ascii="Times New Roman"/>
          <w:b w:val="false"/>
          <w:i w:val="false"/>
          <w:color w:val="000000"/>
          <w:sz w:val="28"/>
        </w:rPr>
        <w:t xml:space="preserve">
      10) организовывает разведывательную, контрразведывательную и оперативно-розыскную деятельность оперативных подразделений Пограничной службы; </w:t>
      </w:r>
      <w:r>
        <w:br/>
      </w:r>
      <w:r>
        <w:rPr>
          <w:rFonts w:ascii="Times New Roman"/>
          <w:b w:val="false"/>
          <w:i w:val="false"/>
          <w:color w:val="000000"/>
          <w:sz w:val="28"/>
        </w:rPr>
        <w:t xml:space="preserve">
      11) осуществляет радиотехническую и радиоэлектронную разведку в приграничных районах; </w:t>
      </w:r>
      <w:r>
        <w:br/>
      </w:r>
      <w:r>
        <w:rPr>
          <w:rFonts w:ascii="Times New Roman"/>
          <w:b w:val="false"/>
          <w:i w:val="false"/>
          <w:color w:val="000000"/>
          <w:sz w:val="28"/>
        </w:rPr>
        <w:t xml:space="preserve">
      12) определяет основные направления проводимой соответствующими подразделениями Пограничной службы работы по борьбе с разведывательной и иной направленной на нанесение ущерба безопасности Республики Казахстан деятельностью специальных служб и организаций иностранных государств, осуществляемой через Государственную границу; </w:t>
      </w:r>
      <w:r>
        <w:br/>
      </w:r>
      <w:r>
        <w:rPr>
          <w:rFonts w:ascii="Times New Roman"/>
          <w:b w:val="false"/>
          <w:i w:val="false"/>
          <w:color w:val="000000"/>
          <w:sz w:val="28"/>
        </w:rPr>
        <w:t xml:space="preserve">
      13) организовывает работу по морально-психологическому обеспечению служебно-боевой деятельности подразделений Пограничной службы; </w:t>
      </w:r>
      <w:r>
        <w:br/>
      </w:r>
      <w:r>
        <w:rPr>
          <w:rFonts w:ascii="Times New Roman"/>
          <w:b w:val="false"/>
          <w:i w:val="false"/>
          <w:color w:val="000000"/>
          <w:sz w:val="28"/>
        </w:rPr>
        <w:t xml:space="preserve">
      14) вырабатывает и реализует мероприятия среди личного состава по поддержанию воинской дисциплины и правопорядка, сплочению многонациональных воинских коллективов, обеспечению необходимых условий для безопасности воинской службы, профилактике правонарушений; </w:t>
      </w:r>
      <w:r>
        <w:br/>
      </w:r>
      <w:r>
        <w:rPr>
          <w:rFonts w:ascii="Times New Roman"/>
          <w:b w:val="false"/>
          <w:i w:val="false"/>
          <w:color w:val="000000"/>
          <w:sz w:val="28"/>
        </w:rPr>
        <w:t xml:space="preserve">
      15) организовывает и проводит работу по укреплению воинской дисциплины и правопорядка, профилактике правонарушений, сплочению воинских коллективов, обеспечению безопасных условий воинской службы; </w:t>
      </w:r>
      <w:r>
        <w:br/>
      </w:r>
      <w:r>
        <w:rPr>
          <w:rFonts w:ascii="Times New Roman"/>
          <w:b w:val="false"/>
          <w:i w:val="false"/>
          <w:color w:val="000000"/>
          <w:sz w:val="28"/>
        </w:rPr>
        <w:t xml:space="preserve">
      16) осуществляет контроль за соблюдением законности и правопорядка в подразделениях Пограничной службы, организовывает социально-правовую работу с их личным составом и обеспечивает социальные и правовые гарантии военнослужащим, членам их семей; </w:t>
      </w:r>
      <w:r>
        <w:br/>
      </w:r>
      <w:r>
        <w:rPr>
          <w:rFonts w:ascii="Times New Roman"/>
          <w:b w:val="false"/>
          <w:i w:val="false"/>
          <w:color w:val="000000"/>
          <w:sz w:val="28"/>
        </w:rPr>
        <w:t>
      17) осуществляет перспективное планирование и боевое, техническое, тыловое, финансовое, кадровое, информационное, медицинское и другие виды обеспечения, включая расквартирование подразделений Пограничной службы;</w:t>
      </w:r>
      <w:r>
        <w:br/>
      </w:r>
      <w:r>
        <w:rPr>
          <w:rFonts w:ascii="Times New Roman"/>
          <w:b w:val="false"/>
          <w:i w:val="false"/>
          <w:color w:val="000000"/>
          <w:sz w:val="28"/>
        </w:rPr>
        <w:t xml:space="preserve">
      18) осуществляет планирование потребностей в соответствии с действующим законодательством Республики Казахстан; </w:t>
      </w:r>
      <w:r>
        <w:br/>
      </w:r>
      <w:r>
        <w:rPr>
          <w:rFonts w:ascii="Times New Roman"/>
          <w:b w:val="false"/>
          <w:i w:val="false"/>
          <w:color w:val="000000"/>
          <w:sz w:val="28"/>
        </w:rPr>
        <w:t xml:space="preserve">
      19) обеспечивает целевое использование подразделениями Пограничной службы бюджетных средств; </w:t>
      </w:r>
      <w:r>
        <w:br/>
      </w:r>
      <w:r>
        <w:rPr>
          <w:rFonts w:ascii="Times New Roman"/>
          <w:b w:val="false"/>
          <w:i w:val="false"/>
          <w:color w:val="000000"/>
          <w:sz w:val="28"/>
        </w:rPr>
        <w:t xml:space="preserve">
      20) вырабатывает и принимает меры по обеспечению противопожарной защиты объектов Пограничной службы и ее подразделений; </w:t>
      </w:r>
      <w:r>
        <w:br/>
      </w:r>
      <w:r>
        <w:rPr>
          <w:rFonts w:ascii="Times New Roman"/>
          <w:b w:val="false"/>
          <w:i w:val="false"/>
          <w:color w:val="000000"/>
          <w:sz w:val="28"/>
        </w:rPr>
        <w:t xml:space="preserve">
      21) организует и проводит комплектование Пограничной службы и ее подразделений военнослужащими срочной службы, по контракту и прием работников; </w:t>
      </w:r>
      <w:r>
        <w:br/>
      </w:r>
      <w:r>
        <w:rPr>
          <w:rFonts w:ascii="Times New Roman"/>
          <w:b w:val="false"/>
          <w:i w:val="false"/>
          <w:color w:val="000000"/>
          <w:sz w:val="28"/>
        </w:rPr>
        <w:t>
      22) осуществляет расстановку кадров и присвоение воинских званий, вносит на рассмотрение Председателю Комитета национальной безопасности Республики Казахстан предложения по назначению на должности и присвоению воинских званий согласно номенклатуре;</w:t>
      </w:r>
      <w:r>
        <w:br/>
      </w:r>
      <w:r>
        <w:rPr>
          <w:rFonts w:ascii="Times New Roman"/>
          <w:b w:val="false"/>
          <w:i w:val="false"/>
          <w:color w:val="000000"/>
          <w:sz w:val="28"/>
        </w:rPr>
        <w:t xml:space="preserve">
      23) осуществляет руководство Академией и иными учебными частями Пограничной службы и контроль за качеством их работы; </w:t>
      </w:r>
      <w:r>
        <w:br/>
      </w:r>
      <w:r>
        <w:rPr>
          <w:rFonts w:ascii="Times New Roman"/>
          <w:b w:val="false"/>
          <w:i w:val="false"/>
          <w:color w:val="000000"/>
          <w:sz w:val="28"/>
        </w:rPr>
        <w:t>
      24) организует подготовку, переподготовку и повышение квалификации кадров в Академии Пограничной службы, а также в других учебных заведениях и центрах Республики Казахстан и иностранных государств;</w:t>
      </w:r>
      <w:r>
        <w:br/>
      </w:r>
      <w:r>
        <w:rPr>
          <w:rFonts w:ascii="Times New Roman"/>
          <w:b w:val="false"/>
          <w:i w:val="false"/>
          <w:color w:val="000000"/>
          <w:sz w:val="28"/>
        </w:rPr>
        <w:t xml:space="preserve">
      25) проводит мероприятия по обеспечению повышения качества учебного процесса боевой подготовки подразделений Пограничной службы; </w:t>
      </w:r>
      <w:r>
        <w:br/>
      </w:r>
      <w:r>
        <w:rPr>
          <w:rFonts w:ascii="Times New Roman"/>
          <w:b w:val="false"/>
          <w:i w:val="false"/>
          <w:color w:val="000000"/>
          <w:sz w:val="28"/>
        </w:rPr>
        <w:t xml:space="preserve">
      26) вырабатывает предложения по организационной структуре и штатам подразделений Пограничной службы в пределах установленной численности; </w:t>
      </w:r>
      <w:r>
        <w:br/>
      </w:r>
      <w:r>
        <w:rPr>
          <w:rFonts w:ascii="Times New Roman"/>
          <w:b w:val="false"/>
          <w:i w:val="false"/>
          <w:color w:val="000000"/>
          <w:sz w:val="28"/>
        </w:rPr>
        <w:t xml:space="preserve">
      27) осуществляет иные функции, отнесенные к ее ведению законами и актами Президента Республики Казахстан. </w:t>
      </w:r>
      <w:r>
        <w:br/>
      </w:r>
      <w:r>
        <w:rPr>
          <w:rFonts w:ascii="Times New Roman"/>
          <w:b w:val="false"/>
          <w:i w:val="false"/>
          <w:color w:val="000000"/>
          <w:sz w:val="28"/>
        </w:rPr>
        <w:t>
      14. При защите и охране Государственной границы Пограничная служба обязана:</w:t>
      </w:r>
      <w:r>
        <w:br/>
      </w:r>
      <w:r>
        <w:rPr>
          <w:rFonts w:ascii="Times New Roman"/>
          <w:b w:val="false"/>
          <w:i w:val="false"/>
          <w:color w:val="000000"/>
          <w:sz w:val="28"/>
        </w:rPr>
        <w:t>
      1) пресекать любые попытки изменения прохождения Государственной границы, освоения территории Республики Казахстан;</w:t>
      </w:r>
      <w:r>
        <w:br/>
      </w:r>
      <w:r>
        <w:rPr>
          <w:rFonts w:ascii="Times New Roman"/>
          <w:b w:val="false"/>
          <w:i w:val="false"/>
          <w:color w:val="000000"/>
          <w:sz w:val="28"/>
        </w:rPr>
        <w:t xml:space="preserve">
      2) участвовать в пределах своей компетенции в решении задач по обороне Республики Казахстан, а также обеспечении режимов чрезвычайного или военного положений; </w:t>
      </w:r>
      <w:r>
        <w:br/>
      </w:r>
      <w:r>
        <w:rPr>
          <w:rFonts w:ascii="Times New Roman"/>
          <w:b w:val="false"/>
          <w:i w:val="false"/>
          <w:color w:val="000000"/>
          <w:sz w:val="28"/>
        </w:rPr>
        <w:t xml:space="preserve">
      3) отражать вооруженное вторжение на территорию Республики Казахстан,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 </w:t>
      </w:r>
      <w:r>
        <w:br/>
      </w:r>
      <w:r>
        <w:rPr>
          <w:rFonts w:ascii="Times New Roman"/>
          <w:b w:val="false"/>
          <w:i w:val="false"/>
          <w:color w:val="000000"/>
          <w:sz w:val="28"/>
        </w:rPr>
        <w:t xml:space="preserve">
      4) предупреждать и пресекать попытки пересечения Государственной границы лицами и транспортными средствами вне установленных пунктов пропуска либо в пунктах пропуска незаконными способами, выявлять и задерживать нарушителей Государственной границы и иных правонарушителей в пограничном пространстве; </w:t>
      </w:r>
      <w:r>
        <w:br/>
      </w:r>
      <w:r>
        <w:rPr>
          <w:rFonts w:ascii="Times New Roman"/>
          <w:b w:val="false"/>
          <w:i w:val="false"/>
          <w:color w:val="000000"/>
          <w:sz w:val="28"/>
        </w:rPr>
        <w:t>
      5) осуществлять в установленном порядке при наличии надлежаще оформленных документов и прохождении установленных в пункте пропуска видов контроля пропуск лиц, транспортных средств, грузов и товаров;</w:t>
      </w:r>
      <w:r>
        <w:br/>
      </w:r>
      <w:r>
        <w:rPr>
          <w:rFonts w:ascii="Times New Roman"/>
          <w:b w:val="false"/>
          <w:i w:val="false"/>
          <w:color w:val="000000"/>
          <w:sz w:val="28"/>
        </w:rPr>
        <w:t xml:space="preserve">
      6) обеспечивать выполнение режима Государственной границы и режима в пунктах пропуска; </w:t>
      </w:r>
      <w:r>
        <w:br/>
      </w:r>
      <w:r>
        <w:rPr>
          <w:rFonts w:ascii="Times New Roman"/>
          <w:b w:val="false"/>
          <w:i w:val="false"/>
          <w:color w:val="000000"/>
          <w:sz w:val="28"/>
        </w:rPr>
        <w:t xml:space="preserve">
      7) контролировать самостоятельно или совместно с уполномоченными органами соблюдение пограничного режима, режима территориальных вод (моря) и внутренних вод, режима континентального шельфа, организовывать службу контрольных постов в местах въезда в пограничную зону; </w:t>
      </w:r>
      <w:r>
        <w:br/>
      </w:r>
      <w:r>
        <w:rPr>
          <w:rFonts w:ascii="Times New Roman"/>
          <w:b w:val="false"/>
          <w:i w:val="false"/>
          <w:color w:val="000000"/>
          <w:sz w:val="28"/>
        </w:rPr>
        <w:t xml:space="preserve">
      8) осуществлять профилактику правонарушений в пределах своей компетенции; </w:t>
      </w:r>
      <w:r>
        <w:br/>
      </w:r>
      <w:r>
        <w:rPr>
          <w:rFonts w:ascii="Times New Roman"/>
          <w:b w:val="false"/>
          <w:i w:val="false"/>
          <w:color w:val="000000"/>
          <w:sz w:val="28"/>
        </w:rPr>
        <w:t xml:space="preserve">
      9) проверять у лиц, следующих через Государственную границу, документы на право въезда в Республику Казахстан и выезда из Республики Казахстан, делать в них соответствующие отметки, временно изымать такие документы, а также изымать недействительные документы; </w:t>
      </w:r>
      <w:r>
        <w:br/>
      </w:r>
      <w:r>
        <w:rPr>
          <w:rFonts w:ascii="Times New Roman"/>
          <w:b w:val="false"/>
          <w:i w:val="false"/>
          <w:color w:val="000000"/>
          <w:sz w:val="28"/>
        </w:rPr>
        <w:t xml:space="preserve">
      10)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 </w:t>
      </w:r>
      <w:r>
        <w:br/>
      </w:r>
      <w:r>
        <w:rPr>
          <w:rFonts w:ascii="Times New Roman"/>
          <w:b w:val="false"/>
          <w:i w:val="false"/>
          <w:color w:val="000000"/>
          <w:sz w:val="28"/>
        </w:rPr>
        <w:t>
      11) не пропускать с оставлением в пунктах пропуска граждан Республики Казахстан и иных лиц, утративших документы, удостоверяющие личность, в период пребывания за границей или в Республике Казахстан, до установления их личности;</w:t>
      </w:r>
      <w:r>
        <w:br/>
      </w:r>
      <w:r>
        <w:rPr>
          <w:rFonts w:ascii="Times New Roman"/>
          <w:b w:val="false"/>
          <w:i w:val="false"/>
          <w:color w:val="000000"/>
          <w:sz w:val="28"/>
        </w:rPr>
        <w:t xml:space="preserve">
      12) осуществлять задержание и личный досмотр лиц в соответствии с законами Республики Казахстан; </w:t>
      </w:r>
      <w:r>
        <w:br/>
      </w:r>
      <w:r>
        <w:rPr>
          <w:rFonts w:ascii="Times New Roman"/>
          <w:b w:val="false"/>
          <w:i w:val="false"/>
          <w:color w:val="000000"/>
          <w:sz w:val="28"/>
        </w:rPr>
        <w:t xml:space="preserve">
      13) останавливать, осматривать и задерживать транспортные средства, допустившие нарушение установленных режимов в пограничном пространстве, доставлять (конвоировать) их в расположение подразделений Пограничной службы для выяснения обстоятельств правонарушения; </w:t>
      </w:r>
      <w:r>
        <w:br/>
      </w:r>
      <w:r>
        <w:rPr>
          <w:rFonts w:ascii="Times New Roman"/>
          <w:b w:val="false"/>
          <w:i w:val="false"/>
          <w:color w:val="000000"/>
          <w:sz w:val="28"/>
        </w:rPr>
        <w:t xml:space="preserve">
      14)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наркотические вещества,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 </w:t>
      </w:r>
      <w:r>
        <w:br/>
      </w:r>
      <w:r>
        <w:rPr>
          <w:rFonts w:ascii="Times New Roman"/>
          <w:b w:val="false"/>
          <w:i w:val="false"/>
          <w:color w:val="000000"/>
          <w:sz w:val="28"/>
        </w:rPr>
        <w:t xml:space="preserve">
      15) оказывать содействие Вооруженным Силам Республики Казахстан в охране Государственной границы в воздушном пространстве; </w:t>
      </w:r>
      <w:r>
        <w:br/>
      </w:r>
      <w:r>
        <w:rPr>
          <w:rFonts w:ascii="Times New Roman"/>
          <w:b w:val="false"/>
          <w:i w:val="false"/>
          <w:color w:val="000000"/>
          <w:sz w:val="28"/>
        </w:rPr>
        <w:t xml:space="preserve">
      16) оказывать содействие правоохранительным и природоохранным органам Республики Казахстан в защите граждан, природных ресурсов и окружающей среды в пограничном пространстве; </w:t>
      </w:r>
      <w:r>
        <w:br/>
      </w:r>
      <w:r>
        <w:rPr>
          <w:rFonts w:ascii="Times New Roman"/>
          <w:b w:val="false"/>
          <w:i w:val="false"/>
          <w:color w:val="000000"/>
          <w:sz w:val="28"/>
        </w:rPr>
        <w:t xml:space="preserve">
      17) возводить инженерно-технические средства, сооружения и заграждения Пограничной службы с учетом путей миграции диких животных по предложению уполномоченного государственного органа в области охраны, воспроизводства и использования животного мира; </w:t>
      </w:r>
      <w:r>
        <w:br/>
      </w:r>
      <w:r>
        <w:rPr>
          <w:rFonts w:ascii="Times New Roman"/>
          <w:b w:val="false"/>
          <w:i w:val="false"/>
          <w:color w:val="000000"/>
          <w:sz w:val="28"/>
        </w:rPr>
        <w:t xml:space="preserve">
      18) осуществлять контроль за пересечением Государственной границы в подводной среде; </w:t>
      </w:r>
      <w:r>
        <w:br/>
      </w:r>
      <w:r>
        <w:rPr>
          <w:rFonts w:ascii="Times New Roman"/>
          <w:b w:val="false"/>
          <w:i w:val="false"/>
          <w:color w:val="000000"/>
          <w:sz w:val="28"/>
        </w:rPr>
        <w:t xml:space="preserve">
      19) использовать имеющиеся средства для опознавания (классификации) подводных объектов в территориальных водах (море) и внутренних водах,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 </w:t>
      </w:r>
      <w:r>
        <w:br/>
      </w:r>
      <w:r>
        <w:rPr>
          <w:rFonts w:ascii="Times New Roman"/>
          <w:b w:val="false"/>
          <w:i w:val="false"/>
          <w:color w:val="000000"/>
          <w:sz w:val="28"/>
        </w:rPr>
        <w:t xml:space="preserve">
      20) осуществлять противолодочные и противодиверсионные мероприятия в подводной среде в интересах защиты Государственной границы; </w:t>
      </w:r>
      <w:r>
        <w:br/>
      </w:r>
      <w:r>
        <w:rPr>
          <w:rFonts w:ascii="Times New Roman"/>
          <w:b w:val="false"/>
          <w:i w:val="false"/>
          <w:color w:val="000000"/>
          <w:sz w:val="28"/>
        </w:rPr>
        <w:t xml:space="preserve">
      21) составлять протоколы и вести производство по делам об административных правонарушениях, отнесенных к ее ведению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xml:space="preserve">
      22) в соответствии с уголовно-процессуальным законодательством Республики Казахстан вести дознание по делам, отнесенным к ее ведению; </w:t>
      </w:r>
      <w:r>
        <w:br/>
      </w:r>
      <w:r>
        <w:rPr>
          <w:rFonts w:ascii="Times New Roman"/>
          <w:b w:val="false"/>
          <w:i w:val="false"/>
          <w:color w:val="000000"/>
          <w:sz w:val="28"/>
        </w:rPr>
        <w:t xml:space="preserve">
      23) осуществлять физическую защиту загранучреждений, порядок организации и осуществления которой определяется Председателем Комитета национальной безопасности Республики Казахстан по согласованию с Министерством иностранных дел Республики Казахстан и уполномоченным органом в сфере внешней разведки; </w:t>
      </w:r>
      <w:r>
        <w:br/>
      </w:r>
      <w:r>
        <w:rPr>
          <w:rFonts w:ascii="Times New Roman"/>
          <w:b w:val="false"/>
          <w:i w:val="false"/>
          <w:color w:val="000000"/>
          <w:sz w:val="28"/>
        </w:rPr>
        <w:t>
      24) исполнять иные обязанности, предусмотренные законами Республики Казахстан и актами Президента Республики Казахстан.</w:t>
      </w:r>
      <w:r>
        <w:br/>
      </w:r>
      <w:r>
        <w:rPr>
          <w:rFonts w:ascii="Times New Roman"/>
          <w:b w:val="false"/>
          <w:i w:val="false"/>
          <w:color w:val="000000"/>
          <w:sz w:val="28"/>
        </w:rPr>
        <w:t>
      15. Пограничная служба для реализации задач и осуществления своих функций в установленном законодательством Республики Казахстан порядке имеет право:</w:t>
      </w:r>
      <w:r>
        <w:br/>
      </w:r>
      <w:r>
        <w:rPr>
          <w:rFonts w:ascii="Times New Roman"/>
          <w:b w:val="false"/>
          <w:i w:val="false"/>
          <w:color w:val="000000"/>
          <w:sz w:val="28"/>
        </w:rPr>
        <w:t xml:space="preserve">
      1) возводить и устанавливать необходимые инженерно-технические средства, сооружения и заграждения; </w:t>
      </w:r>
      <w:r>
        <w:br/>
      </w:r>
      <w:r>
        <w:rPr>
          <w:rFonts w:ascii="Times New Roman"/>
          <w:b w:val="false"/>
          <w:i w:val="false"/>
          <w:color w:val="000000"/>
          <w:sz w:val="28"/>
        </w:rPr>
        <w:t xml:space="preserve">
      2) осуществлять строительство линий связи и коммуникаций, размещать и использовать технику и вооружение; </w:t>
      </w:r>
      <w:r>
        <w:br/>
      </w:r>
      <w:r>
        <w:rPr>
          <w:rFonts w:ascii="Times New Roman"/>
          <w:b w:val="false"/>
          <w:i w:val="false"/>
          <w:color w:val="000000"/>
          <w:sz w:val="28"/>
        </w:rPr>
        <w:t xml:space="preserve">
      3) участвовать в делимитации, демаркации и редемаркации Государственной границы, разработке необходимых документов и материалов с целью установления режима Государственной границы с сопредельными государствами; </w:t>
      </w:r>
      <w:r>
        <w:br/>
      </w:r>
      <w:r>
        <w:rPr>
          <w:rFonts w:ascii="Times New Roman"/>
          <w:b w:val="false"/>
          <w:i w:val="false"/>
          <w:color w:val="000000"/>
          <w:sz w:val="28"/>
        </w:rPr>
        <w:t>
      4) находиться на любых участках местности (располагать пограничные наряды), в том числе на территориях особо охраняемых и природоохранных зон, а также передвигаться по ним при исполнении служебных обязанностей, требовать от собственников (арендаторов) земельных участков выделения мест для передвижения пограничных нарядов, оборудования и содержания в надлежащем состоянии проходов через ограждения или переходов через другие препятствия;</w:t>
      </w:r>
      <w:r>
        <w:br/>
      </w:r>
      <w:r>
        <w:rPr>
          <w:rFonts w:ascii="Times New Roman"/>
          <w:b w:val="false"/>
          <w:i w:val="false"/>
          <w:color w:val="000000"/>
          <w:sz w:val="28"/>
        </w:rPr>
        <w:t xml:space="preserve">
      5) проводить контрразведывательную и оперативно-розыскную деятельность, а также разведывательную деятельность в области пограничной политики и оперативного обеспечения охраны Государственной границы, территориальных вод (моря) и континентального шельфа и принимать меры по обеспечению собственной безопасности в соответствии с законодательством Республики Казахстан; </w:t>
      </w:r>
      <w:r>
        <w:br/>
      </w:r>
      <w:r>
        <w:rPr>
          <w:rFonts w:ascii="Times New Roman"/>
          <w:b w:val="false"/>
          <w:i w:val="false"/>
          <w:color w:val="000000"/>
          <w:sz w:val="28"/>
        </w:rPr>
        <w:t>
      6) координировать в пределах своих полномочий деятельность уполномоченных органов и организаций в области реализации пограничной политики и обеспечения пограничной безопасности Республики Казахстан, организовывать взаимодействие своих сил и уполномоченных органов, участвующих в защите Государственной границы или осуществляющих деятельность, затрагивающую интересы защиты Государственной границы;</w:t>
      </w:r>
      <w:r>
        <w:br/>
      </w:r>
      <w:r>
        <w:rPr>
          <w:rFonts w:ascii="Times New Roman"/>
          <w:b w:val="false"/>
          <w:i w:val="false"/>
          <w:color w:val="000000"/>
          <w:sz w:val="28"/>
        </w:rPr>
        <w:t xml:space="preserve">
      7) вносить в государственные органы, общественные объединения, организации обязательные к исполнению представления об устранении причин и условий, способствующих совершению правонарушений в пограничном пространстве или препятствующих деятельности Пограничной службы; </w:t>
      </w:r>
      <w:r>
        <w:br/>
      </w:r>
      <w:r>
        <w:rPr>
          <w:rFonts w:ascii="Times New Roman"/>
          <w:b w:val="false"/>
          <w:i w:val="false"/>
          <w:color w:val="000000"/>
          <w:sz w:val="28"/>
        </w:rPr>
        <w:t xml:space="preserve">
      8) на основе общепризнанных принципов и норм международного права,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 </w:t>
      </w:r>
      <w:r>
        <w:br/>
      </w:r>
      <w:r>
        <w:rPr>
          <w:rFonts w:ascii="Times New Roman"/>
          <w:b w:val="false"/>
          <w:i w:val="false"/>
          <w:color w:val="000000"/>
          <w:sz w:val="28"/>
        </w:rPr>
        <w:t xml:space="preserve">
      9) осуществлять непосредственное руководство деятельностью пограничных представителей Республики Казахстан; </w:t>
      </w:r>
      <w:r>
        <w:br/>
      </w:r>
      <w:r>
        <w:rPr>
          <w:rFonts w:ascii="Times New Roman"/>
          <w:b w:val="false"/>
          <w:i w:val="false"/>
          <w:color w:val="000000"/>
          <w:sz w:val="28"/>
        </w:rPr>
        <w:t>
      10) вести переписку с пограничными представителями сопредельных государств по вопросам поддержания режима Государственной границы, урегулирования пограничных инцидентов, обмена информацией,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 установленном Законом;</w:t>
      </w:r>
      <w:r>
        <w:br/>
      </w:r>
      <w:r>
        <w:rPr>
          <w:rFonts w:ascii="Times New Roman"/>
          <w:b w:val="false"/>
          <w:i w:val="false"/>
          <w:color w:val="000000"/>
          <w:sz w:val="28"/>
        </w:rPr>
        <w:t xml:space="preserve">
      11) запрашивать и получать безвозмездно от уполномоченных органов, организаций и общественных объединений информацию, необходимую для исполнения обязанностей; </w:t>
      </w:r>
      <w:r>
        <w:br/>
      </w:r>
      <w:r>
        <w:rPr>
          <w:rFonts w:ascii="Times New Roman"/>
          <w:b w:val="false"/>
          <w:i w:val="false"/>
          <w:color w:val="000000"/>
          <w:sz w:val="28"/>
        </w:rPr>
        <w:t xml:space="preserve">
      12) привлекать на добровольной основе к решению задач в области защиты Государственной границы граждан в составе добровольных дружин, в качестве внештатных сотрудников Пограничной службы и иных формах, поощрять граждан, отличившихся при защите Государственной границы, и лиц, отвечающих предъявляемым требованиям, рекомендовать для поступления в учебные заведения Пограничной службы; </w:t>
      </w:r>
      <w:r>
        <w:br/>
      </w:r>
      <w:r>
        <w:rPr>
          <w:rFonts w:ascii="Times New Roman"/>
          <w:b w:val="false"/>
          <w:i w:val="false"/>
          <w:color w:val="000000"/>
          <w:sz w:val="28"/>
        </w:rPr>
        <w:t xml:space="preserve">
      13) участвовать в правовом воспитании населения Республики Казахстан, проводить профилактические мероприятия, направленные на предупреждение правонарушений в пограничном пространстве, использовать средства массовой информации для информирования населения о правонарушениях, розыске правонарушителей и в иных целях; </w:t>
      </w:r>
      <w:r>
        <w:br/>
      </w:r>
      <w:r>
        <w:rPr>
          <w:rFonts w:ascii="Times New Roman"/>
          <w:b w:val="false"/>
          <w:i w:val="false"/>
          <w:color w:val="000000"/>
          <w:sz w:val="28"/>
        </w:rPr>
        <w:t>
      14) применять вооружение и военную технику, специальные средства, служебных животных и физическую силу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Государственной границе Республики Казахстан»; </w:t>
      </w:r>
      <w:r>
        <w:br/>
      </w:r>
      <w:r>
        <w:rPr>
          <w:rFonts w:ascii="Times New Roman"/>
          <w:b w:val="false"/>
          <w:i w:val="false"/>
          <w:color w:val="000000"/>
          <w:sz w:val="28"/>
        </w:rPr>
        <w:t xml:space="preserve">
      15) рассматривать заявления или сообщения о совершенных или готовящихся правонарушениях в пограничном пространстве, регистрировать их и принимать по ним соответствующие меры; </w:t>
      </w:r>
      <w:r>
        <w:br/>
      </w:r>
      <w:r>
        <w:rPr>
          <w:rFonts w:ascii="Times New Roman"/>
          <w:b w:val="false"/>
          <w:i w:val="false"/>
          <w:color w:val="000000"/>
          <w:sz w:val="28"/>
        </w:rPr>
        <w:t xml:space="preserve">
      16) создавать и использовать специализированные учеты и информационные системы, обеспечивающие выполнение задач по защите Государственной границы; </w:t>
      </w:r>
      <w:r>
        <w:br/>
      </w:r>
      <w:r>
        <w:rPr>
          <w:rFonts w:ascii="Times New Roman"/>
          <w:b w:val="false"/>
          <w:i w:val="false"/>
          <w:color w:val="000000"/>
          <w:sz w:val="28"/>
        </w:rPr>
        <w:t xml:space="preserve">
      17) проводить фундаментальные и прикладные исследования в области защиты Государственной границы; </w:t>
      </w:r>
      <w:r>
        <w:br/>
      </w:r>
      <w:r>
        <w:rPr>
          <w:rFonts w:ascii="Times New Roman"/>
          <w:b w:val="false"/>
          <w:i w:val="false"/>
          <w:color w:val="000000"/>
          <w:sz w:val="28"/>
        </w:rPr>
        <w:t xml:space="preserve">
      18) определять форму одежды и экипировку военнослужащих, участвующих в защите Государственной границы; </w:t>
      </w:r>
      <w:r>
        <w:br/>
      </w:r>
      <w:r>
        <w:rPr>
          <w:rFonts w:ascii="Times New Roman"/>
          <w:b w:val="false"/>
          <w:i w:val="false"/>
          <w:color w:val="000000"/>
          <w:sz w:val="28"/>
        </w:rPr>
        <w:t xml:space="preserve">
      19) осуществлять в установленном законодательством порядке досмотр транспортных средств, грузов и товаров, перемещаемых через Государственную границу; </w:t>
      </w:r>
      <w:r>
        <w:br/>
      </w:r>
      <w:r>
        <w:rPr>
          <w:rFonts w:ascii="Times New Roman"/>
          <w:b w:val="false"/>
          <w:i w:val="false"/>
          <w:color w:val="000000"/>
          <w:sz w:val="28"/>
        </w:rPr>
        <w:t xml:space="preserve">
      20) сопровождать транспортные средства и располагать на них пограничные наряды; </w:t>
      </w:r>
      <w:r>
        <w:br/>
      </w:r>
      <w:r>
        <w:rPr>
          <w:rFonts w:ascii="Times New Roman"/>
          <w:b w:val="false"/>
          <w:i w:val="false"/>
          <w:color w:val="000000"/>
          <w:sz w:val="28"/>
        </w:rPr>
        <w:t xml:space="preserve">
      21) при усилении охраны Государственной границы в порядке, определяемом совместными решениями с Министерством обороны Республики Казахстан и Министерством внутренних дел Республики Казахстан, использовать выделяемые ими силы и средства; </w:t>
      </w:r>
      <w:r>
        <w:br/>
      </w:r>
      <w:r>
        <w:rPr>
          <w:rFonts w:ascii="Times New Roman"/>
          <w:b w:val="false"/>
          <w:i w:val="false"/>
          <w:color w:val="000000"/>
          <w:sz w:val="28"/>
        </w:rPr>
        <w:t>
      22) при преследовании правонарушителей беспрепятственно (при необходимости с повреждением запирающих устройств) в любое время суток входить в жилые и нежилые помещения граждан, на территорию и в помещения организаций, а также осматривать их (с последующим уведомлением в течение двадцати четырех часов соответствующего прокурора);</w:t>
      </w:r>
      <w:r>
        <w:br/>
      </w:r>
      <w:r>
        <w:rPr>
          <w:rFonts w:ascii="Times New Roman"/>
          <w:b w:val="false"/>
          <w:i w:val="false"/>
          <w:color w:val="000000"/>
          <w:sz w:val="28"/>
        </w:rPr>
        <w:t xml:space="preserve">
      23) при проведении пограничных поисков и операций, иных розыскных действий самостоятельно устанавливать контрольные посты, временно ограничивать или запрещать движение лиц и транспортных средств, не допускать граждан на отдельные участки местности, обязывать их остаться там или покинуть эти участки в целях защиты здоровья и жизни людей; </w:t>
      </w:r>
      <w:r>
        <w:br/>
      </w:r>
      <w:r>
        <w:rPr>
          <w:rFonts w:ascii="Times New Roman"/>
          <w:b w:val="false"/>
          <w:i w:val="false"/>
          <w:color w:val="000000"/>
          <w:sz w:val="28"/>
        </w:rPr>
        <w:t xml:space="preserve">
      24)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 </w:t>
      </w:r>
      <w:r>
        <w:br/>
      </w:r>
      <w:r>
        <w:rPr>
          <w:rFonts w:ascii="Times New Roman"/>
          <w:b w:val="false"/>
          <w:i w:val="false"/>
          <w:color w:val="000000"/>
          <w:sz w:val="28"/>
        </w:rPr>
        <w:t xml:space="preserve">
      25) использовать в служебных целях средства связи, а при отражении вооруженных вторжений на территорию Республики Казахстан, воспрепятствовании незаконным массовым пересечениям и иным провокациям на Государственной границе, проведении поисковых мероприятий, доставлении лиц, подозреваемых в совершении правонарушений, - транспортные средства организаций, а в необходимых случаях -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 </w:t>
      </w:r>
      <w:r>
        <w:br/>
      </w:r>
      <w:r>
        <w:rPr>
          <w:rFonts w:ascii="Times New Roman"/>
          <w:b w:val="false"/>
          <w:i w:val="false"/>
          <w:color w:val="000000"/>
          <w:sz w:val="28"/>
        </w:rPr>
        <w:t xml:space="preserve">
      26) запрещать сход на берег и пребывание на берегу членам экипажей иностранных невоенных судов и иным находящимся на них лицам, допустившим правонарушения при пересечении Государственной границы, плавании в территориальных водах (море) и внутренних водах или во время стоянки судов в казахстанских портах; </w:t>
      </w:r>
      <w:r>
        <w:br/>
      </w:r>
      <w:r>
        <w:rPr>
          <w:rFonts w:ascii="Times New Roman"/>
          <w:b w:val="false"/>
          <w:i w:val="false"/>
          <w:color w:val="000000"/>
          <w:sz w:val="28"/>
        </w:rPr>
        <w:t xml:space="preserve">
      27) требовать от граждан соблюдения установленного на Государственной границе порядка, прекращения противоправных действий, препятствующих деятельности Пограничной службы, в случае невыполнения этих требований принимать соответствующие меры, предусмотренные законами Республики Казахстан; </w:t>
      </w:r>
      <w:r>
        <w:br/>
      </w:r>
      <w:r>
        <w:rPr>
          <w:rFonts w:ascii="Times New Roman"/>
          <w:b w:val="false"/>
          <w:i w:val="false"/>
          <w:color w:val="000000"/>
          <w:sz w:val="28"/>
        </w:rPr>
        <w:t xml:space="preserve">
      28) содержать нарушителей установленных в пограничном пространстве режимов в помещениях Пограничной службы, специально оборудованных для содержания лиц, подвергнутых административному задержанию; </w:t>
      </w:r>
      <w:r>
        <w:br/>
      </w:r>
      <w:r>
        <w:rPr>
          <w:rFonts w:ascii="Times New Roman"/>
          <w:b w:val="false"/>
          <w:i w:val="false"/>
          <w:color w:val="000000"/>
          <w:sz w:val="28"/>
        </w:rPr>
        <w:t xml:space="preserve">
      29) помещать в следственные изоляторы, изоляторы временного содержания и помещения, специально оборудованные для содержания лиц, подвергнутых административному задержанию лиц в соответствии с уголовно-процессуальным законодательством Республики Казахстан; </w:t>
      </w:r>
      <w:r>
        <w:br/>
      </w:r>
      <w:r>
        <w:rPr>
          <w:rFonts w:ascii="Times New Roman"/>
          <w:b w:val="false"/>
          <w:i w:val="false"/>
          <w:color w:val="000000"/>
          <w:sz w:val="28"/>
        </w:rPr>
        <w:t>
      30) приглашать лиц в подразделения Пограничной службы с целью получения от них объяснений об известных им обстоятельствах нарушения установленных режимов в пограничном пространстве;</w:t>
      </w:r>
      <w:r>
        <w:br/>
      </w:r>
      <w:r>
        <w:rPr>
          <w:rFonts w:ascii="Times New Roman"/>
          <w:b w:val="false"/>
          <w:i w:val="false"/>
          <w:color w:val="000000"/>
          <w:sz w:val="28"/>
        </w:rPr>
        <w:t xml:space="preserve">
      31) создавать инфраструктуру автомобильных пунктов пропуска на казахстанско-российской государственной границе; </w:t>
      </w:r>
      <w:r>
        <w:br/>
      </w:r>
      <w:r>
        <w:rPr>
          <w:rFonts w:ascii="Times New Roman"/>
          <w:b w:val="false"/>
          <w:i w:val="false"/>
          <w:color w:val="000000"/>
          <w:sz w:val="28"/>
        </w:rPr>
        <w:t xml:space="preserve">
      32) осуществлять содержание находящихся на балансе пунктов пропуска инженерно-технических сооружений, заграждений, коммуникаций, а также обеспечивать эксплуатацию и сохранность используемого оборудования; </w:t>
      </w:r>
      <w:r>
        <w:br/>
      </w:r>
      <w:r>
        <w:rPr>
          <w:rFonts w:ascii="Times New Roman"/>
          <w:b w:val="false"/>
          <w:i w:val="false"/>
          <w:color w:val="000000"/>
          <w:sz w:val="28"/>
        </w:rPr>
        <w:t>
      33) осуществлять радиационный контроль в пунктах пропуска, в которых отсутствуют таможенные органы, с использованием технических средств радиационного контроля в автоматическом или ручном режиме;</w:t>
      </w:r>
      <w:r>
        <w:br/>
      </w:r>
      <w:r>
        <w:rPr>
          <w:rFonts w:ascii="Times New Roman"/>
          <w:b w:val="false"/>
          <w:i w:val="false"/>
          <w:color w:val="000000"/>
          <w:sz w:val="28"/>
        </w:rPr>
        <w:t xml:space="preserve">
      34) осуществлять организацию эксплуатации инспекционно-досмотровых комплексов, содержащих радиоактивные вещества, а также контроль радиационной безопасности в органах национальной безопасности при обращении с радиоактивными веществами, приборами или аппаратурой, в которых содержатся радиоактивные вещества или генерируется ионизирующее излучение; </w:t>
      </w:r>
      <w:r>
        <w:br/>
      </w:r>
      <w:r>
        <w:rPr>
          <w:rFonts w:ascii="Times New Roman"/>
          <w:b w:val="false"/>
          <w:i w:val="false"/>
          <w:color w:val="000000"/>
          <w:sz w:val="28"/>
        </w:rPr>
        <w:t xml:space="preserve">
      35) в территориальных водах (море) и внутренних водах,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 </w:t>
      </w:r>
      <w:r>
        <w:br/>
      </w:r>
      <w:r>
        <w:rPr>
          <w:rFonts w:ascii="Times New Roman"/>
          <w:b w:val="false"/>
          <w:i w:val="false"/>
          <w:color w:val="000000"/>
          <w:sz w:val="28"/>
        </w:rPr>
        <w:t>
      остановить судно и произвести его осмотр, если оно не отвечает на сигналы опроса, находится в запрещенном для плавания районе, нарушает порядок захода в воды Республики Казахстан, плавания и пребывания в них. Осмотр судна включает проверку судовых и навигационных документов, документов членов экипажа и пассажиров, документы на грузы, а в необходимых случаях и судовых помещений. По результатам осмотра судна ему может быть разрешено продолжить плавание (пребывание) в водах Республики Казахстан с соблюдением установленных правил или предложено покинуть воды Республики Казахстан, или оно может быть задержано в соответствии с уголовно-процессуальным или административным законодательством Республики Казахстан;</w:t>
      </w:r>
      <w:r>
        <w:br/>
      </w:r>
      <w:r>
        <w:rPr>
          <w:rFonts w:ascii="Times New Roman"/>
          <w:b w:val="false"/>
          <w:i w:val="false"/>
          <w:color w:val="000000"/>
          <w:sz w:val="28"/>
        </w:rPr>
        <w:t>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 преследовать и задерживать за пределами территориальных вод (моря)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 водах Республики Казахстан после подачи зрительного или звукового сигнала об остановке (с дистанции, позволяющей им увидеть или услышать этот сигнал) и велось непрерывно;</w:t>
      </w:r>
      <w:r>
        <w:br/>
      </w:r>
      <w:r>
        <w:rPr>
          <w:rFonts w:ascii="Times New Roman"/>
          <w:b w:val="false"/>
          <w:i w:val="false"/>
          <w:color w:val="000000"/>
          <w:sz w:val="28"/>
        </w:rPr>
        <w:t xml:space="preserve">
      36) привлекать силы и средства других уполномоченных органов для выяснения обстановки в подводной среде в территориальных водах (море) и внутренних водах, в порядке, установленном законодательством Республики Казахстан; </w:t>
      </w:r>
      <w:r>
        <w:br/>
      </w:r>
      <w:r>
        <w:rPr>
          <w:rFonts w:ascii="Times New Roman"/>
          <w:b w:val="false"/>
          <w:i w:val="false"/>
          <w:color w:val="000000"/>
          <w:sz w:val="28"/>
        </w:rPr>
        <w:t>
      37) при обнаружении подводных объектов в территориальных водах (море) и внутренних водах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r>
        <w:br/>
      </w:r>
      <w:r>
        <w:rPr>
          <w:rFonts w:ascii="Times New Roman"/>
          <w:b w:val="false"/>
          <w:i w:val="false"/>
          <w:color w:val="000000"/>
          <w:sz w:val="28"/>
        </w:rPr>
        <w:t xml:space="preserve">
      38) при охране Государственной границы в подводной среде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 </w:t>
      </w:r>
      <w:r>
        <w:br/>
      </w:r>
      <w:r>
        <w:rPr>
          <w:rFonts w:ascii="Times New Roman"/>
          <w:b w:val="false"/>
          <w:i w:val="false"/>
          <w:color w:val="000000"/>
          <w:sz w:val="28"/>
        </w:rPr>
        <w:t xml:space="preserve">
      39) задерживать подводные средства, допустившие нарушение установленного порядка пересечения Государственной границы и (или) плавания в территориальных водах (море) и внутренних водах,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 </w:t>
      </w:r>
      <w:r>
        <w:br/>
      </w:r>
      <w:r>
        <w:rPr>
          <w:rFonts w:ascii="Times New Roman"/>
          <w:b w:val="false"/>
          <w:i w:val="false"/>
          <w:color w:val="000000"/>
          <w:sz w:val="28"/>
        </w:rPr>
        <w:t xml:space="preserve">
      40) принимать участие в разработке нормативных правовых актов по вопросам Государственной границы и иным вопросам, касающимся деятельности Пограничной службы; </w:t>
      </w:r>
      <w:r>
        <w:br/>
      </w:r>
      <w:r>
        <w:rPr>
          <w:rFonts w:ascii="Times New Roman"/>
          <w:b w:val="false"/>
          <w:i w:val="false"/>
          <w:color w:val="000000"/>
          <w:sz w:val="28"/>
        </w:rPr>
        <w:t xml:space="preserve">
      41) осуществлять иные полномочия, предусмотренные законами Республики Казахстан и актами Президента Республики Казахстан. </w:t>
      </w:r>
    </w:p>
    <w:p>
      <w:pPr>
        <w:spacing w:after="0"/>
        <w:ind w:left="0"/>
        <w:jc w:val="left"/>
      </w:pPr>
      <w:r>
        <w:rPr>
          <w:rFonts w:ascii="Times New Roman"/>
          <w:b/>
          <w:i w:val="false"/>
          <w:color w:val="000000"/>
        </w:rPr>
        <w:t xml:space="preserve"> 3. Организация деятельности Пограничной службы</w:t>
      </w:r>
    </w:p>
    <w:p>
      <w:pPr>
        <w:spacing w:after="0"/>
        <w:ind w:left="0"/>
        <w:jc w:val="both"/>
      </w:pPr>
      <w:r>
        <w:rPr>
          <w:rFonts w:ascii="Times New Roman"/>
          <w:b w:val="false"/>
          <w:i w:val="false"/>
          <w:color w:val="000000"/>
          <w:sz w:val="28"/>
        </w:rPr>
        <w:t xml:space="preserve">      16. Пограничную службу возглавляет заместитель Председателя Комитета национальной безопасности Республики Казахстан - Директор Пограничной службы, назначаемый на должность и освобождаемый от должности Президентом Республики Казахстан по представлению Председателя Комитета национальной безопасности Республики Казахстан. Должностные лица номенклатуры Председателя Комитета национальной безопасности Республики Казахстан назначаются на должности и освобождаются от должностей Председателем Комитета национальной безопасности Республики Казахстан по представлению Директора Пограничной службы. </w:t>
      </w:r>
      <w:r>
        <w:br/>
      </w:r>
      <w:r>
        <w:rPr>
          <w:rFonts w:ascii="Times New Roman"/>
          <w:b w:val="false"/>
          <w:i w:val="false"/>
          <w:color w:val="000000"/>
          <w:sz w:val="28"/>
        </w:rPr>
        <w:t xml:space="preserve">
      17. Директор Пограничной службы организует и руководит деятельностью Пограничной службы и несет персональную ответственность за выполнение возложенных на нее задач. </w:t>
      </w:r>
      <w:r>
        <w:br/>
      </w:r>
      <w:r>
        <w:rPr>
          <w:rFonts w:ascii="Times New Roman"/>
          <w:b w:val="false"/>
          <w:i w:val="false"/>
          <w:color w:val="000000"/>
          <w:sz w:val="28"/>
        </w:rPr>
        <w:t>
      18. Директор Пограничной службы вправе:</w:t>
      </w:r>
      <w:r>
        <w:br/>
      </w:r>
      <w:r>
        <w:rPr>
          <w:rFonts w:ascii="Times New Roman"/>
          <w:b w:val="false"/>
          <w:i w:val="false"/>
          <w:color w:val="000000"/>
          <w:sz w:val="28"/>
        </w:rPr>
        <w:t xml:space="preserve">
      1) в установленном порядке издавать приказы и давать указания, обязательные для исполнения военнослужащими Пограничной службы; </w:t>
      </w:r>
      <w:r>
        <w:br/>
      </w:r>
      <w:r>
        <w:rPr>
          <w:rFonts w:ascii="Times New Roman"/>
          <w:b w:val="false"/>
          <w:i w:val="false"/>
          <w:color w:val="000000"/>
          <w:sz w:val="28"/>
        </w:rPr>
        <w:t xml:space="preserve">
      2) представлять Пограничную службу во взаимоотношениях с государственными органами Республики Казахстан, а также специальными и правоохранительными службами иностранных государств и международными организациями; </w:t>
      </w:r>
      <w:r>
        <w:br/>
      </w:r>
      <w:r>
        <w:rPr>
          <w:rFonts w:ascii="Times New Roman"/>
          <w:b w:val="false"/>
          <w:i w:val="false"/>
          <w:color w:val="000000"/>
          <w:sz w:val="28"/>
        </w:rPr>
        <w:t xml:space="preserve">
      3) определять права и обязанности своих заместителей, а также иных должностных лиц Пограничной службы, делегировать им часть своих полномочий в соответствии с нормативными правовыми актами Комитета национальной безопасности Республики Казахстан; </w:t>
      </w:r>
      <w:r>
        <w:br/>
      </w:r>
      <w:r>
        <w:rPr>
          <w:rFonts w:ascii="Times New Roman"/>
          <w:b w:val="false"/>
          <w:i w:val="false"/>
          <w:color w:val="000000"/>
          <w:sz w:val="28"/>
        </w:rPr>
        <w:t>
      4) принимать в соответствии с законодательством Республики Казахстан решения об ограничении или приостановлении деятельности, осуществляемой на Государственной границе, в пограничном пространстве или в пограничной полосе;</w:t>
      </w:r>
      <w:r>
        <w:br/>
      </w:r>
      <w:r>
        <w:rPr>
          <w:rFonts w:ascii="Times New Roman"/>
          <w:b w:val="false"/>
          <w:i w:val="false"/>
          <w:color w:val="000000"/>
          <w:sz w:val="28"/>
        </w:rPr>
        <w:t xml:space="preserve">
      5) назначать на должности и освобождать от должностей военнослужащих Пограничной службы в пределах своей компетенции; </w:t>
      </w:r>
      <w:r>
        <w:br/>
      </w:r>
      <w:r>
        <w:rPr>
          <w:rFonts w:ascii="Times New Roman"/>
          <w:b w:val="false"/>
          <w:i w:val="false"/>
          <w:color w:val="000000"/>
          <w:sz w:val="28"/>
        </w:rPr>
        <w:t xml:space="preserve">
      6) увольнять с воинской службы военнослужащих срочной службы в Пограничной службе в порядке, установленном законодательством Республики Казахстан; </w:t>
      </w:r>
      <w:r>
        <w:br/>
      </w:r>
      <w:r>
        <w:rPr>
          <w:rFonts w:ascii="Times New Roman"/>
          <w:b w:val="false"/>
          <w:i w:val="false"/>
          <w:color w:val="000000"/>
          <w:sz w:val="28"/>
        </w:rPr>
        <w:t xml:space="preserve">
      7) решать в установленном порядке вопросы поощрения, оказания материальной помощи и налагать дисциплинарные взыскания на военнослужащих и работников Пограничной службы, а также присваивать воинское звание; </w:t>
      </w:r>
      <w:r>
        <w:br/>
      </w:r>
      <w:r>
        <w:rPr>
          <w:rFonts w:ascii="Times New Roman"/>
          <w:b w:val="false"/>
          <w:i w:val="false"/>
          <w:color w:val="000000"/>
          <w:sz w:val="28"/>
        </w:rPr>
        <w:t xml:space="preserve">
      8) вносить предложения Председателю Комитета национальной безопасности Республики Казахстан по созданию, ликвидации, передислокации и реорганизации воинских частей Пограничной службы, а также по ее структуре и штатам; </w:t>
      </w:r>
      <w:r>
        <w:br/>
      </w:r>
      <w:r>
        <w:rPr>
          <w:rFonts w:ascii="Times New Roman"/>
          <w:b w:val="false"/>
          <w:i w:val="false"/>
          <w:color w:val="000000"/>
          <w:sz w:val="28"/>
        </w:rPr>
        <w:t>
      9) утверждать положения (уставы) о подведомственных объединениях, соединениях, воинских частях и подразделениях Пограничной службы;</w:t>
      </w:r>
      <w:r>
        <w:br/>
      </w:r>
      <w:r>
        <w:rPr>
          <w:rFonts w:ascii="Times New Roman"/>
          <w:b w:val="false"/>
          <w:i w:val="false"/>
          <w:color w:val="000000"/>
          <w:sz w:val="28"/>
        </w:rPr>
        <w:t xml:space="preserve">
      10) в пределах полномочий, определенных Председателем Комитета национальной безопасности Республики Казахстан, решать вопросы, связанные с прохождением воинской службы военнослужащими, а также с трудовыми отношениями работников Пограничной службы; </w:t>
      </w:r>
      <w:r>
        <w:br/>
      </w:r>
      <w:r>
        <w:rPr>
          <w:rFonts w:ascii="Times New Roman"/>
          <w:b w:val="false"/>
          <w:i w:val="false"/>
          <w:color w:val="000000"/>
          <w:sz w:val="28"/>
        </w:rPr>
        <w:t xml:space="preserve">
      11) вносить Председателю Комитета национальной безопасности Республики Казахстан предложения по кандидатурам на присвоение высших воинский званий в установленном порядке, награждению военнослужащих и работников Пограничной службы, а также лиц, участвующих в защите Государственной границы, ведомственными наградами; </w:t>
      </w:r>
      <w:r>
        <w:br/>
      </w:r>
      <w:r>
        <w:rPr>
          <w:rFonts w:ascii="Times New Roman"/>
          <w:b w:val="false"/>
          <w:i w:val="false"/>
          <w:color w:val="000000"/>
          <w:sz w:val="28"/>
        </w:rPr>
        <w:t xml:space="preserve">
      12) организовывать проверки служебно-боевой, оперативно-служебной, военно-технической, административно-правовой, уголовно-процессуальной, погранпредставительской и иной деятельности Пограничной службы; </w:t>
      </w:r>
      <w:r>
        <w:br/>
      </w:r>
      <w:r>
        <w:rPr>
          <w:rFonts w:ascii="Times New Roman"/>
          <w:b w:val="false"/>
          <w:i w:val="false"/>
          <w:color w:val="000000"/>
          <w:sz w:val="28"/>
        </w:rPr>
        <w:t>
      13) осуществлять иные полномочия в соответствии с законодательством Республики Казахстан.</w:t>
      </w:r>
      <w:r>
        <w:br/>
      </w:r>
      <w:r>
        <w:rPr>
          <w:rFonts w:ascii="Times New Roman"/>
          <w:b w:val="false"/>
          <w:i w:val="false"/>
          <w:color w:val="000000"/>
          <w:sz w:val="28"/>
        </w:rPr>
        <w:t xml:space="preserve">
      19. Директор Пограничной службы имеет заместителей, в том числе одного первого, которые назначаются и освобождаются на должность Председателем Комитета национальной безопасности Республики Казахстан в установленном порядке. </w:t>
      </w:r>
      <w:r>
        <w:br/>
      </w:r>
      <w:r>
        <w:rPr>
          <w:rFonts w:ascii="Times New Roman"/>
          <w:b w:val="false"/>
          <w:i w:val="false"/>
          <w:color w:val="000000"/>
          <w:sz w:val="28"/>
        </w:rPr>
        <w:t xml:space="preserve">
      20. В случае отсутствия Директора Пограничной службы его обязанности по поручению Директора Пограничной службы исполняет первый заместитель или один из заместителей. </w:t>
      </w:r>
      <w:r>
        <w:br/>
      </w:r>
      <w:r>
        <w:rPr>
          <w:rFonts w:ascii="Times New Roman"/>
          <w:b w:val="false"/>
          <w:i w:val="false"/>
          <w:color w:val="000000"/>
          <w:sz w:val="28"/>
        </w:rPr>
        <w:t xml:space="preserve">
      21. Для рассмотрения наиболее важных вопросов охраны и защиты Государственной границы, практики работы с кадрами, принятия согласованных решений в Пограничной службе образуется Военный совет. Численность, состав и Положение о Военном совете утверждаются Председателем Комитета национальной безопасности Республики Казахстан. </w:t>
      </w:r>
    </w:p>
    <w:p>
      <w:pPr>
        <w:spacing w:after="0"/>
        <w:ind w:left="0"/>
        <w:jc w:val="left"/>
      </w:pPr>
      <w:r>
        <w:rPr>
          <w:rFonts w:ascii="Times New Roman"/>
          <w:b/>
          <w:i w:val="false"/>
          <w:color w:val="000000"/>
        </w:rPr>
        <w:t xml:space="preserve"> 4. Имущество Пограничной службы</w:t>
      </w:r>
    </w:p>
    <w:p>
      <w:pPr>
        <w:spacing w:after="0"/>
        <w:ind w:left="0"/>
        <w:jc w:val="both"/>
      </w:pPr>
      <w:r>
        <w:rPr>
          <w:rFonts w:ascii="Times New Roman"/>
          <w:b w:val="false"/>
          <w:i w:val="false"/>
          <w:color w:val="000000"/>
          <w:sz w:val="28"/>
        </w:rPr>
        <w:t>      22. Пограничная служба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Пограничной службы формируется за счет имущества, переданного ей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w:t>
      </w:r>
      <w:r>
        <w:br/>
      </w:r>
      <w:r>
        <w:rPr>
          <w:rFonts w:ascii="Times New Roman"/>
          <w:b w:val="false"/>
          <w:i w:val="false"/>
          <w:color w:val="000000"/>
          <w:sz w:val="28"/>
        </w:rPr>
        <w:t xml:space="preserve">
      23. Имущество, закрепленное за Пограничной службой, относится к республиканской собственности. </w:t>
      </w:r>
      <w:r>
        <w:br/>
      </w:r>
      <w:r>
        <w:rPr>
          <w:rFonts w:ascii="Times New Roman"/>
          <w:b w:val="false"/>
          <w:i w:val="false"/>
          <w:color w:val="000000"/>
          <w:sz w:val="28"/>
        </w:rPr>
        <w:t xml:space="preserve">
      24. Пограничная служба не вправе самостоятельно отчуждать или иным способом распоряжаться закрепленным за ней имуществом и имуществом, приобретенным за счет средств, выделенных ей по плану финансирования, если иное не установлено законодательством. </w:t>
      </w:r>
      <w:r>
        <w:br/>
      </w:r>
      <w:r>
        <w:rPr>
          <w:rFonts w:ascii="Times New Roman"/>
          <w:b w:val="false"/>
          <w:i w:val="false"/>
          <w:color w:val="000000"/>
          <w:sz w:val="28"/>
        </w:rPr>
        <w:t xml:space="preserve">
      25. Объекты Пограничной службы относятся к числу режимных либо особорежимных объектов Республики Казахстан. </w:t>
      </w:r>
    </w:p>
    <w:p>
      <w:pPr>
        <w:spacing w:after="0"/>
        <w:ind w:left="0"/>
        <w:jc w:val="left"/>
      </w:pPr>
      <w:r>
        <w:rPr>
          <w:rFonts w:ascii="Times New Roman"/>
          <w:b/>
          <w:i w:val="false"/>
          <w:color w:val="000000"/>
        </w:rPr>
        <w:t xml:space="preserve"> 5. Реорганизация и упразднение Пограничной службы</w:t>
      </w:r>
    </w:p>
    <w:p>
      <w:pPr>
        <w:spacing w:after="0"/>
        <w:ind w:left="0"/>
        <w:jc w:val="both"/>
      </w:pPr>
      <w:r>
        <w:rPr>
          <w:rFonts w:ascii="Times New Roman"/>
          <w:b w:val="false"/>
          <w:i w:val="false"/>
          <w:color w:val="000000"/>
          <w:sz w:val="28"/>
        </w:rPr>
        <w:t>      26. Реорганизация и упразднение Пограничной службы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