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9049" w14:textId="9b09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11 октября 2004 года № 1457 "Об утверждении Правил переподготовки и повышения квалификации государственных служащих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августа 2013 года № 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Администрации Президента Республики Казахстан, Правительству и Агентству Республики Казахстан по делам государственной службы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2013 года № 623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Указом Президента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