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8418" w14:textId="2108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Президентского резерва руководства правоохранительных и специальных государственных органов, органов гражданской защиты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2013 года № 624.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Указа Президента РК от 11.04.2023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Президентского резерва руководства правоохранительных и специальных государственных органов, органов гражданской защиты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2013 года № 624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Президентского резерва руководства правоохранительных и специальных государственных органов, органов гражданской защиты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- в редакции Указа Президента РК от 11.04.2023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формирования Президентского резерва руководства правоохранительных и специальных государственных органов, органов гражданской защиты Республики Казахстан (далее – Правила) определяют особый порядок отбора, зачисления сотрудников правоохранительных органов, сотрудников и военнослужащих специальных государственных органов и органов гражданской защиты (далее – сотрудники) в Президентский резерв руководства правоохранительных и специальных государственных органов, органов гражданской защиты Республики Казахстан, их подготовки и исключения из него.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Президентский резерв руководства правоохранительных и специальных государственных органов, органов гражданской защиты Республики Казахстан (далее – Президентский резерв) – список сотрудников, прошедших особый порядок отбора, предусмотренный настоящими Правилами, для выдвижения на вакантные вышестоящие руководящие должности правоохранительных и специальных государственных органов, органов гражданской защиты, в том числе сотрудников органов государственной противопожарной службы (далее – органов гражданской защиты).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формирования Президентского резерва – создание профессионального кадрового состава посредством качественного отбора сотрудников и их подготовки для занятия вакантных вышестоящих руководящих должностей в правоохранительных и специальных государственных органах, органах гражданской защиты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Президентского резерва осуществляется на должности, предусмотренные Перечнем должностей политических государственных служащих, должностных и иных лиц, назначаемых и освобождаемых Президентом Республики Казахстан и (или) по согласованию с ним, избираемых по представлению Президента Республики Казахстан, а также назначаемых и освобождаемых по согласованию с Администрацией Президента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2023 года № 290 "О некоторых вопросах кадровой политики в системе органов государственной власти"*.</w:t>
      </w:r>
    </w:p>
    <w:bookmarkEnd w:id="8"/>
    <w:bookmarkStart w:name="z8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за исключением начальников (руководителей) департаментов собственной безопасности и оперативных подразделений правоохранительных органов, назначение которых осуществляется по согласованию с Руководителем Администрации Президента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Утверждение Президентского резерва правоохранительных органов осуществляется протокольным решением Комиссии при Президенте Республики Казахстан по вопросам кадровой политики в правоохранительных органах (далее – Комиссия), образованной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2013 года № 537 "О некоторых вопросах кадровой политики в правоохранительных органах Республики Казахстан".</w:t>
      </w:r>
    </w:p>
    <w:bookmarkEnd w:id="10"/>
    <w:bookmarkStart w:name="z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Президентского резерва специальных государственных органов осуществляется Руководителем Администрации Президента Республики Казахстан по представлению Отдела военной безопасности и обороны Совета Безопасности Республики Казахстан (далее – Отдел военной безопасности и обороны), согласованному с Секретарем Совета Безопасности Республики Казахстан в соответствии с настоящими Правилами.</w:t>
      </w:r>
    </w:p>
    <w:bookmarkEnd w:id="11"/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Президентского резерва сотрудников Службы государственной охраны Республики Казахстан (далее – Служба государственной охраны) осуществляется Руководителем Администрации Президента Республики Казахстан по представлению Начальника Службы государственной охраны.</w:t>
      </w:r>
    </w:p>
    <w:bookmarkEnd w:id="12"/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Президентского резерва сотрудников органов гражданской защиты осуществляется Руководителем Администрации Президента Республики Казахстан по представлению Отдела актуальных вопросов безопасности Совета Безопасности Республики Казахстан (далее – Отдел актуальных вопросов безопасности), согласованному с Секретарем Совета Безопасности Республики Казахстан, в соответствии с настоящими Правилами.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работы по формированию Президентского резерва возлагается: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правоохранительных органов Республики Казахстан – на Отдел правоохранительной системы Администрации Президента Республики Казахстан (далее – Отдел правоохранительной системы);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государственных органов Республики Казахстан – на Отдел военной безопасности и обороны;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гражданской защиты Республики Казахстан – на Отдел актуальных вопросов безопасности.</w:t>
      </w:r>
    </w:p>
    <w:bookmarkEnd w:id="17"/>
    <w:bookmarkStart w:name="z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формированию списков сотрудников Службы государственной охраны, рекомендованных в Президентский резерв руководства специальных государственных органов Республики Казахстан, и подготовка документов, указанных в пункте 10 настоящих Правил, возлагаются на Службу государственной охраны.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Настоящие Правила не распространяются на должности первых руководителей правоохранительных, специальных государственных органов, а также на должность первого руководителя уполномоченного органа в сфере гражданской защиты.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Формирование Президентского резерва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Президентского резерва осуществляется ежеквартально с учетом прогноза текущей и перспективной потребности в кандидатах на занятие руководящих должностей правоохранительных и специальных государственных органов, органов гражданской защиты Республики Казахстан.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резерв формируется из числа сотрудников: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квалификационным требованиям, включающим требования по стажу службы, уровню профессиональной подготовки, предусмотренным к замещению по предполагаемой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соответствующих по решению аттестационной комиссии занимаемой должности, в том числе рекомендованных для зачисления в кадровый резерв или выдвижения на вышестоящую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имеющих дисциплинарных взысканий на момент направления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Первым руководителем правоохранительного, специального государственного органа и уполномоченного органа в сфере гражданской защиты в Президентский резерв при соответствии квалификационным требованиям могут быть рекомендованы сотрудники, прикомандированные к государственным органам и международным организациям.</w:t>
      </w:r>
    </w:p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руководителя структурного подразделения Администрации Президента Республики Казахстан, согласованному с первым руководителем государственного органа, прикомандировавшего сотрудника, в Президентский резерв могут быть зачислены сотрудники, прикомандированные к Администрации Президента Республики Казахстан, которые соответствуют предъявляемым требованиям.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указами Президента РК от 09.10.2019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Отбор кандидатов для зачисления в Президентский резерв производится на основе изучения и оценки личных и деловых качеств сотрудников, результатов их служебной деятельности и решения аттестационной комиссии.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1 числа последнего месяца соответствующего квартала списки сотрудников правоохранительных и специальных государственных органов, органов гражданской защиты, рекомендованных для зачисления в Президентский резерв, подлежат направлению в Администрацию Президента Республики Казахстан.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спискам сотрудников, рекомендованных для зачисления в Президентский резерв, должны быть приложены следующие материалы: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первого руководителя правоохранительного или специального государственного органа, уполномоченного органа в сфере гражданской защиты с указанием: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деловых и личных качеств военнослужащего;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квалификационным требованиям, предусмотренным к замещению по предполагаемой должности;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аттестационной комиссии, а в отношении лиц, не подлежащих аттестации, конкретных показателей результатов служебной деятельности;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справка-объективка (послужной список) с фотографией установленной формы;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прохождении сотрудником обязательной специальной проверки.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правоохранительного или специального государственного органа, уполномоченного органа в сфере гражданской защиты вправе запросить характеризующие материалы в отношении прикомандированных сотрудников у руководителя того органа (организации), где проходит службу соответствующий сотрудник.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неполноты представленных материалов или указания в них каких-либо неточных сведений кадровыми подразделениями правоохранительных и специальных государственных органов, уполномоченного органа в сфере гражданской защиты вышеуказанные недостатки могут быть устранены без возврата Отделом правоохранительной системы, Отделом военной безопасности и обороны и Отделом актуальных вопросов безопасности материалов в отношении сотрудников, рекомендованных для зачисления в Президентский резерв.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одновременное направление материалов к зачислению кандидата в Президентский резерв и представления для согласования назначения на должность.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военной безопасности и обороны, Отдел правоохранительной системы и Отдел актуальных вопросов безопасности ежеквартально: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15 числа последнего месяца соответствующего квартала осуществляют проверку достоверности, полноты представленных материалов и соответствия сотрудников, рекомендованных в Президентский резерв, требованиям, установленным настоящими Правилами, при необходимости путем запросов сведений проводят дополнительные проверочные мероприятия;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30 числа последнего месяца соответствующего квартала формируют по результатам рассмотрения материалов список сотрудников, рекомендованных для зачисления в Президентский резерв;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дней после утверждения Президентского резерва информируют первых руководителей правоохранительных и специальных государственных органов Республики Казахстан, уполномоченного органа в сфере гражданской защиты.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правоохранительной системы после формирования списка кандидатов в Президентский резерв правоохранительных органов и согласования с помощником Президента Республики Казахстан по правовым вопросам информирует председателя Комиссии о готовности к проведению заседания и уведомляет всех членов Комиссии о времени и месте проведения заседания.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 о рассмотрении представлений к зачислению в Президентский резерв правоохранительных органов Комиссией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зачислить в Президентский резерв;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зачислении в Президентский резерв.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председателем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указами Президента РК от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 военной безопасности и обороны после формирования списка кандидатов в Президентский резерв специальных государственных органов и согласования с Секретарем Совета Безопасности Республики Казахстан вносит его на утверждение Руководителю Администрации Президента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представлений к зачислению в Президентский резерв специальных государственных органов Руководитель Администрации Президента Республики Казахстан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зачислить в Президентский резерв;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зачислении в Президентский резерв.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Отдел актуальных вопросов безопасности после формирования списка кандидатов в Президентский резерв органов гражданской защиты Республики Казахстан и согласования с Секретарем Совета Безопасности Республики Казахстан вносит его на утверждение Руководителю Администрации Президента Республики Казахстан.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представлений к зачислению в Президентский резерв органов гражданской защиты Республики Казахстан Руководитель Администрации Президента Республики Казахстан принимает одно из следующих решений: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зачислить в Президентский резерв;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зачислении в Президентский резерв.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Указом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Кадровые подразделения правоохранительных и специальных государственных органов Республики Казахстан, уполномоченного органа в сфере гражданской защиты в течение десяти рабочих дней со дня получения выписки из утвержденного списка Президентского резерва уведомляют сотрудников о зачислении их в Президентский резерв.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пребывания coтрудника в Президентском резерве не должен превышать трех лет. Лица, зачисленные в Президентский резерв, но не назначенные в период пребывания в нем на вакантные вышестоящие руководящие должности, могут быть вновь зачислены на общих основаниях. 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будет решено Главой государства или Руководителем его Администрации, минимальный срок пребывания в Президентском резерве для назначения на вышестоящие руководящие должности должен составлять не менее трех месяцев.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Указом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правоохранительного или специального государственного органа Республики Казахстан, уполномоченного органа в сфере гражданской защиты вправе представить дополнительные кандидатуры в Президентский резерв в порядке, установленном настоящими Правилами.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Сотрудники, состоящие в Президентском резерве, для совершенствования профессиональных навыков, управленческой компетентности, необходимых для назначения на предполагаемые руководящие должности, проходят профессиональную переподготовку и повышение квалификации в Академии правоохранительных органов.</w:t>
      </w:r>
    </w:p>
    <w:bookmarkEnd w:id="49"/>
    <w:bookmarkStart w:name="z3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сотрудников, зачисленных в Президентский резерв, за исключением прикомандированных к государственным органам и международным организациям, может быть возложено временное исполнение обязанностей по должности, на которую они зачислены в Президентский резерв, в порядке, установленном законами Республики Казахстан от 6 января 2011 года </w:t>
      </w:r>
      <w:r>
        <w:rPr>
          <w:rFonts w:ascii="Times New Roman"/>
          <w:b w:val="false"/>
          <w:i w:val="false"/>
          <w:color w:val="000000"/>
          <w:sz w:val="28"/>
        </w:rPr>
        <w:t>"О правоохранительной службе"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13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государственных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3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Исключение из Президентского резерва</w:t>
      </w:r>
    </w:p>
    <w:bookmarkEnd w:id="51"/>
    <w:bookmarkStart w:name="z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Исключение сотрудника из Президентского резерва производится в случаях: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его в судебном порядке к административной ответственности за умышленное правонарушение;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его к дисциплинарной ответственности за совершение коррупционного правонарушения;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наложения на него дисциплинарных взысканий в виде предупреждения о неполном служебном соответствии, освобождения от занимаемой должности (понижения в должности на одну ступень), понижения в специальном звании (снижения в воинском звании на одну ступень) или классном чине;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подачи им рапорта об исключении из Президентского резерва;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истечения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увольнения его из правоохранительного или специального государственного органа, органа гражданской защиты Республики Казахстан;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перевода (откомандирования) его в специальные государственные и правоохранительные органы, органы гражданской защиты Республики Казахстан, Вооруженные Силы Республики Казахстан, другие войска и воинские формирования;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понижения его в должности либо перемещения с занимаемой должности на нижестоящую должность по результатам аттестации.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об исключении сотрудника из Президентского резерва принимается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Комиссией в отношении сотрудников правоохранительных органов Республики Казахстан в соответствии с материалами, представленными кадровыми подразделениями правоохранительных органов Республики Казахстан в Отдел правоохранительной системы;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Руководителем Администрации Президента Республики Казахстан в отношении сотрудников специальных государственных органов Республики Казахстан в соответствии с материалами, представленными кадровыми подразделениями специальных государственных органов Республики Казахстан в Отдел военной безопасности и обороны;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Руководителем Администрации Президента Республики Казахстан в отношении сотрудников органов гражданской защиты Республики Казахстан в соответствии с материалами, представленными кадровым подразделением уполномоченного органа в сфере гражданской защиты в Отдел актуальных вопросов безопасности.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Указа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Сотрудники, исключенные из Президентского резерва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могут быть зачислены в Президентский резерв не ранее чем через один год после устранения оснований исключения в порядке, предусмотренном настоящими Правилами.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Сотрудники, а также военнослужащие Вооруженных Сил и Национальной гвардии Республики Казахстан, состоящие в Президентском резерве и переведенные (откомандированные) для дальнейшего прохождения службы в другие правоохранительные и специальные государственные органы, органы гражданской защиты Республики Казахстан, по ходатайству первого руководителя указанных государственных органов могут быть зачислены в Президентский резерв принявшего на службу государственного органа при соответствии квалификационным требованиям.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 в соответствии с Указом Президента РК от 11.04.2023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