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f6b6" w14:textId="255f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Итальянской Республикой о выдаче лиц</w:t>
      </w:r>
    </w:p>
    <w:p>
      <w:pPr>
        <w:spacing w:after="0"/>
        <w:ind w:left="0"/>
        <w:jc w:val="both"/>
      </w:pPr>
      <w:r>
        <w:rPr>
          <w:rFonts w:ascii="Times New Roman"/>
          <w:b w:val="false"/>
          <w:i w:val="false"/>
          <w:color w:val="000000"/>
          <w:sz w:val="28"/>
        </w:rPr>
        <w:t>Указ Президента Республики Казахстан от 11 ноября 2013 года № 686</w:t>
      </w:r>
    </w:p>
    <w:p>
      <w:pPr>
        <w:spacing w:after="0"/>
        <w:ind w:left="0"/>
        <w:jc w:val="both"/>
      </w:pPr>
      <w:r>
        <w:rPr>
          <w:rFonts w:ascii="Times New Roman"/>
          <w:b w:val="false"/>
          <w:i w:val="false"/>
          <w:color w:val="000000"/>
          <w:sz w:val="28"/>
        </w:rPr>
        <w:t xml:space="preserve">Подлежит опубликованию в    </w:t>
      </w:r>
      <w:r>
        <w:br/>
      </w:r>
      <w:r>
        <w:rPr>
          <w:rFonts w:ascii="Times New Roman"/>
          <w:b w:val="false"/>
          <w:i w:val="false"/>
          <w:color w:val="000000"/>
          <w:sz w:val="28"/>
        </w:rPr>
        <w:t xml:space="preserve">
Собрании актов Президента и  </w:t>
      </w:r>
      <w:r>
        <w:br/>
      </w:r>
      <w:r>
        <w:rPr>
          <w:rFonts w:ascii="Times New Roman"/>
          <w:b w:val="false"/>
          <w:i w:val="false"/>
          <w:color w:val="000000"/>
          <w:sz w:val="28"/>
        </w:rPr>
        <w:t>
Правительства Республики Казахстан</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Договора</w:t>
      </w:r>
      <w:r>
        <w:rPr>
          <w:rFonts w:ascii="Times New Roman"/>
          <w:b w:val="false"/>
          <w:i w:val="false"/>
          <w:color w:val="000000"/>
          <w:sz w:val="28"/>
        </w:rPr>
        <w:t xml:space="preserve"> между Республикой Казахстан и Итальянской Республикой о выдаче лиц.</w:t>
      </w:r>
      <w:r>
        <w:br/>
      </w:r>
      <w:r>
        <w:rPr>
          <w:rFonts w:ascii="Times New Roman"/>
          <w:b w:val="false"/>
          <w:i w:val="false"/>
          <w:color w:val="000000"/>
          <w:sz w:val="28"/>
        </w:rPr>
        <w:t>
</w:t>
      </w:r>
      <w:r>
        <w:rPr>
          <w:rFonts w:ascii="Times New Roman"/>
          <w:b w:val="false"/>
          <w:i w:val="false"/>
          <w:color w:val="000000"/>
          <w:sz w:val="28"/>
        </w:rPr>
        <w:t>
      2. Уполномочить Генерального прокурора Республики Казахстан Даулбаева Асхата Кайзуллаевича подписать от имени Республики Казахстан Договор между Республикой Казахстан и Итальянской Республикой о выдаче лиц, разрешив вносить изменения и дополнения, не имеющие принципиального характера.</w:t>
      </w:r>
      <w:r>
        <w:br/>
      </w:r>
      <w:r>
        <w:rPr>
          <w:rFonts w:ascii="Times New Roman"/>
          <w:b w:val="false"/>
          <w:i w:val="false"/>
          <w:color w:val="000000"/>
          <w:sz w:val="28"/>
        </w:rPr>
        <w:t>
      3.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ноября 2013 года № 686</w:t>
      </w:r>
    </w:p>
    <w:p>
      <w:pPr>
        <w:spacing w:after="0"/>
        <w:ind w:left="0"/>
        <w:jc w:val="both"/>
      </w:pPr>
      <w:r>
        <w:rPr>
          <w:rFonts w:ascii="Times New Roman"/>
          <w:b w:val="false"/>
          <w:i w:val="false"/>
          <w:color w:val="000000"/>
          <w:sz w:val="28"/>
        </w:rPr>
        <w:t>Проект</w:t>
      </w:r>
    </w:p>
    <w:bookmarkStart w:name="z3" w:id="1"/>
    <w:p>
      <w:pPr>
        <w:spacing w:after="0"/>
        <w:ind w:left="0"/>
        <w:jc w:val="left"/>
      </w:pPr>
      <w:r>
        <w:rPr>
          <w:rFonts w:ascii="Times New Roman"/>
          <w:b/>
          <w:i w:val="false"/>
          <w:color w:val="000000"/>
        </w:rPr>
        <w:t xml:space="preserve"> 
ДОГОВОР между Республикой Казахстан и</w:t>
      </w:r>
      <w:r>
        <w:br/>
      </w:r>
      <w:r>
        <w:rPr>
          <w:rFonts w:ascii="Times New Roman"/>
          <w:b/>
          <w:i w:val="false"/>
          <w:color w:val="000000"/>
        </w:rPr>
        <w:t>
Итальянской Республикой о выдаче лиц</w:t>
      </w:r>
    </w:p>
    <w:bookmarkEnd w:id="1"/>
    <w:p>
      <w:pPr>
        <w:spacing w:after="0"/>
        <w:ind w:left="0"/>
        <w:jc w:val="both"/>
      </w:pPr>
      <w:r>
        <w:rPr>
          <w:rFonts w:ascii="Times New Roman"/>
          <w:b w:val="false"/>
          <w:i w:val="false"/>
          <w:color w:val="000000"/>
          <w:sz w:val="28"/>
        </w:rPr>
        <w:t>      Республика Казахстан и Итальянская Республика, в дальнейшем именуемые «Стороны»,</w:t>
      </w:r>
      <w:r>
        <w:br/>
      </w:r>
      <w:r>
        <w:rPr>
          <w:rFonts w:ascii="Times New Roman"/>
          <w:b w:val="false"/>
          <w:i w:val="false"/>
          <w:color w:val="000000"/>
          <w:sz w:val="28"/>
        </w:rPr>
        <w:t>
      желая развивать эффективное правовое сотрудничество между двумя Сторонами с целью противодействия преступности, на основе взаимного уважения суверенитета, равенства и взаимной выгоды,</w:t>
      </w:r>
      <w:r>
        <w:br/>
      </w:r>
      <w:r>
        <w:rPr>
          <w:rFonts w:ascii="Times New Roman"/>
          <w:b w:val="false"/>
          <w:i w:val="false"/>
          <w:color w:val="000000"/>
          <w:sz w:val="28"/>
        </w:rPr>
        <w:t>
      принимая во внимание, что эта цель может быть достигнута посредством заключения двустороннего Договора, устанавливающего совместные действия в вопросах выдачи лиц,</w:t>
      </w:r>
      <w:r>
        <w:br/>
      </w:r>
      <w:r>
        <w:rPr>
          <w:rFonts w:ascii="Times New Roman"/>
          <w:b w:val="false"/>
          <w:i w:val="false"/>
          <w:color w:val="000000"/>
          <w:sz w:val="28"/>
        </w:rPr>
        <w:t>
      договорились о нижеследующем:</w:t>
      </w:r>
    </w:p>
    <w:bookmarkStart w:name="z4" w:id="2"/>
    <w:p>
      <w:pPr>
        <w:spacing w:after="0"/>
        <w:ind w:left="0"/>
        <w:jc w:val="left"/>
      </w:pPr>
      <w:r>
        <w:rPr>
          <w:rFonts w:ascii="Times New Roman"/>
          <w:b/>
          <w:i w:val="false"/>
          <w:color w:val="000000"/>
        </w:rPr>
        <w:t xml:space="preserve"> 
Статья 1.</w:t>
      </w:r>
      <w:r>
        <w:br/>
      </w:r>
      <w:r>
        <w:rPr>
          <w:rFonts w:ascii="Times New Roman"/>
          <w:b/>
          <w:i w:val="false"/>
          <w:color w:val="000000"/>
        </w:rPr>
        <w:t>
Обязательство выдачи</w:t>
      </w:r>
    </w:p>
    <w:bookmarkEnd w:id="2"/>
    <w:p>
      <w:pPr>
        <w:spacing w:after="0"/>
        <w:ind w:left="0"/>
        <w:jc w:val="both"/>
      </w:pPr>
      <w:r>
        <w:rPr>
          <w:rFonts w:ascii="Times New Roman"/>
          <w:b w:val="false"/>
          <w:i w:val="false"/>
          <w:color w:val="000000"/>
          <w:sz w:val="28"/>
        </w:rPr>
        <w:t>      Каждая Сторона обязуется в соответствии с условиями настоящего Договора и по запросу Запрашивающей Стороны выдавать любое лицо, находящееся на ее территории, которое разыскивается Запрашивающей Стороной для осуществления уголовного преследования и в отношении которого избрана мера пресечения, связанная с изоляцией от общества или приведения в исполнение окончательного приговора суда, связанного с лишением свободы.</w:t>
      </w:r>
    </w:p>
    <w:bookmarkStart w:name="z5" w:id="3"/>
    <w:p>
      <w:pPr>
        <w:spacing w:after="0"/>
        <w:ind w:left="0"/>
        <w:jc w:val="left"/>
      </w:pPr>
      <w:r>
        <w:rPr>
          <w:rFonts w:ascii="Times New Roman"/>
          <w:b/>
          <w:i w:val="false"/>
          <w:color w:val="000000"/>
        </w:rPr>
        <w:t xml:space="preserve"> 
Статья 2.</w:t>
      </w:r>
      <w:r>
        <w:br/>
      </w:r>
      <w:r>
        <w:rPr>
          <w:rFonts w:ascii="Times New Roman"/>
          <w:b/>
          <w:i w:val="false"/>
          <w:color w:val="000000"/>
        </w:rPr>
        <w:t>
Преступления, влекущие выдачу</w:t>
      </w:r>
    </w:p>
    <w:bookmarkEnd w:id="3"/>
    <w:bookmarkStart w:name="z6" w:id="4"/>
    <w:p>
      <w:pPr>
        <w:spacing w:after="0"/>
        <w:ind w:left="0"/>
        <w:jc w:val="both"/>
      </w:pPr>
      <w:r>
        <w:rPr>
          <w:rFonts w:ascii="Times New Roman"/>
          <w:b w:val="false"/>
          <w:i w:val="false"/>
          <w:color w:val="000000"/>
          <w:sz w:val="28"/>
        </w:rPr>
        <w:t>
      1. Для целей настоящего Договора преступлениями, влекущими выдачу, признаются такие преступления, которые в момент направления запроса о выдаче лица являются наказуемыми в соответствии с законодательствами обеих Сторон и за совершение которых предусматривается наказание в виде лишения свободы на срок не менее одного (1) года или более тяжкое наказание.</w:t>
      </w:r>
      <w:r>
        <w:br/>
      </w:r>
      <w:r>
        <w:rPr>
          <w:rFonts w:ascii="Times New Roman"/>
          <w:b w:val="false"/>
          <w:i w:val="false"/>
          <w:color w:val="000000"/>
          <w:sz w:val="28"/>
        </w:rPr>
        <w:t>
</w:t>
      </w:r>
      <w:r>
        <w:rPr>
          <w:rFonts w:ascii="Times New Roman"/>
          <w:b w:val="false"/>
          <w:i w:val="false"/>
          <w:color w:val="000000"/>
          <w:sz w:val="28"/>
        </w:rPr>
        <w:t>
      2. Если запрос о выдаче лица касается приведения в исполнение окончательного приговора суда Запрашивающей Стороны, данное лицо может быть экстрадировано лишь в том случае, если срок назначенного наказания в виде лишения свободы на момент поступления запроса составляет не менее шести (6) месяцев.</w:t>
      </w:r>
      <w:r>
        <w:br/>
      </w:r>
      <w:r>
        <w:rPr>
          <w:rFonts w:ascii="Times New Roman"/>
          <w:b w:val="false"/>
          <w:i w:val="false"/>
          <w:color w:val="000000"/>
          <w:sz w:val="28"/>
        </w:rPr>
        <w:t>
</w:t>
      </w:r>
      <w:r>
        <w:rPr>
          <w:rFonts w:ascii="Times New Roman"/>
          <w:b w:val="false"/>
          <w:i w:val="false"/>
          <w:color w:val="000000"/>
          <w:sz w:val="28"/>
        </w:rPr>
        <w:t>
      3. При определении преступления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не имеет значения, относят ли законодательства Сторон деяние, составляющее данное преступление, к аналогичной категории преступлений или обозначают данное преступление одинаковой или разной терминологией. </w:t>
      </w:r>
      <w:r>
        <w:br/>
      </w:r>
      <w:r>
        <w:rPr>
          <w:rFonts w:ascii="Times New Roman"/>
          <w:b w:val="false"/>
          <w:i w:val="false"/>
          <w:color w:val="000000"/>
          <w:sz w:val="28"/>
        </w:rPr>
        <w:t>
</w:t>
      </w:r>
      <w:r>
        <w:rPr>
          <w:rFonts w:ascii="Times New Roman"/>
          <w:b w:val="false"/>
          <w:i w:val="false"/>
          <w:color w:val="000000"/>
          <w:sz w:val="28"/>
        </w:rPr>
        <w:t xml:space="preserve">
      4. В отношении преступлений, связанных с нарушением таможенного, налогового законодательства и законодательства в сфере валютного регулирования, в выдаче лица не может быть отказано на основании того, что законодательством Запрашиваемой Стороны не предусматриваются налоговая и таможенная норма или норма в сфере валютного регулирования, аналогичная законодательству Запрашивающей Стороны. </w:t>
      </w:r>
      <w:r>
        <w:br/>
      </w:r>
      <w:r>
        <w:rPr>
          <w:rFonts w:ascii="Times New Roman"/>
          <w:b w:val="false"/>
          <w:i w:val="false"/>
          <w:color w:val="000000"/>
          <w:sz w:val="28"/>
        </w:rPr>
        <w:t>
</w:t>
      </w:r>
      <w:r>
        <w:rPr>
          <w:rFonts w:ascii="Times New Roman"/>
          <w:b w:val="false"/>
          <w:i w:val="false"/>
          <w:color w:val="000000"/>
          <w:sz w:val="28"/>
        </w:rPr>
        <w:t xml:space="preserve">
      5. Выдача также осуществляется когда преступление было совершено за пределами территории Запрашивающей Стороны в том случае, если законодательство Запрашиваемой Стороны предусматривает наказание за аналогичное преступление, совершенное за пределами ее территории. </w:t>
      </w:r>
      <w:r>
        <w:br/>
      </w:r>
      <w:r>
        <w:rPr>
          <w:rFonts w:ascii="Times New Roman"/>
          <w:b w:val="false"/>
          <w:i w:val="false"/>
          <w:color w:val="000000"/>
          <w:sz w:val="28"/>
        </w:rPr>
        <w:t>
</w:t>
      </w:r>
      <w:r>
        <w:rPr>
          <w:rFonts w:ascii="Times New Roman"/>
          <w:b w:val="false"/>
          <w:i w:val="false"/>
          <w:color w:val="000000"/>
          <w:sz w:val="28"/>
        </w:rPr>
        <w:t>
      6. Если запрос о выдаче лица относится к двум или более преступлениям, каждое из которых наказуемо законодательствами обеих Сторон и одно из них соответствует условиям,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то Запрашиваемая Сторона может удовлетворить выдачу лица в отношении всех преступлений. </w:t>
      </w:r>
    </w:p>
    <w:bookmarkEnd w:id="4"/>
    <w:bookmarkStart w:name="z12" w:id="5"/>
    <w:p>
      <w:pPr>
        <w:spacing w:after="0"/>
        <w:ind w:left="0"/>
        <w:jc w:val="left"/>
      </w:pPr>
      <w:r>
        <w:rPr>
          <w:rFonts w:ascii="Times New Roman"/>
          <w:b/>
          <w:i w:val="false"/>
          <w:color w:val="000000"/>
        </w:rPr>
        <w:t xml:space="preserve"> 
Статья 3.</w:t>
      </w:r>
      <w:r>
        <w:br/>
      </w:r>
      <w:r>
        <w:rPr>
          <w:rFonts w:ascii="Times New Roman"/>
          <w:b/>
          <w:i w:val="false"/>
          <w:color w:val="000000"/>
        </w:rPr>
        <w:t>
Обязательные основания для отказа</w:t>
      </w:r>
    </w:p>
    <w:bookmarkEnd w:id="5"/>
    <w:p>
      <w:pPr>
        <w:spacing w:after="0"/>
        <w:ind w:left="0"/>
        <w:jc w:val="both"/>
      </w:pPr>
      <w:r>
        <w:rPr>
          <w:rFonts w:ascii="Times New Roman"/>
          <w:b w:val="false"/>
          <w:i w:val="false"/>
          <w:color w:val="000000"/>
          <w:sz w:val="28"/>
        </w:rPr>
        <w:t>      Выдача лица не может быть удовлетворена, если:</w:t>
      </w:r>
      <w:r>
        <w:br/>
      </w:r>
      <w:r>
        <w:rPr>
          <w:rFonts w:ascii="Times New Roman"/>
          <w:b w:val="false"/>
          <w:i w:val="false"/>
          <w:color w:val="000000"/>
          <w:sz w:val="28"/>
        </w:rPr>
        <w:t xml:space="preserve">
      а) Запрашиваемая Сторона имеет основания полагать, что запрос о выдаче лица представлен с целью обвинения или наказания разыскиваемого лица по признаку расы, пола, вероисповедания, национальной и этнической принадлежности, социальному статусу или политическим убеждениям; </w:t>
      </w:r>
      <w:r>
        <w:br/>
      </w:r>
      <w:r>
        <w:rPr>
          <w:rFonts w:ascii="Times New Roman"/>
          <w:b w:val="false"/>
          <w:i w:val="false"/>
          <w:color w:val="000000"/>
          <w:sz w:val="28"/>
        </w:rPr>
        <w:t xml:space="preserve">
      b) преступление, в отношении которого поступил запрос о выдаче лица, наказывается в Запрашивающей Стороне смертной казнью или способом, запрещенным законодательством Запрашиваемой Стороны. В этих случаях Запрашиваемая Сторона по запросу Запрашивающей Стороны подвергает лицо уголовному преследованию через свои компетентные органы в соответствии со своим законодательством. Для этого Запрашивающая Сторона передает Запрашиваемой Стороне документы, доказательства, материалы и иную необходимую информацию. Запрашиваемая Сторона информирует Запрашивающую Сторону о результатах уголовного преследования; </w:t>
      </w:r>
      <w:r>
        <w:br/>
      </w:r>
      <w:r>
        <w:rPr>
          <w:rFonts w:ascii="Times New Roman"/>
          <w:b w:val="false"/>
          <w:i w:val="false"/>
          <w:color w:val="000000"/>
          <w:sz w:val="28"/>
        </w:rPr>
        <w:t>
      c) преступление, в отношении которого поступил запрос о выдаче лица, совершено за пределами территории Запрашиваемой Стороны, но направлено против интересов Запрашиваемой Стороны;</w:t>
      </w:r>
      <w:r>
        <w:br/>
      </w:r>
      <w:r>
        <w:rPr>
          <w:rFonts w:ascii="Times New Roman"/>
          <w:b w:val="false"/>
          <w:i w:val="false"/>
          <w:color w:val="000000"/>
          <w:sz w:val="28"/>
        </w:rPr>
        <w:t xml:space="preserve">
      d) Запрашиваемая Сторона имеет основания полагать, что в Запрашивающей Стороне лицо, разыскиваемое за преступление, было или будет подвергнуто наказанию или любому иному действию или бездействию, которые не обеспечивают уважение основных прав человека, включая права на защиту от жестокого, бесчеловечного, унижающего достоинство обращения; </w:t>
      </w:r>
      <w:r>
        <w:br/>
      </w:r>
      <w:r>
        <w:rPr>
          <w:rFonts w:ascii="Times New Roman"/>
          <w:b w:val="false"/>
          <w:i w:val="false"/>
          <w:color w:val="000000"/>
          <w:sz w:val="28"/>
        </w:rPr>
        <w:t>
      e) на момент получения запроса о выдаче лица уголовное преследование согласно законодательству Запрашиваемой Стороны не может быть начато или приговор не может быть приведен в исполнение вследствие истечения срока давности либо по иному законному основанию;</w:t>
      </w:r>
      <w:r>
        <w:br/>
      </w:r>
      <w:r>
        <w:rPr>
          <w:rFonts w:ascii="Times New Roman"/>
          <w:b w:val="false"/>
          <w:i w:val="false"/>
          <w:color w:val="000000"/>
          <w:sz w:val="28"/>
        </w:rPr>
        <w:t xml:space="preserve">
      f) в отношении лица, выдача которого запрашивается, в Запрашиваемой Стороне за то же преступление вынесен окончательный приговор; </w:t>
      </w:r>
      <w:r>
        <w:br/>
      </w:r>
      <w:r>
        <w:rPr>
          <w:rFonts w:ascii="Times New Roman"/>
          <w:b w:val="false"/>
          <w:i w:val="false"/>
          <w:color w:val="000000"/>
          <w:sz w:val="28"/>
        </w:rPr>
        <w:t>
      g) лицу, в отношении которого поступает запрос о выдаче, Запрашиваемой Стороной предоставлено убежище;</w:t>
      </w:r>
      <w:r>
        <w:br/>
      </w:r>
      <w:r>
        <w:rPr>
          <w:rFonts w:ascii="Times New Roman"/>
          <w:b w:val="false"/>
          <w:i w:val="false"/>
          <w:color w:val="000000"/>
          <w:sz w:val="28"/>
        </w:rPr>
        <w:t>
      h) Запрашиваемая Сторона сочтет, что выдача лица может угрожать ее суверенитету, безопасности, общественному порядку или противоречит конституции либо фундаментальным принципам ее законодательства или иным национальным интересам;</w:t>
      </w:r>
      <w:r>
        <w:br/>
      </w:r>
      <w:r>
        <w:rPr>
          <w:rFonts w:ascii="Times New Roman"/>
          <w:b w:val="false"/>
          <w:i w:val="false"/>
          <w:color w:val="000000"/>
          <w:sz w:val="28"/>
        </w:rPr>
        <w:t>
      i) преступление, за которое запрашивается выдача, является политическим. При этом политическими преступлениями не являются:</w:t>
      </w:r>
      <w:r>
        <w:br/>
      </w:r>
      <w:r>
        <w:rPr>
          <w:rFonts w:ascii="Times New Roman"/>
          <w:b w:val="false"/>
          <w:i w:val="false"/>
          <w:color w:val="000000"/>
          <w:sz w:val="28"/>
        </w:rPr>
        <w:t xml:space="preserve">
      1) убийство или иные преступления против жизни, здоровья или свободы Главы государства или Правительства и членов их семей; </w:t>
      </w:r>
      <w:r>
        <w:br/>
      </w:r>
      <w:r>
        <w:rPr>
          <w:rFonts w:ascii="Times New Roman"/>
          <w:b w:val="false"/>
          <w:i w:val="false"/>
          <w:color w:val="000000"/>
          <w:sz w:val="28"/>
        </w:rPr>
        <w:t>
      2) терроризм, а также иные преступления, не являющиеся политическими в соответствии с другими международными договорами, участниками которых являются Стороны;</w:t>
      </w:r>
      <w:r>
        <w:br/>
      </w:r>
      <w:r>
        <w:rPr>
          <w:rFonts w:ascii="Times New Roman"/>
          <w:b w:val="false"/>
          <w:i w:val="false"/>
          <w:color w:val="000000"/>
          <w:sz w:val="28"/>
        </w:rPr>
        <w:t>
      j) преступление, за которое запрашивается выдача, является воинским по законодательству Запрашиваемой Стороны.</w:t>
      </w:r>
    </w:p>
    <w:bookmarkStart w:name="z13" w:id="6"/>
    <w:p>
      <w:pPr>
        <w:spacing w:after="0"/>
        <w:ind w:left="0"/>
        <w:jc w:val="left"/>
      </w:pPr>
      <w:r>
        <w:rPr>
          <w:rFonts w:ascii="Times New Roman"/>
          <w:b/>
          <w:i w:val="false"/>
          <w:color w:val="000000"/>
        </w:rPr>
        <w:t xml:space="preserve"> 
Статья 4.</w:t>
      </w:r>
      <w:r>
        <w:br/>
      </w:r>
      <w:r>
        <w:rPr>
          <w:rFonts w:ascii="Times New Roman"/>
          <w:b/>
          <w:i w:val="false"/>
          <w:color w:val="000000"/>
        </w:rPr>
        <w:t>
Факультативные основания для отказа</w:t>
      </w:r>
    </w:p>
    <w:bookmarkEnd w:id="6"/>
    <w:p>
      <w:pPr>
        <w:spacing w:after="0"/>
        <w:ind w:left="0"/>
        <w:jc w:val="both"/>
      </w:pPr>
      <w:r>
        <w:rPr>
          <w:rFonts w:ascii="Times New Roman"/>
          <w:b w:val="false"/>
          <w:i w:val="false"/>
          <w:color w:val="000000"/>
          <w:sz w:val="28"/>
        </w:rPr>
        <w:t>      В выдаче лица может быть отказано на основании любого из следующих обстоятельств:</w:t>
      </w:r>
      <w:r>
        <w:br/>
      </w:r>
      <w:r>
        <w:rPr>
          <w:rFonts w:ascii="Times New Roman"/>
          <w:b w:val="false"/>
          <w:i w:val="false"/>
          <w:color w:val="000000"/>
          <w:sz w:val="28"/>
        </w:rPr>
        <w:t>
      a) преступление, по которому поступает запрос о выдаче, подпадает под юрисдикцию Запрашиваемой Стороны в соответствии с ее законодательством, и запрошенное лицо преследуется компетентными органами Запрашиваемой Стороны за то же самое преступление, в отношении которого поступает запрос о выдаче;</w:t>
      </w:r>
      <w:r>
        <w:br/>
      </w:r>
      <w:r>
        <w:rPr>
          <w:rFonts w:ascii="Times New Roman"/>
          <w:b w:val="false"/>
          <w:i w:val="false"/>
          <w:color w:val="000000"/>
          <w:sz w:val="28"/>
        </w:rPr>
        <w:t>
      b) Запрашиваемая Сторона, принимая во внимание степень тяжести преступления и интересы Запрашивающей Стороны, сочтет, что выдача данного лица будет несовместима с соображениями гуманности ввиду возраста, состояния здоровья или иных личных обстоятельств данного лица.</w:t>
      </w:r>
    </w:p>
    <w:bookmarkStart w:name="z14" w:id="7"/>
    <w:p>
      <w:pPr>
        <w:spacing w:after="0"/>
        <w:ind w:left="0"/>
        <w:jc w:val="left"/>
      </w:pPr>
      <w:r>
        <w:rPr>
          <w:rFonts w:ascii="Times New Roman"/>
          <w:b/>
          <w:i w:val="false"/>
          <w:color w:val="000000"/>
        </w:rPr>
        <w:t xml:space="preserve"> 
Статья 5.</w:t>
      </w:r>
      <w:r>
        <w:br/>
      </w:r>
      <w:r>
        <w:rPr>
          <w:rFonts w:ascii="Times New Roman"/>
          <w:b/>
          <w:i w:val="false"/>
          <w:color w:val="000000"/>
        </w:rPr>
        <w:t>
Выдача собственных граждан</w:t>
      </w:r>
    </w:p>
    <w:bookmarkEnd w:id="7"/>
    <w:bookmarkStart w:name="z15" w:id="8"/>
    <w:p>
      <w:pPr>
        <w:spacing w:after="0"/>
        <w:ind w:left="0"/>
        <w:jc w:val="both"/>
      </w:pPr>
      <w:r>
        <w:rPr>
          <w:rFonts w:ascii="Times New Roman"/>
          <w:b w:val="false"/>
          <w:i w:val="false"/>
          <w:color w:val="000000"/>
          <w:sz w:val="28"/>
        </w:rPr>
        <w:t>
      1. Каждая Сторона вправе отказать в выдаче своих граждан.</w:t>
      </w:r>
      <w:r>
        <w:br/>
      </w:r>
      <w:r>
        <w:rPr>
          <w:rFonts w:ascii="Times New Roman"/>
          <w:b w:val="false"/>
          <w:i w:val="false"/>
          <w:color w:val="000000"/>
          <w:sz w:val="28"/>
        </w:rPr>
        <w:t>
</w:t>
      </w:r>
      <w:r>
        <w:rPr>
          <w:rFonts w:ascii="Times New Roman"/>
          <w:b w:val="false"/>
          <w:i w:val="false"/>
          <w:color w:val="000000"/>
          <w:sz w:val="28"/>
        </w:rPr>
        <w:t>
      2. В случае отказа в выдаче своего гражданина, Запрашиваемая Сторона по запросу Запрашивающей Стороны должна передать дело своим компетентным органам с целью начать против этого лица уголовное преследование в соответствии со своим законодательством. Для этой цели Запрашивающая Сторона через центральные органы, указанные в </w:t>
      </w:r>
      <w:r>
        <w:rPr>
          <w:rFonts w:ascii="Times New Roman"/>
          <w:b w:val="false"/>
          <w:i w:val="false"/>
          <w:color w:val="000000"/>
          <w:sz w:val="28"/>
        </w:rPr>
        <w:t>статье 6</w:t>
      </w:r>
      <w:r>
        <w:rPr>
          <w:rFonts w:ascii="Times New Roman"/>
          <w:b w:val="false"/>
          <w:i w:val="false"/>
          <w:color w:val="000000"/>
          <w:sz w:val="28"/>
        </w:rPr>
        <w:t xml:space="preserve"> настоящего Договора, предоставляет Запрашиваемой Стороне необходимые доказательства, документы и материалы и любую другую информацию, имеющуюся в ее распоряжении.</w:t>
      </w:r>
      <w:r>
        <w:br/>
      </w:r>
      <w:r>
        <w:rPr>
          <w:rFonts w:ascii="Times New Roman"/>
          <w:b w:val="false"/>
          <w:i w:val="false"/>
          <w:color w:val="000000"/>
          <w:sz w:val="28"/>
        </w:rPr>
        <w:t>
</w:t>
      </w:r>
      <w:r>
        <w:rPr>
          <w:rFonts w:ascii="Times New Roman"/>
          <w:b w:val="false"/>
          <w:i w:val="false"/>
          <w:color w:val="000000"/>
          <w:sz w:val="28"/>
        </w:rPr>
        <w:t>
      3. Запрашиваемая Сторона незамедлительно сообщает Запрашивающей Стороне о действиях, предпринятых по запросу и об итогах разбирательства по делу.</w:t>
      </w:r>
      <w:r>
        <w:br/>
      </w:r>
      <w:r>
        <w:rPr>
          <w:rFonts w:ascii="Times New Roman"/>
          <w:b w:val="false"/>
          <w:i w:val="false"/>
          <w:color w:val="000000"/>
          <w:sz w:val="28"/>
        </w:rPr>
        <w:t>
</w:t>
      </w:r>
      <w:r>
        <w:rPr>
          <w:rFonts w:ascii="Times New Roman"/>
          <w:b w:val="false"/>
          <w:i w:val="false"/>
          <w:color w:val="000000"/>
          <w:sz w:val="28"/>
        </w:rPr>
        <w:t>
      4. По запросу Запрашивающей Стороны Запрашиваемая Сторона вправе привести в исполнение окончательный приговор Запрашивающей Стороны в соответствии со своим законодательством. Для этого Запрашивающая Сторона должна направить документацию, указанную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Запрашиваемая Сторона информирует Запрашивающую Сторону о приведении такого приговора в исполнение. </w:t>
      </w:r>
    </w:p>
    <w:bookmarkEnd w:id="8"/>
    <w:bookmarkStart w:name="z19" w:id="9"/>
    <w:p>
      <w:pPr>
        <w:spacing w:after="0"/>
        <w:ind w:left="0"/>
        <w:jc w:val="left"/>
      </w:pPr>
      <w:r>
        <w:rPr>
          <w:rFonts w:ascii="Times New Roman"/>
          <w:b/>
          <w:i w:val="false"/>
          <w:color w:val="000000"/>
        </w:rPr>
        <w:t xml:space="preserve"> 
Статья 6.</w:t>
      </w:r>
      <w:r>
        <w:br/>
      </w:r>
      <w:r>
        <w:rPr>
          <w:rFonts w:ascii="Times New Roman"/>
          <w:b/>
          <w:i w:val="false"/>
          <w:color w:val="000000"/>
        </w:rPr>
        <w:t>
Центральные органы Сторон</w:t>
      </w:r>
    </w:p>
    <w:bookmarkEnd w:id="9"/>
    <w:bookmarkStart w:name="z20" w:id="10"/>
    <w:p>
      <w:pPr>
        <w:spacing w:after="0"/>
        <w:ind w:left="0"/>
        <w:jc w:val="both"/>
      </w:pPr>
      <w:r>
        <w:rPr>
          <w:rFonts w:ascii="Times New Roman"/>
          <w:b w:val="false"/>
          <w:i w:val="false"/>
          <w:color w:val="000000"/>
          <w:sz w:val="28"/>
        </w:rPr>
        <w:t>
      1. В целях настоящего Договора Стороны взаимодействуют друг с другом и осуществляют передачу запросов и документов непосредственно через предназначенные для этого центральные органы, определенные в </w:t>
      </w:r>
      <w:r>
        <w:rPr>
          <w:rFonts w:ascii="Times New Roman"/>
          <w:b w:val="false"/>
          <w:i w:val="false"/>
          <w:color w:val="000000"/>
          <w:sz w:val="28"/>
        </w:rPr>
        <w:t>пункте 2</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2. Центральными органами являются Генеральная прокуратура для Республики Казахстан и Министерство юстиции для Итальянской Республики.</w:t>
      </w:r>
      <w:r>
        <w:br/>
      </w:r>
      <w:r>
        <w:rPr>
          <w:rFonts w:ascii="Times New Roman"/>
          <w:b w:val="false"/>
          <w:i w:val="false"/>
          <w:color w:val="000000"/>
          <w:sz w:val="28"/>
        </w:rPr>
        <w:t>
</w:t>
      </w:r>
      <w:r>
        <w:rPr>
          <w:rFonts w:ascii="Times New Roman"/>
          <w:b w:val="false"/>
          <w:i w:val="false"/>
          <w:color w:val="000000"/>
          <w:sz w:val="28"/>
        </w:rPr>
        <w:t>
      3. В случае изменения любой из Сторон указанных центральных органов, другая Сторона информируется о таком изменении письменно по дипломатическим каналам.</w:t>
      </w:r>
    </w:p>
    <w:bookmarkEnd w:id="10"/>
    <w:bookmarkStart w:name="z23" w:id="11"/>
    <w:p>
      <w:pPr>
        <w:spacing w:after="0"/>
        <w:ind w:left="0"/>
        <w:jc w:val="left"/>
      </w:pPr>
      <w:r>
        <w:rPr>
          <w:rFonts w:ascii="Times New Roman"/>
          <w:b/>
          <w:i w:val="false"/>
          <w:color w:val="000000"/>
        </w:rPr>
        <w:t xml:space="preserve"> 
Статья 7.</w:t>
      </w:r>
      <w:r>
        <w:br/>
      </w:r>
      <w:r>
        <w:rPr>
          <w:rFonts w:ascii="Times New Roman"/>
          <w:b/>
          <w:i w:val="false"/>
          <w:color w:val="000000"/>
        </w:rPr>
        <w:t>
Запрос о выдаче лица и необходимые документы</w:t>
      </w:r>
    </w:p>
    <w:bookmarkEnd w:id="11"/>
    <w:bookmarkStart w:name="z24" w:id="12"/>
    <w:p>
      <w:pPr>
        <w:spacing w:after="0"/>
        <w:ind w:left="0"/>
        <w:jc w:val="both"/>
      </w:pPr>
      <w:r>
        <w:rPr>
          <w:rFonts w:ascii="Times New Roman"/>
          <w:b w:val="false"/>
          <w:i w:val="false"/>
          <w:color w:val="000000"/>
          <w:sz w:val="28"/>
        </w:rPr>
        <w:t>
      1. Запрос о выдаче лица составляется в письменном виде и содержит следующее:</w:t>
      </w:r>
      <w:r>
        <w:br/>
      </w:r>
      <w:r>
        <w:rPr>
          <w:rFonts w:ascii="Times New Roman"/>
          <w:b w:val="false"/>
          <w:i w:val="false"/>
          <w:color w:val="000000"/>
          <w:sz w:val="28"/>
        </w:rPr>
        <w:t xml:space="preserve">
      a) наименование запрашивающего органа; </w:t>
      </w:r>
      <w:r>
        <w:br/>
      </w:r>
      <w:r>
        <w:rPr>
          <w:rFonts w:ascii="Times New Roman"/>
          <w:b w:val="false"/>
          <w:i w:val="false"/>
          <w:color w:val="000000"/>
          <w:sz w:val="28"/>
        </w:rPr>
        <w:t xml:space="preserve">
      b) имя и фамилию, дату рождения, пол, гражданство, место проживания или прописки, сведения о документе, удостоверяющем личность, и любую другую полезную информацию, которая может способствовать установлению личности или его местонахождения, а также, при наличии, особые приметы, фотографии и отпечатки пальцев; </w:t>
      </w:r>
      <w:r>
        <w:br/>
      </w:r>
      <w:r>
        <w:rPr>
          <w:rFonts w:ascii="Times New Roman"/>
          <w:b w:val="false"/>
          <w:i w:val="false"/>
          <w:color w:val="000000"/>
          <w:sz w:val="28"/>
        </w:rPr>
        <w:t>
      c)  изложение фактов, составляющих преступление, за совершение</w:t>
      </w:r>
      <w:r>
        <w:br/>
      </w:r>
      <w:r>
        <w:rPr>
          <w:rFonts w:ascii="Times New Roman"/>
          <w:b w:val="false"/>
          <w:i w:val="false"/>
          <w:color w:val="000000"/>
          <w:sz w:val="28"/>
        </w:rPr>
        <w:t>
которого поступает запрос о выдаче, с указанием даты и места его совершения, а также его юридическая квалификация;</w:t>
      </w:r>
      <w:r>
        <w:br/>
      </w:r>
      <w:r>
        <w:rPr>
          <w:rFonts w:ascii="Times New Roman"/>
          <w:b w:val="false"/>
          <w:i w:val="false"/>
          <w:color w:val="000000"/>
          <w:sz w:val="28"/>
        </w:rPr>
        <w:t>
      d) текст положений законов, касающихся квалификации преступления, условий для начала уголовного преследования, определения возможного наказания, устанавливающих сроки давности привлечения к уголовной ответственности или обвинительного приговора. Если преступление, в связи с которым запрашивается выдача, было совершено за пределами территории Запрашивающей Стороны, предоставляется текст положений закона, подтверждающих юрисдикцию этой Стороны.</w:t>
      </w:r>
      <w:r>
        <w:br/>
      </w:r>
      <w:r>
        <w:rPr>
          <w:rFonts w:ascii="Times New Roman"/>
          <w:b w:val="false"/>
          <w:i w:val="false"/>
          <w:color w:val="000000"/>
          <w:sz w:val="28"/>
        </w:rPr>
        <w:t>
</w:t>
      </w:r>
      <w:r>
        <w:rPr>
          <w:rFonts w:ascii="Times New Roman"/>
          <w:b w:val="false"/>
          <w:i w:val="false"/>
          <w:color w:val="000000"/>
          <w:sz w:val="28"/>
        </w:rPr>
        <w:t>
      2. Помимо документов, перечисленных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к запросу о выдаче лица прилагаются:</w:t>
      </w:r>
      <w:r>
        <w:br/>
      </w:r>
      <w:r>
        <w:rPr>
          <w:rFonts w:ascii="Times New Roman"/>
          <w:b w:val="false"/>
          <w:i w:val="false"/>
          <w:color w:val="000000"/>
          <w:sz w:val="28"/>
        </w:rPr>
        <w:t xml:space="preserve">
      a) в случае, если запрос касается осуществления уголовного преследования - копия постановления суда Запрашивающей Стороны об аресте; </w:t>
      </w:r>
      <w:r>
        <w:br/>
      </w:r>
      <w:r>
        <w:rPr>
          <w:rFonts w:ascii="Times New Roman"/>
          <w:b w:val="false"/>
          <w:i w:val="false"/>
          <w:color w:val="000000"/>
          <w:sz w:val="28"/>
        </w:rPr>
        <w:t xml:space="preserve">
      b) в случае, если запрос касается приведения в исполнение окончательного приговора, вынесенного судебными органами Запрашивающей Стороны - заверенная копия подлежащего исполнению приговора, а также, при необходимости, сведения о содержании лица под стражей до его осуждения. </w:t>
      </w:r>
      <w:r>
        <w:br/>
      </w:r>
      <w:r>
        <w:rPr>
          <w:rFonts w:ascii="Times New Roman"/>
          <w:b w:val="false"/>
          <w:i w:val="false"/>
          <w:color w:val="000000"/>
          <w:sz w:val="28"/>
        </w:rPr>
        <w:t>
</w:t>
      </w:r>
      <w:r>
        <w:rPr>
          <w:rFonts w:ascii="Times New Roman"/>
          <w:b w:val="false"/>
          <w:i w:val="false"/>
          <w:color w:val="000000"/>
          <w:sz w:val="28"/>
        </w:rPr>
        <w:t>
      3. Запрос о выдаче и иные сопутствующие документы, представленные Запрашивающей Стороной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должны быть подписаны или заверены ее компетентными органами и сопровождаться переводом на английский язык.</w:t>
      </w:r>
    </w:p>
    <w:bookmarkEnd w:id="12"/>
    <w:bookmarkStart w:name="z27" w:id="13"/>
    <w:p>
      <w:pPr>
        <w:spacing w:after="0"/>
        <w:ind w:left="0"/>
        <w:jc w:val="left"/>
      </w:pPr>
      <w:r>
        <w:rPr>
          <w:rFonts w:ascii="Times New Roman"/>
          <w:b/>
          <w:i w:val="false"/>
          <w:color w:val="000000"/>
        </w:rPr>
        <w:t xml:space="preserve"> 
Статья 8.</w:t>
      </w:r>
      <w:r>
        <w:br/>
      </w:r>
      <w:r>
        <w:rPr>
          <w:rFonts w:ascii="Times New Roman"/>
          <w:b/>
          <w:i w:val="false"/>
          <w:color w:val="000000"/>
        </w:rPr>
        <w:t>
Дополнительная информация</w:t>
      </w:r>
    </w:p>
    <w:bookmarkEnd w:id="13"/>
    <w:bookmarkStart w:name="z28" w:id="14"/>
    <w:p>
      <w:pPr>
        <w:spacing w:after="0"/>
        <w:ind w:left="0"/>
        <w:jc w:val="both"/>
      </w:pPr>
      <w:r>
        <w:rPr>
          <w:rFonts w:ascii="Times New Roman"/>
          <w:b w:val="false"/>
          <w:i w:val="false"/>
          <w:color w:val="000000"/>
          <w:sz w:val="28"/>
        </w:rPr>
        <w:t>
      1. Если информация, представленная Запрашивающей Стороной в</w:t>
      </w:r>
      <w:r>
        <w:br/>
      </w:r>
      <w:r>
        <w:rPr>
          <w:rFonts w:ascii="Times New Roman"/>
          <w:b w:val="false"/>
          <w:i w:val="false"/>
          <w:color w:val="000000"/>
          <w:sz w:val="28"/>
        </w:rPr>
        <w:t>
поддержку запроса о выдаче лица, недостаточна для принятия Запрашиваемой Стороной решения в соответствии с настоящим Договором, Запрашиваемая Сторона вправе запросить предоставления дополнительной информации, которая должна быть представлена в течение сорока пяти (45) дней с момента получения запроса.</w:t>
      </w:r>
      <w:r>
        <w:br/>
      </w:r>
      <w:r>
        <w:rPr>
          <w:rFonts w:ascii="Times New Roman"/>
          <w:b w:val="false"/>
          <w:i w:val="false"/>
          <w:color w:val="000000"/>
          <w:sz w:val="28"/>
        </w:rPr>
        <w:t>
</w:t>
      </w:r>
      <w:r>
        <w:rPr>
          <w:rFonts w:ascii="Times New Roman"/>
          <w:b w:val="false"/>
          <w:i w:val="false"/>
          <w:color w:val="000000"/>
          <w:sz w:val="28"/>
        </w:rPr>
        <w:t>
      2. Если лицо, в отношении которого запрашивается выдача, находится под арестом и запрошенная дополнительная информация не получена в течение срока,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лицо может быть освобождено из-под стражи. Однако такое освобождение не должно препятствовать Запрашивающей Стороне представлению нового запроса о выдаче того же лица за то же преступление.</w:t>
      </w:r>
      <w:r>
        <w:br/>
      </w:r>
      <w:r>
        <w:rPr>
          <w:rFonts w:ascii="Times New Roman"/>
          <w:b w:val="false"/>
          <w:i w:val="false"/>
          <w:color w:val="000000"/>
          <w:sz w:val="28"/>
        </w:rPr>
        <w:t>
</w:t>
      </w:r>
      <w:r>
        <w:rPr>
          <w:rFonts w:ascii="Times New Roman"/>
          <w:b w:val="false"/>
          <w:i w:val="false"/>
          <w:color w:val="000000"/>
          <w:sz w:val="28"/>
        </w:rPr>
        <w:t>
      3. Если лицо освобождено из-под стражи согласно </w:t>
      </w:r>
      <w:r>
        <w:rPr>
          <w:rFonts w:ascii="Times New Roman"/>
          <w:b w:val="false"/>
          <w:i w:val="false"/>
          <w:color w:val="000000"/>
          <w:sz w:val="28"/>
        </w:rPr>
        <w:t>пункту 2</w:t>
      </w:r>
      <w:r>
        <w:rPr>
          <w:rFonts w:ascii="Times New Roman"/>
          <w:b w:val="false"/>
          <w:i w:val="false"/>
          <w:color w:val="000000"/>
          <w:sz w:val="28"/>
        </w:rPr>
        <w:t xml:space="preserve"> настоящей статьи, Запрашиваемая Сторона должна в течение двух (2) дней поставить в известность об этом Запрашивающую Сторону. </w:t>
      </w:r>
    </w:p>
    <w:bookmarkEnd w:id="14"/>
    <w:bookmarkStart w:name="z31" w:id="15"/>
    <w:p>
      <w:pPr>
        <w:spacing w:after="0"/>
        <w:ind w:left="0"/>
        <w:jc w:val="left"/>
      </w:pPr>
      <w:r>
        <w:rPr>
          <w:rFonts w:ascii="Times New Roman"/>
          <w:b/>
          <w:i w:val="false"/>
          <w:color w:val="000000"/>
        </w:rPr>
        <w:t xml:space="preserve"> 
Статья 9.</w:t>
      </w:r>
      <w:r>
        <w:br/>
      </w:r>
      <w:r>
        <w:rPr>
          <w:rFonts w:ascii="Times New Roman"/>
          <w:b/>
          <w:i w:val="false"/>
          <w:color w:val="000000"/>
        </w:rPr>
        <w:t>
Принятие решения по запросу о выдаче</w:t>
      </w:r>
    </w:p>
    <w:bookmarkEnd w:id="15"/>
    <w:bookmarkStart w:name="z32" w:id="16"/>
    <w:p>
      <w:pPr>
        <w:spacing w:after="0"/>
        <w:ind w:left="0"/>
        <w:jc w:val="both"/>
      </w:pPr>
      <w:r>
        <w:rPr>
          <w:rFonts w:ascii="Times New Roman"/>
          <w:b w:val="false"/>
          <w:i w:val="false"/>
          <w:color w:val="000000"/>
          <w:sz w:val="28"/>
        </w:rPr>
        <w:t>
      1. Запрашиваемая Сторона принимает решение в отношении запроса о выдаче лица в соответствии с положениями настоящего Договора и в порядке, установленном ее законодательством, незамедлительно сообщив о своем решении Запрашивающей Стороне.</w:t>
      </w:r>
      <w:r>
        <w:br/>
      </w:r>
      <w:r>
        <w:rPr>
          <w:rFonts w:ascii="Times New Roman"/>
          <w:b w:val="false"/>
          <w:i w:val="false"/>
          <w:color w:val="000000"/>
          <w:sz w:val="28"/>
        </w:rPr>
        <w:t>
</w:t>
      </w:r>
      <w:r>
        <w:rPr>
          <w:rFonts w:ascii="Times New Roman"/>
          <w:b w:val="false"/>
          <w:i w:val="false"/>
          <w:color w:val="000000"/>
          <w:sz w:val="28"/>
        </w:rPr>
        <w:t xml:space="preserve">
      2. Если Запрашиваемая Сторона полностью либо частично отказала в удовлетворении запроса о выдаче лица, причины отказа должны быть сообщены Запрашивающей Стороне. </w:t>
      </w:r>
    </w:p>
    <w:bookmarkEnd w:id="16"/>
    <w:bookmarkStart w:name="z34" w:id="17"/>
    <w:p>
      <w:pPr>
        <w:spacing w:after="0"/>
        <w:ind w:left="0"/>
        <w:jc w:val="left"/>
      </w:pPr>
      <w:r>
        <w:rPr>
          <w:rFonts w:ascii="Times New Roman"/>
          <w:b/>
          <w:i w:val="false"/>
          <w:color w:val="000000"/>
        </w:rPr>
        <w:t xml:space="preserve"> 
Статья 10.</w:t>
      </w:r>
      <w:r>
        <w:br/>
      </w:r>
      <w:r>
        <w:rPr>
          <w:rFonts w:ascii="Times New Roman"/>
          <w:b/>
          <w:i w:val="false"/>
          <w:color w:val="000000"/>
        </w:rPr>
        <w:t>
Специальное правило</w:t>
      </w:r>
    </w:p>
    <w:bookmarkEnd w:id="17"/>
    <w:bookmarkStart w:name="z35" w:id="18"/>
    <w:p>
      <w:pPr>
        <w:spacing w:after="0"/>
        <w:ind w:left="0"/>
        <w:jc w:val="both"/>
      </w:pPr>
      <w:r>
        <w:rPr>
          <w:rFonts w:ascii="Times New Roman"/>
          <w:b w:val="false"/>
          <w:i w:val="false"/>
          <w:color w:val="000000"/>
          <w:sz w:val="28"/>
        </w:rPr>
        <w:t>
      1. Лицо, выдаваемое в соответствии с настоящим Договором, не может быть подвержено уголовному преследованию, подвергнуто какой-либо иной мере, ограничивающей личную свободу, осуждено или задержано за какое-либо другое преступление, отличающееся от того, за которое оно было выдано, за исключением следующих случаев:</w:t>
      </w:r>
      <w:r>
        <w:br/>
      </w:r>
      <w:r>
        <w:rPr>
          <w:rFonts w:ascii="Times New Roman"/>
          <w:b w:val="false"/>
          <w:i w:val="false"/>
          <w:color w:val="000000"/>
          <w:sz w:val="28"/>
        </w:rPr>
        <w:t xml:space="preserve">
      a) преступление совершено после его выдачи; </w:t>
      </w:r>
      <w:r>
        <w:br/>
      </w:r>
      <w:r>
        <w:rPr>
          <w:rFonts w:ascii="Times New Roman"/>
          <w:b w:val="false"/>
          <w:i w:val="false"/>
          <w:color w:val="000000"/>
          <w:sz w:val="28"/>
        </w:rPr>
        <w:t xml:space="preserve">
      b) выданное лицо покинуло территорию Запрашивающей Стороны после экстрадиции и добровольно возвратилось обратно; </w:t>
      </w:r>
      <w:r>
        <w:br/>
      </w:r>
      <w:r>
        <w:rPr>
          <w:rFonts w:ascii="Times New Roman"/>
          <w:b w:val="false"/>
          <w:i w:val="false"/>
          <w:color w:val="000000"/>
          <w:sz w:val="28"/>
        </w:rPr>
        <w:t xml:space="preserve">
      c) выданное лицо не покинуло территорию Запрашивающей Стороны в течение сорока пяти (45) дней с того момента, когда оно имело возможность сделать это. Однако в такой период не включается время, в течение которого вышеназванному лицу не удалось покинуть территорию Запрашивающей Стороны по независящим от него причинам; </w:t>
      </w:r>
      <w:r>
        <w:br/>
      </w:r>
      <w:r>
        <w:rPr>
          <w:rFonts w:ascii="Times New Roman"/>
          <w:b w:val="false"/>
          <w:i w:val="false"/>
          <w:color w:val="000000"/>
          <w:sz w:val="28"/>
        </w:rPr>
        <w:t>
      d) если Запрашиваемая Сторона дает на это согласие. В случае получения от Запрашивающей Стороны запроса о даче согласия, Запрашиваемая Сторона в соответствии с настоящим Договором может согласиться на судебное преследование выданного лица или приведение окончательного приговора в исполнение против него за иное преступление, чем то, за которое оно было выдано. В таком случае Запрашиваемая Сторона может направить запрос Запрашивающей Стороне о передаче документов и информации, указанной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 </w:t>
      </w:r>
    </w:p>
    <w:bookmarkEnd w:id="18"/>
    <w:bookmarkStart w:name="z36" w:id="19"/>
    <w:p>
      <w:pPr>
        <w:spacing w:after="0"/>
        <w:ind w:left="0"/>
        <w:jc w:val="left"/>
      </w:pPr>
      <w:r>
        <w:rPr>
          <w:rFonts w:ascii="Times New Roman"/>
          <w:b/>
          <w:i w:val="false"/>
          <w:color w:val="000000"/>
        </w:rPr>
        <w:t xml:space="preserve"> 
Статья 11.</w:t>
      </w:r>
      <w:r>
        <w:br/>
      </w:r>
      <w:r>
        <w:rPr>
          <w:rFonts w:ascii="Times New Roman"/>
          <w:b/>
          <w:i w:val="false"/>
          <w:color w:val="000000"/>
        </w:rPr>
        <w:t>
Выдача лица третьему государству</w:t>
      </w:r>
    </w:p>
    <w:bookmarkEnd w:id="19"/>
    <w:p>
      <w:pPr>
        <w:spacing w:after="0"/>
        <w:ind w:left="0"/>
        <w:jc w:val="both"/>
      </w:pPr>
      <w:r>
        <w:rPr>
          <w:rFonts w:ascii="Times New Roman"/>
          <w:b w:val="false"/>
          <w:i w:val="false"/>
          <w:color w:val="000000"/>
          <w:sz w:val="28"/>
        </w:rPr>
        <w:t>      Без согласия Запрашиваемой Стороны Запрашивающая Сторона не вправе выдать экстрадированное лицо третьему государству за преступления, совершенные до его выдачи, за исключением случаев, предусмотренных подпунктами b) и с) </w:t>
      </w:r>
      <w:r>
        <w:rPr>
          <w:rFonts w:ascii="Times New Roman"/>
          <w:b w:val="false"/>
          <w:i w:val="false"/>
          <w:color w:val="000000"/>
          <w:sz w:val="28"/>
        </w:rPr>
        <w:t>пункта 1</w:t>
      </w:r>
      <w:r>
        <w:rPr>
          <w:rFonts w:ascii="Times New Roman"/>
          <w:b w:val="false"/>
          <w:i w:val="false"/>
          <w:color w:val="000000"/>
          <w:sz w:val="28"/>
        </w:rPr>
        <w:t xml:space="preserve"> статьи 10 настоящего Договора. Для принятия решения о даче согласия, Запрашиваемая Сторона вправе запросить предоставление документов и информации,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w:t>
      </w:r>
    </w:p>
    <w:bookmarkStart w:name="z37" w:id="20"/>
    <w:p>
      <w:pPr>
        <w:spacing w:after="0"/>
        <w:ind w:left="0"/>
        <w:jc w:val="left"/>
      </w:pPr>
      <w:r>
        <w:rPr>
          <w:rFonts w:ascii="Times New Roman"/>
          <w:b/>
          <w:i w:val="false"/>
          <w:color w:val="000000"/>
        </w:rPr>
        <w:t xml:space="preserve"> 
Статья 12.</w:t>
      </w:r>
      <w:r>
        <w:br/>
      </w:r>
      <w:r>
        <w:rPr>
          <w:rFonts w:ascii="Times New Roman"/>
          <w:b/>
          <w:i w:val="false"/>
          <w:color w:val="000000"/>
        </w:rPr>
        <w:t>
Арест с целью экстрадиции</w:t>
      </w:r>
    </w:p>
    <w:bookmarkEnd w:id="20"/>
    <w:bookmarkStart w:name="z38" w:id="21"/>
    <w:p>
      <w:pPr>
        <w:spacing w:after="0"/>
        <w:ind w:left="0"/>
        <w:jc w:val="both"/>
      </w:pPr>
      <w:r>
        <w:rPr>
          <w:rFonts w:ascii="Times New Roman"/>
          <w:b w:val="false"/>
          <w:i w:val="false"/>
          <w:color w:val="000000"/>
          <w:sz w:val="28"/>
        </w:rPr>
        <w:t>
      1. В экстренных случаях Запрашивающая Сторона вправе запросить арестовать разыскиваемое лицо без предоставления запроса о выдаче. Запрос об аресте должен быть предоставлен в письменном виде через центральные органы, определенные в </w:t>
      </w:r>
      <w:r>
        <w:rPr>
          <w:rFonts w:ascii="Times New Roman"/>
          <w:b w:val="false"/>
          <w:i w:val="false"/>
          <w:color w:val="000000"/>
          <w:sz w:val="28"/>
        </w:rPr>
        <w:t>статье 6</w:t>
      </w:r>
      <w:r>
        <w:rPr>
          <w:rFonts w:ascii="Times New Roman"/>
          <w:b w:val="false"/>
          <w:i w:val="false"/>
          <w:color w:val="000000"/>
          <w:sz w:val="28"/>
        </w:rPr>
        <w:t xml:space="preserve"> настоящего Договора, по каналам Интерпола (Международная организация уголовной полиции) или иным способом, согласованным обеими Сторонами.</w:t>
      </w:r>
      <w:r>
        <w:br/>
      </w:r>
      <w:r>
        <w:rPr>
          <w:rFonts w:ascii="Times New Roman"/>
          <w:b w:val="false"/>
          <w:i w:val="false"/>
          <w:color w:val="000000"/>
          <w:sz w:val="28"/>
        </w:rPr>
        <w:t>
</w:t>
      </w:r>
      <w:r>
        <w:rPr>
          <w:rFonts w:ascii="Times New Roman"/>
          <w:b w:val="false"/>
          <w:i w:val="false"/>
          <w:color w:val="000000"/>
          <w:sz w:val="28"/>
        </w:rPr>
        <w:t>
      2. Запрос об аресте должен содержать ссылку на судебные постановления Запрашивающей Стороны, на основании которых будет запрошена выдача с указанием обязательства о предоставлении запроса о выдаче в ближайшее время.</w:t>
      </w:r>
      <w:r>
        <w:br/>
      </w:r>
      <w:r>
        <w:rPr>
          <w:rFonts w:ascii="Times New Roman"/>
          <w:b w:val="false"/>
          <w:i w:val="false"/>
          <w:color w:val="000000"/>
          <w:sz w:val="28"/>
        </w:rPr>
        <w:t>
</w:t>
      </w:r>
      <w:r>
        <w:rPr>
          <w:rFonts w:ascii="Times New Roman"/>
          <w:b w:val="false"/>
          <w:i w:val="false"/>
          <w:color w:val="000000"/>
          <w:sz w:val="28"/>
        </w:rPr>
        <w:t>
      3. Как только получен запрос об аресте, Запрашиваемая Сторона принимает необходимые меры для ареста разыскиваемого лица и незамедлительно информирует Запрашивающую Сторону о результатах рассмотрения запроса о взятии лица под стражу.</w:t>
      </w:r>
      <w:r>
        <w:br/>
      </w:r>
      <w:r>
        <w:rPr>
          <w:rFonts w:ascii="Times New Roman"/>
          <w:b w:val="false"/>
          <w:i w:val="false"/>
          <w:color w:val="000000"/>
          <w:sz w:val="28"/>
        </w:rPr>
        <w:t>
</w:t>
      </w:r>
      <w:r>
        <w:rPr>
          <w:rFonts w:ascii="Times New Roman"/>
          <w:b w:val="false"/>
          <w:i w:val="false"/>
          <w:color w:val="000000"/>
          <w:sz w:val="28"/>
        </w:rPr>
        <w:t xml:space="preserve">
      4. Если по истечении сорока (40) суток с даты экстрадиционного ареста лица центральный орган Запрашиваемой Стороны не получил запроса о выдаче, арестованное лицо освобождается из-под стражи. По запросу Запрашивающей Стороны срок ареста может быть продлен еще на двадцать (20) суток. </w:t>
      </w:r>
      <w:r>
        <w:br/>
      </w:r>
      <w:r>
        <w:rPr>
          <w:rFonts w:ascii="Times New Roman"/>
          <w:b w:val="false"/>
          <w:i w:val="false"/>
          <w:color w:val="000000"/>
          <w:sz w:val="28"/>
        </w:rPr>
        <w:t>
</w:t>
      </w:r>
      <w:r>
        <w:rPr>
          <w:rFonts w:ascii="Times New Roman"/>
          <w:b w:val="false"/>
          <w:i w:val="false"/>
          <w:color w:val="000000"/>
          <w:sz w:val="28"/>
        </w:rPr>
        <w:t>
      5. Освобождение лица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не препятствует возможности продолжения процедуры выдачи разыскиваемого лица, если Запрашиваемая Сторона получит запрос о выдаче позднее. </w:t>
      </w:r>
    </w:p>
    <w:bookmarkEnd w:id="21"/>
    <w:bookmarkStart w:name="z43" w:id="22"/>
    <w:p>
      <w:pPr>
        <w:spacing w:after="0"/>
        <w:ind w:left="0"/>
        <w:jc w:val="left"/>
      </w:pPr>
      <w:r>
        <w:rPr>
          <w:rFonts w:ascii="Times New Roman"/>
          <w:b/>
          <w:i w:val="false"/>
          <w:color w:val="000000"/>
        </w:rPr>
        <w:t xml:space="preserve"> 
Статья 13.</w:t>
      </w:r>
      <w:r>
        <w:br/>
      </w:r>
      <w:r>
        <w:rPr>
          <w:rFonts w:ascii="Times New Roman"/>
          <w:b/>
          <w:i w:val="false"/>
          <w:color w:val="000000"/>
        </w:rPr>
        <w:t>
Запросы о выдаче лица, направленные</w:t>
      </w:r>
      <w:r>
        <w:br/>
      </w:r>
      <w:r>
        <w:rPr>
          <w:rFonts w:ascii="Times New Roman"/>
          <w:b/>
          <w:i w:val="false"/>
          <w:color w:val="000000"/>
        </w:rPr>
        <w:t>
несколькими государствами</w:t>
      </w:r>
    </w:p>
    <w:bookmarkEnd w:id="22"/>
    <w:p>
      <w:pPr>
        <w:spacing w:after="0"/>
        <w:ind w:left="0"/>
        <w:jc w:val="both"/>
      </w:pPr>
      <w:r>
        <w:rPr>
          <w:rFonts w:ascii="Times New Roman"/>
          <w:b w:val="false"/>
          <w:i w:val="false"/>
          <w:color w:val="000000"/>
          <w:sz w:val="28"/>
        </w:rPr>
        <w:t>      Если Запрашиваемая Сторона получает запрос о выдаче лица от двух или более государств, в том числе и от Запрашивающей Стороны за одно и то же или за разные преступления, Запрашиваемая Сторона, определяя какому государству выдать данное лицо, учитывает следующие обстоятельства:</w:t>
      </w:r>
      <w:r>
        <w:br/>
      </w:r>
      <w:r>
        <w:rPr>
          <w:rFonts w:ascii="Times New Roman"/>
          <w:b w:val="false"/>
          <w:i w:val="false"/>
          <w:color w:val="000000"/>
          <w:sz w:val="28"/>
        </w:rPr>
        <w:t xml:space="preserve">
      a) были ли запросы направлены на основании действующих договоров; </w:t>
      </w:r>
      <w:r>
        <w:br/>
      </w:r>
      <w:r>
        <w:rPr>
          <w:rFonts w:ascii="Times New Roman"/>
          <w:b w:val="false"/>
          <w:i w:val="false"/>
          <w:color w:val="000000"/>
          <w:sz w:val="28"/>
        </w:rPr>
        <w:t xml:space="preserve">
      b) степень тяжести преступлений; </w:t>
      </w:r>
      <w:r>
        <w:br/>
      </w:r>
      <w:r>
        <w:rPr>
          <w:rFonts w:ascii="Times New Roman"/>
          <w:b w:val="false"/>
          <w:i w:val="false"/>
          <w:color w:val="000000"/>
          <w:sz w:val="28"/>
        </w:rPr>
        <w:t xml:space="preserve">
      c) время и место совершения преступления; </w:t>
      </w:r>
      <w:r>
        <w:br/>
      </w:r>
      <w:r>
        <w:rPr>
          <w:rFonts w:ascii="Times New Roman"/>
          <w:b w:val="false"/>
          <w:i w:val="false"/>
          <w:color w:val="000000"/>
          <w:sz w:val="28"/>
        </w:rPr>
        <w:t xml:space="preserve">
      d) гражданство и постоянное место жительство требуемого лица; </w:t>
      </w:r>
      <w:r>
        <w:br/>
      </w:r>
      <w:r>
        <w:rPr>
          <w:rFonts w:ascii="Times New Roman"/>
          <w:b w:val="false"/>
          <w:i w:val="false"/>
          <w:color w:val="000000"/>
          <w:sz w:val="28"/>
        </w:rPr>
        <w:t xml:space="preserve">
      e) даты предоставления запросов о выдаче; </w:t>
      </w:r>
      <w:r>
        <w:br/>
      </w:r>
      <w:r>
        <w:rPr>
          <w:rFonts w:ascii="Times New Roman"/>
          <w:b w:val="false"/>
          <w:i w:val="false"/>
          <w:color w:val="000000"/>
          <w:sz w:val="28"/>
        </w:rPr>
        <w:t>
      f) возможность последующей выдачи лица третьему государству.</w:t>
      </w:r>
    </w:p>
    <w:bookmarkStart w:name="z44" w:id="23"/>
    <w:p>
      <w:pPr>
        <w:spacing w:after="0"/>
        <w:ind w:left="0"/>
        <w:jc w:val="left"/>
      </w:pPr>
      <w:r>
        <w:rPr>
          <w:rFonts w:ascii="Times New Roman"/>
          <w:b/>
          <w:i w:val="false"/>
          <w:color w:val="000000"/>
        </w:rPr>
        <w:t xml:space="preserve"> 
Статья 14.</w:t>
      </w:r>
      <w:r>
        <w:br/>
      </w:r>
      <w:r>
        <w:rPr>
          <w:rFonts w:ascii="Times New Roman"/>
          <w:b/>
          <w:i w:val="false"/>
          <w:color w:val="000000"/>
        </w:rPr>
        <w:t>
Передача лица</w:t>
      </w:r>
    </w:p>
    <w:bookmarkEnd w:id="23"/>
    <w:bookmarkStart w:name="z45" w:id="24"/>
    <w:p>
      <w:pPr>
        <w:spacing w:after="0"/>
        <w:ind w:left="0"/>
        <w:jc w:val="both"/>
      </w:pPr>
      <w:r>
        <w:rPr>
          <w:rFonts w:ascii="Times New Roman"/>
          <w:b w:val="false"/>
          <w:i w:val="false"/>
          <w:color w:val="000000"/>
          <w:sz w:val="28"/>
        </w:rPr>
        <w:t xml:space="preserve">
      1. Если Запрашиваемая Сторона удовлетворяет запрос о выдаче лица, Стороны незамедлительно согласовывают время, место и любой другой соответствующий вопрос, относящийся к передаче запрашиваемого лица. Запрашивающая Сторона информируется о длительности периода, в течение которого разыскиваемое лицо содержалось под стражей с целью выдачи. </w:t>
      </w:r>
      <w:r>
        <w:br/>
      </w:r>
      <w:r>
        <w:rPr>
          <w:rFonts w:ascii="Times New Roman"/>
          <w:b w:val="false"/>
          <w:i w:val="false"/>
          <w:color w:val="000000"/>
          <w:sz w:val="28"/>
        </w:rPr>
        <w:t>
</w:t>
      </w:r>
      <w:r>
        <w:rPr>
          <w:rFonts w:ascii="Times New Roman"/>
          <w:b w:val="false"/>
          <w:i w:val="false"/>
          <w:color w:val="000000"/>
          <w:sz w:val="28"/>
        </w:rPr>
        <w:t xml:space="preserve">
      2. Период для передачи разыскиваемого лица составляет сорок (40) суток с даты, когда Запрашивающая Сторона была проинформирована об удовлетворении запроса о выдаче. </w:t>
      </w:r>
      <w:r>
        <w:br/>
      </w:r>
      <w:r>
        <w:rPr>
          <w:rFonts w:ascii="Times New Roman"/>
          <w:b w:val="false"/>
          <w:i w:val="false"/>
          <w:color w:val="000000"/>
          <w:sz w:val="28"/>
        </w:rPr>
        <w:t>
</w:t>
      </w:r>
      <w:r>
        <w:rPr>
          <w:rFonts w:ascii="Times New Roman"/>
          <w:b w:val="false"/>
          <w:i w:val="false"/>
          <w:color w:val="000000"/>
          <w:sz w:val="28"/>
        </w:rPr>
        <w:t>
      3. Если в течение периода, указанного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Запрашивающая Сторона не приняла лицо, подлежащее выдаче, Запрашиваемая Сторона незамедлительно освобождает это лицо из-под стражи и вправе отклонить новый запрос Запрашивающей Стороны о выдаче того же лица за то же преступление, за исключением случая,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4. Если одна из Сторон по не зависящим от нее обстоятельствам не может передать или принять лицо в оговоренные сроки, соответствующая Сторона уведомляет об этом другую Сторону и они согласовывают новую дату передачи.</w:t>
      </w:r>
      <w:r>
        <w:br/>
      </w:r>
      <w:r>
        <w:rPr>
          <w:rFonts w:ascii="Times New Roman"/>
          <w:b w:val="false"/>
          <w:i w:val="false"/>
          <w:color w:val="000000"/>
          <w:sz w:val="28"/>
        </w:rPr>
        <w:t>
</w:t>
      </w:r>
      <w:r>
        <w:rPr>
          <w:rFonts w:ascii="Times New Roman"/>
          <w:b w:val="false"/>
          <w:i w:val="false"/>
          <w:color w:val="000000"/>
          <w:sz w:val="28"/>
        </w:rPr>
        <w:t>
      5. В случае, когда выданное лицо совершает побег на территорию Запрашиваемой Стороны до завершения уголовного преследования или приведения окончательного приговора в исполнение в Запрашивающей Стороне, это лицо может быть повторно выдано по новому запросу о выдаче, направленному Запрашивающей Стороной за то же преступление. В этом случае Запрашивающая Сторона вправе не предоставлять документы, предусмотренные </w:t>
      </w:r>
      <w:r>
        <w:rPr>
          <w:rFonts w:ascii="Times New Roman"/>
          <w:b w:val="false"/>
          <w:i w:val="false"/>
          <w:color w:val="000000"/>
          <w:sz w:val="28"/>
        </w:rPr>
        <w:t>статьей 7</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6. Время содержания под стражей для целей выдачи, включая домашний арест, засчитывается в общий срок наказания, назначенного в Запрашивающей Стороне.</w:t>
      </w:r>
    </w:p>
    <w:bookmarkEnd w:id="24"/>
    <w:bookmarkStart w:name="z51" w:id="25"/>
    <w:p>
      <w:pPr>
        <w:spacing w:after="0"/>
        <w:ind w:left="0"/>
        <w:jc w:val="left"/>
      </w:pPr>
      <w:r>
        <w:rPr>
          <w:rFonts w:ascii="Times New Roman"/>
          <w:b/>
          <w:i w:val="false"/>
          <w:color w:val="000000"/>
        </w:rPr>
        <w:t xml:space="preserve"> 
Статья 15.</w:t>
      </w:r>
      <w:r>
        <w:br/>
      </w:r>
      <w:r>
        <w:rPr>
          <w:rFonts w:ascii="Times New Roman"/>
          <w:b/>
          <w:i w:val="false"/>
          <w:color w:val="000000"/>
        </w:rPr>
        <w:t>
Отсрочка выдачи или выдача на время</w:t>
      </w:r>
    </w:p>
    <w:bookmarkEnd w:id="25"/>
    <w:bookmarkStart w:name="z52" w:id="26"/>
    <w:p>
      <w:pPr>
        <w:spacing w:after="0"/>
        <w:ind w:left="0"/>
        <w:jc w:val="both"/>
      </w:pPr>
      <w:r>
        <w:rPr>
          <w:rFonts w:ascii="Times New Roman"/>
          <w:b w:val="false"/>
          <w:i w:val="false"/>
          <w:color w:val="000000"/>
          <w:sz w:val="28"/>
        </w:rPr>
        <w:t xml:space="preserve">
      1. Если в Запрашиваемой Стороне в отношении разыскиваемого лица ведется судебное разбирательство или оно отбывает наказание за совершение преступления, отличающегося от того, за которое запрашивается выдача, Запрашиваемая Сторона вправе после принятия решения о выдаче лица отсрочить его передачу до окончания судебного разбирательства или до полного исполнения приговора. В таком случае Запрашиваемая Сторона уведомляет об этом Запрашивающую Сторону. </w:t>
      </w:r>
      <w:r>
        <w:br/>
      </w:r>
      <w:r>
        <w:rPr>
          <w:rFonts w:ascii="Times New Roman"/>
          <w:b w:val="false"/>
          <w:i w:val="false"/>
          <w:color w:val="000000"/>
          <w:sz w:val="28"/>
        </w:rPr>
        <w:t>
</w:t>
      </w:r>
      <w:r>
        <w:rPr>
          <w:rFonts w:ascii="Times New Roman"/>
          <w:b w:val="false"/>
          <w:i w:val="false"/>
          <w:color w:val="000000"/>
          <w:sz w:val="28"/>
        </w:rPr>
        <w:t xml:space="preserve">
      2. Тем не менее, по запросу Запрашивающей Стороны Запрашиваемая Сторона в соответствии со своим законодательством вправе выдать на время разыскиваемое лицо для предоставления возможности Запрашивающей Стороне осуществить проводимое уголовное преследование, согласовав сроки и условия временной выдачи. Выданное на время лицо содержится под стражей в течение периода нахождения на территории Запрашивающей Стороны и возвращается Запрашиваемой Стороне в оговоренный срок. Время, проведенное под стражей, засчитывается в срок наказания, которое лицо должно отбыть в Запрашиваемой Стороне. </w:t>
      </w:r>
      <w:r>
        <w:br/>
      </w:r>
      <w:r>
        <w:rPr>
          <w:rFonts w:ascii="Times New Roman"/>
          <w:b w:val="false"/>
          <w:i w:val="false"/>
          <w:color w:val="000000"/>
          <w:sz w:val="28"/>
        </w:rPr>
        <w:t>
</w:t>
      </w:r>
      <w:r>
        <w:rPr>
          <w:rFonts w:ascii="Times New Roman"/>
          <w:b w:val="false"/>
          <w:i w:val="false"/>
          <w:color w:val="000000"/>
          <w:sz w:val="28"/>
        </w:rPr>
        <w:t>
      3. Выдача лица также может быть отсрочена, когда из-за состояния здоровья перемещение разыскиваемого лица может поставить под угрозу его жизнь или ухудшить состояние его здоровья. В этих случаях Запрашиваемая Сторона предоставляет Запрашивающей Стороне полный медицинский отчет, выданный ее компетентным учреждением здравоохранения.</w:t>
      </w:r>
    </w:p>
    <w:bookmarkEnd w:id="26"/>
    <w:bookmarkStart w:name="z55" w:id="27"/>
    <w:p>
      <w:pPr>
        <w:spacing w:after="0"/>
        <w:ind w:left="0"/>
        <w:jc w:val="left"/>
      </w:pPr>
      <w:r>
        <w:rPr>
          <w:rFonts w:ascii="Times New Roman"/>
          <w:b/>
          <w:i w:val="false"/>
          <w:color w:val="000000"/>
        </w:rPr>
        <w:t xml:space="preserve"> 
Статья 16.</w:t>
      </w:r>
      <w:r>
        <w:br/>
      </w:r>
      <w:r>
        <w:rPr>
          <w:rFonts w:ascii="Times New Roman"/>
          <w:b/>
          <w:i w:val="false"/>
          <w:color w:val="000000"/>
        </w:rPr>
        <w:t>
Процедура упрощенной выдачи</w:t>
      </w:r>
    </w:p>
    <w:bookmarkEnd w:id="27"/>
    <w:bookmarkStart w:name="z56" w:id="28"/>
    <w:p>
      <w:pPr>
        <w:spacing w:after="0"/>
        <w:ind w:left="0"/>
        <w:jc w:val="both"/>
      </w:pPr>
      <w:r>
        <w:rPr>
          <w:rFonts w:ascii="Times New Roman"/>
          <w:b w:val="false"/>
          <w:i w:val="false"/>
          <w:color w:val="000000"/>
          <w:sz w:val="28"/>
        </w:rPr>
        <w:t>
      1. Когда разыскиваемое лицо, чья выдача запрашивается, дает на это свое согласие, экстрадиция может быть осуществлена на основании запроса об экстрадиции без предоставления документов,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 Однако, Запрашиваемая Сторона вправе запросить дополнительную информацию, которую сочтет необходимой для осуществления выдачи.</w:t>
      </w:r>
      <w:r>
        <w:br/>
      </w:r>
      <w:r>
        <w:rPr>
          <w:rFonts w:ascii="Times New Roman"/>
          <w:b w:val="false"/>
          <w:i w:val="false"/>
          <w:color w:val="000000"/>
          <w:sz w:val="28"/>
        </w:rPr>
        <w:t>
</w:t>
      </w:r>
      <w:r>
        <w:rPr>
          <w:rFonts w:ascii="Times New Roman"/>
          <w:b w:val="false"/>
          <w:i w:val="false"/>
          <w:color w:val="000000"/>
          <w:sz w:val="28"/>
        </w:rPr>
        <w:t>
      2. Заявление о согласии разыскиваемого лица считается легитимным в случае его подачи в присутствии защитника и представителя компетентного органа Запрашиваемой Стороны, который должен проинформировать разыскиваемое лицо о праве на стандартную экстрадицию, о праве на защиту, которая может быть предоставлена в соответствии со специальным правилом, предусмотренным </w:t>
      </w:r>
      <w:r>
        <w:rPr>
          <w:rFonts w:ascii="Times New Roman"/>
          <w:b w:val="false"/>
          <w:i w:val="false"/>
          <w:color w:val="000000"/>
          <w:sz w:val="28"/>
        </w:rPr>
        <w:t>статьей 10</w:t>
      </w:r>
      <w:r>
        <w:rPr>
          <w:rFonts w:ascii="Times New Roman"/>
          <w:b w:val="false"/>
          <w:i w:val="false"/>
          <w:color w:val="000000"/>
          <w:sz w:val="28"/>
        </w:rPr>
        <w:t xml:space="preserve"> настоящего Договора, а также о том, что данное заявление не может быть отозвано. </w:t>
      </w:r>
      <w:r>
        <w:br/>
      </w:r>
      <w:r>
        <w:rPr>
          <w:rFonts w:ascii="Times New Roman"/>
          <w:b w:val="false"/>
          <w:i w:val="false"/>
          <w:color w:val="000000"/>
          <w:sz w:val="28"/>
        </w:rPr>
        <w:t xml:space="preserve">
      3. Данное заявление приобщается к материалам разбирательства, где указывается, что условия его легитимности были соблюдены. </w:t>
      </w:r>
    </w:p>
    <w:bookmarkEnd w:id="28"/>
    <w:bookmarkStart w:name="z58" w:id="29"/>
    <w:p>
      <w:pPr>
        <w:spacing w:after="0"/>
        <w:ind w:left="0"/>
        <w:jc w:val="left"/>
      </w:pPr>
      <w:r>
        <w:rPr>
          <w:rFonts w:ascii="Times New Roman"/>
          <w:b/>
          <w:i w:val="false"/>
          <w:color w:val="000000"/>
        </w:rPr>
        <w:t xml:space="preserve"> 
Статья 17.</w:t>
      </w:r>
      <w:r>
        <w:br/>
      </w:r>
      <w:r>
        <w:rPr>
          <w:rFonts w:ascii="Times New Roman"/>
          <w:b/>
          <w:i w:val="false"/>
          <w:color w:val="000000"/>
        </w:rPr>
        <w:t>
Передача предметов</w:t>
      </w:r>
    </w:p>
    <w:bookmarkEnd w:id="29"/>
    <w:bookmarkStart w:name="z59" w:id="30"/>
    <w:p>
      <w:pPr>
        <w:spacing w:after="0"/>
        <w:ind w:left="0"/>
        <w:jc w:val="both"/>
      </w:pPr>
      <w:r>
        <w:rPr>
          <w:rFonts w:ascii="Times New Roman"/>
          <w:b w:val="false"/>
          <w:i w:val="false"/>
          <w:color w:val="000000"/>
          <w:sz w:val="28"/>
        </w:rPr>
        <w:t>
      1. По запросу Запрашивающей Стороны Запрашиваемая Сторона в соответствии со своим законодательством производит изъятие предметов и орудий преступления, а также любого другого имущества, обнаруженного на ее территории, которое может иметь доказательственное значение. В случае, если запрос о выдаче лица удовлетворен, они передаются Запрашивающей Стороне, по возможности, во время передачи лица.</w:t>
      </w:r>
      <w:r>
        <w:br/>
      </w:r>
      <w:r>
        <w:rPr>
          <w:rFonts w:ascii="Times New Roman"/>
          <w:b w:val="false"/>
          <w:i w:val="false"/>
          <w:color w:val="000000"/>
          <w:sz w:val="28"/>
        </w:rPr>
        <w:t>
</w:t>
      </w:r>
      <w:r>
        <w:rPr>
          <w:rFonts w:ascii="Times New Roman"/>
          <w:b w:val="false"/>
          <w:i w:val="false"/>
          <w:color w:val="000000"/>
          <w:sz w:val="28"/>
        </w:rPr>
        <w:t>
      2. С согласия Запрашиваемой Стороны объекты,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могут быть переданы Запрашивающей Стороне и в случае невозможности выдачи лица, даже если ранее была достигнута договоренность о его выдаче.</w:t>
      </w:r>
      <w:r>
        <w:br/>
      </w:r>
      <w:r>
        <w:rPr>
          <w:rFonts w:ascii="Times New Roman"/>
          <w:b w:val="false"/>
          <w:i w:val="false"/>
          <w:color w:val="000000"/>
          <w:sz w:val="28"/>
        </w:rPr>
        <w:t>
</w:t>
      </w:r>
      <w:r>
        <w:rPr>
          <w:rFonts w:ascii="Times New Roman"/>
          <w:b w:val="false"/>
          <w:i w:val="false"/>
          <w:color w:val="000000"/>
          <w:sz w:val="28"/>
        </w:rPr>
        <w:t>
      3. Запрашиваемая Сторона в целях проведения другого уголовного разбирательства вправе отложить передачу объектов,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 завершения такого разбирательства либо временно передать указанные объекты при условии, что они будут возвращены Запрашиваемой Стороне после окончания разбирательства.</w:t>
      </w:r>
      <w:r>
        <w:br/>
      </w:r>
      <w:r>
        <w:rPr>
          <w:rFonts w:ascii="Times New Roman"/>
          <w:b w:val="false"/>
          <w:i w:val="false"/>
          <w:color w:val="000000"/>
          <w:sz w:val="28"/>
        </w:rPr>
        <w:t>
</w:t>
      </w:r>
      <w:r>
        <w:rPr>
          <w:rFonts w:ascii="Times New Roman"/>
          <w:b w:val="false"/>
          <w:i w:val="false"/>
          <w:color w:val="000000"/>
          <w:sz w:val="28"/>
        </w:rPr>
        <w:t>
      4. Передача Запрашивающей Стороне изъятого имущества осуществляется без ущемления прав Запрашиваемой Стороны или третьих сторон. Запрашивающая Сторона по письменному запросу Запрашиваемой Стороны или третьей стороны незамедлительно и безвозмездно возвращает объекты соразмерно правам этих сторон на такое имущество после завершения судебного разбирательства</w:t>
      </w:r>
    </w:p>
    <w:bookmarkEnd w:id="30"/>
    <w:bookmarkStart w:name="z63" w:id="31"/>
    <w:p>
      <w:pPr>
        <w:spacing w:after="0"/>
        <w:ind w:left="0"/>
        <w:jc w:val="left"/>
      </w:pPr>
      <w:r>
        <w:rPr>
          <w:rFonts w:ascii="Times New Roman"/>
          <w:b/>
          <w:i w:val="false"/>
          <w:color w:val="000000"/>
        </w:rPr>
        <w:t xml:space="preserve"> 
Статья 18.</w:t>
      </w:r>
      <w:r>
        <w:br/>
      </w:r>
      <w:r>
        <w:rPr>
          <w:rFonts w:ascii="Times New Roman"/>
          <w:b/>
          <w:i w:val="false"/>
          <w:color w:val="000000"/>
        </w:rPr>
        <w:t>
Транзит</w:t>
      </w:r>
    </w:p>
    <w:bookmarkEnd w:id="31"/>
    <w:bookmarkStart w:name="z64" w:id="32"/>
    <w:p>
      <w:pPr>
        <w:spacing w:after="0"/>
        <w:ind w:left="0"/>
        <w:jc w:val="both"/>
      </w:pPr>
      <w:r>
        <w:rPr>
          <w:rFonts w:ascii="Times New Roman"/>
          <w:b w:val="false"/>
          <w:i w:val="false"/>
          <w:color w:val="000000"/>
          <w:sz w:val="28"/>
        </w:rPr>
        <w:t>
      1. Если одна из Сторон, сотрудничая с третьей страной, осуществляет транзит выданных лиц через территорию другой Стороны, первая должна направить последней запрос на разрешение таких транзитов.</w:t>
      </w:r>
      <w:r>
        <w:br/>
      </w:r>
      <w:r>
        <w:rPr>
          <w:rFonts w:ascii="Times New Roman"/>
          <w:b w:val="false"/>
          <w:i w:val="false"/>
          <w:color w:val="000000"/>
          <w:sz w:val="28"/>
        </w:rPr>
        <w:t>
</w:t>
      </w:r>
      <w:r>
        <w:rPr>
          <w:rFonts w:ascii="Times New Roman"/>
          <w:b w:val="false"/>
          <w:i w:val="false"/>
          <w:color w:val="000000"/>
          <w:sz w:val="28"/>
        </w:rPr>
        <w:t>
      2. В случае использования воздушного транспорта и когда посадка на территории другой Стороны не запланирована, такое разрешение не требуется.</w:t>
      </w:r>
      <w:r>
        <w:br/>
      </w:r>
      <w:r>
        <w:rPr>
          <w:rFonts w:ascii="Times New Roman"/>
          <w:b w:val="false"/>
          <w:i w:val="false"/>
          <w:color w:val="000000"/>
          <w:sz w:val="28"/>
        </w:rPr>
        <w:t>
</w:t>
      </w:r>
      <w:r>
        <w:rPr>
          <w:rFonts w:ascii="Times New Roman"/>
          <w:b w:val="false"/>
          <w:i w:val="false"/>
          <w:color w:val="000000"/>
          <w:sz w:val="28"/>
        </w:rPr>
        <w:t xml:space="preserve">
      3. Сторона, к которой поступил запрос о транзите, должна, если это не противоречит ее законодательству, удовлетворить такой запрос. </w:t>
      </w:r>
    </w:p>
    <w:bookmarkEnd w:id="32"/>
    <w:bookmarkStart w:name="z67" w:id="33"/>
    <w:p>
      <w:pPr>
        <w:spacing w:after="0"/>
        <w:ind w:left="0"/>
        <w:jc w:val="left"/>
      </w:pPr>
      <w:r>
        <w:rPr>
          <w:rFonts w:ascii="Times New Roman"/>
          <w:b/>
          <w:i w:val="false"/>
          <w:color w:val="000000"/>
        </w:rPr>
        <w:t xml:space="preserve"> 
Статья 19.</w:t>
      </w:r>
      <w:r>
        <w:br/>
      </w:r>
      <w:r>
        <w:rPr>
          <w:rFonts w:ascii="Times New Roman"/>
          <w:b/>
          <w:i w:val="false"/>
          <w:color w:val="000000"/>
        </w:rPr>
        <w:t>
Расходы</w:t>
      </w:r>
    </w:p>
    <w:bookmarkEnd w:id="33"/>
    <w:bookmarkStart w:name="z68" w:id="34"/>
    <w:p>
      <w:pPr>
        <w:spacing w:after="0"/>
        <w:ind w:left="0"/>
        <w:jc w:val="both"/>
      </w:pPr>
      <w:r>
        <w:rPr>
          <w:rFonts w:ascii="Times New Roman"/>
          <w:b w:val="false"/>
          <w:i w:val="false"/>
          <w:color w:val="000000"/>
          <w:sz w:val="28"/>
        </w:rPr>
        <w:t xml:space="preserve">
      1. Запрашивающая Сторона несет расходы, связанные с перевозкой выданного лица, кроме расходов, понесенных исключительно на территории Запрашиваемой Стороны. </w:t>
      </w:r>
      <w:r>
        <w:br/>
      </w:r>
      <w:r>
        <w:rPr>
          <w:rFonts w:ascii="Times New Roman"/>
          <w:b w:val="false"/>
          <w:i w:val="false"/>
          <w:color w:val="000000"/>
          <w:sz w:val="28"/>
        </w:rPr>
        <w:t>
</w:t>
      </w:r>
      <w:r>
        <w:rPr>
          <w:rFonts w:ascii="Times New Roman"/>
          <w:b w:val="false"/>
          <w:i w:val="false"/>
          <w:color w:val="000000"/>
          <w:sz w:val="28"/>
        </w:rPr>
        <w:t xml:space="preserve">
      2. Расходы, связанные с транзитной перевозкой, несет Сторона, обратившаяся с запросом о транзите. </w:t>
      </w:r>
    </w:p>
    <w:bookmarkEnd w:id="34"/>
    <w:bookmarkStart w:name="z70" w:id="35"/>
    <w:p>
      <w:pPr>
        <w:spacing w:after="0"/>
        <w:ind w:left="0"/>
        <w:jc w:val="left"/>
      </w:pPr>
      <w:r>
        <w:rPr>
          <w:rFonts w:ascii="Times New Roman"/>
          <w:b/>
          <w:i w:val="false"/>
          <w:color w:val="000000"/>
        </w:rPr>
        <w:t xml:space="preserve"> 
Статья 20.</w:t>
      </w:r>
      <w:r>
        <w:br/>
      </w:r>
      <w:r>
        <w:rPr>
          <w:rFonts w:ascii="Times New Roman"/>
          <w:b/>
          <w:i w:val="false"/>
          <w:color w:val="000000"/>
        </w:rPr>
        <w:t>
Информирование о результатах</w:t>
      </w:r>
    </w:p>
    <w:bookmarkEnd w:id="35"/>
    <w:p>
      <w:pPr>
        <w:spacing w:after="0"/>
        <w:ind w:left="0"/>
        <w:jc w:val="both"/>
      </w:pPr>
      <w:r>
        <w:rPr>
          <w:rFonts w:ascii="Times New Roman"/>
          <w:b w:val="false"/>
          <w:i w:val="false"/>
          <w:color w:val="000000"/>
          <w:sz w:val="28"/>
        </w:rPr>
        <w:t>      Запрашивающая Сторона по запросу Запрашиваемой Стороны незамедлительно предоставляет информацию о судебном разбирательстве либо о приведении окончательного приговора в исполнение, вынесенного в отношении выданного лица, либо информацию о выдаче этого лица третьему государству.</w:t>
      </w:r>
    </w:p>
    <w:bookmarkStart w:name="z71" w:id="36"/>
    <w:p>
      <w:pPr>
        <w:spacing w:after="0"/>
        <w:ind w:left="0"/>
        <w:jc w:val="left"/>
      </w:pPr>
      <w:r>
        <w:rPr>
          <w:rFonts w:ascii="Times New Roman"/>
          <w:b/>
          <w:i w:val="false"/>
          <w:color w:val="000000"/>
        </w:rPr>
        <w:t xml:space="preserve"> 
Статья 21.</w:t>
      </w:r>
      <w:r>
        <w:br/>
      </w:r>
      <w:r>
        <w:rPr>
          <w:rFonts w:ascii="Times New Roman"/>
          <w:b/>
          <w:i w:val="false"/>
          <w:color w:val="000000"/>
        </w:rPr>
        <w:t>
Соотношение с другими международными договорами</w:t>
      </w:r>
    </w:p>
    <w:bookmarkEnd w:id="36"/>
    <w:p>
      <w:pPr>
        <w:spacing w:after="0"/>
        <w:ind w:left="0"/>
        <w:jc w:val="both"/>
      </w:pPr>
      <w:r>
        <w:rPr>
          <w:rFonts w:ascii="Times New Roman"/>
          <w:b w:val="false"/>
          <w:i w:val="false"/>
          <w:color w:val="000000"/>
          <w:sz w:val="28"/>
        </w:rPr>
        <w:t>      Настоящий Договор не препятствует Сторонам сотрудничать по вопросам выдачи лиц в соответствии с другими международными договорами, участницами которых они являются.</w:t>
      </w:r>
    </w:p>
    <w:bookmarkStart w:name="z72" w:id="37"/>
    <w:p>
      <w:pPr>
        <w:spacing w:after="0"/>
        <w:ind w:left="0"/>
        <w:jc w:val="left"/>
      </w:pPr>
      <w:r>
        <w:rPr>
          <w:rFonts w:ascii="Times New Roman"/>
          <w:b/>
          <w:i w:val="false"/>
          <w:color w:val="000000"/>
        </w:rPr>
        <w:t xml:space="preserve"> 
Статья 22.</w:t>
      </w:r>
      <w:r>
        <w:br/>
      </w:r>
      <w:r>
        <w:rPr>
          <w:rFonts w:ascii="Times New Roman"/>
          <w:b/>
          <w:i w:val="false"/>
          <w:color w:val="000000"/>
        </w:rPr>
        <w:t>
Конфиденциальность</w:t>
      </w:r>
    </w:p>
    <w:bookmarkEnd w:id="37"/>
    <w:p>
      <w:pPr>
        <w:spacing w:after="0"/>
        <w:ind w:left="0"/>
        <w:jc w:val="both"/>
      </w:pPr>
      <w:r>
        <w:rPr>
          <w:rFonts w:ascii="Times New Roman"/>
          <w:b w:val="false"/>
          <w:i w:val="false"/>
          <w:color w:val="000000"/>
          <w:sz w:val="28"/>
        </w:rPr>
        <w:t>      Стороны обязуются сохранять конфиденциальный характер или секретность документации и сведений, полученных или переданных другой Стороне, когда об этом имеется просьба заинтересованной Стороны.</w:t>
      </w:r>
    </w:p>
    <w:bookmarkStart w:name="z73" w:id="38"/>
    <w:p>
      <w:pPr>
        <w:spacing w:after="0"/>
        <w:ind w:left="0"/>
        <w:jc w:val="left"/>
      </w:pPr>
      <w:r>
        <w:rPr>
          <w:rFonts w:ascii="Times New Roman"/>
          <w:b/>
          <w:i w:val="false"/>
          <w:color w:val="000000"/>
        </w:rPr>
        <w:t xml:space="preserve"> 
Статья 23.</w:t>
      </w:r>
      <w:r>
        <w:br/>
      </w:r>
      <w:r>
        <w:rPr>
          <w:rFonts w:ascii="Times New Roman"/>
          <w:b/>
          <w:i w:val="false"/>
          <w:color w:val="000000"/>
        </w:rPr>
        <w:t>
Урегулирование споров</w:t>
      </w:r>
    </w:p>
    <w:bookmarkEnd w:id="38"/>
    <w:p>
      <w:pPr>
        <w:spacing w:after="0"/>
        <w:ind w:left="0"/>
        <w:jc w:val="both"/>
      </w:pPr>
      <w:r>
        <w:rPr>
          <w:rFonts w:ascii="Times New Roman"/>
          <w:b w:val="false"/>
          <w:i w:val="false"/>
          <w:color w:val="000000"/>
          <w:sz w:val="28"/>
        </w:rPr>
        <w:t>      Любой спор, связанный с толкованием или применением настоящего Договора, разрешается путем проведения консультаций между центральными органами. Если согласие не достигнуто, спор разрешается путем проведения консультаций по дипломатическим каналам.</w:t>
      </w:r>
    </w:p>
    <w:bookmarkStart w:name="z74" w:id="39"/>
    <w:p>
      <w:pPr>
        <w:spacing w:after="0"/>
        <w:ind w:left="0"/>
        <w:jc w:val="left"/>
      </w:pPr>
      <w:r>
        <w:rPr>
          <w:rFonts w:ascii="Times New Roman"/>
          <w:b/>
          <w:i w:val="false"/>
          <w:color w:val="000000"/>
        </w:rPr>
        <w:t xml:space="preserve"> 
Статья 24.</w:t>
      </w:r>
      <w:r>
        <w:br/>
      </w:r>
      <w:r>
        <w:rPr>
          <w:rFonts w:ascii="Times New Roman"/>
          <w:b/>
          <w:i w:val="false"/>
          <w:color w:val="000000"/>
        </w:rPr>
        <w:t>
Вступление в силу, срок действия и прекращение Договора</w:t>
      </w:r>
    </w:p>
    <w:bookmarkEnd w:id="39"/>
    <w:bookmarkStart w:name="z75" w:id="40"/>
    <w:p>
      <w:pPr>
        <w:spacing w:after="0"/>
        <w:ind w:left="0"/>
        <w:jc w:val="both"/>
      </w:pPr>
      <w:r>
        <w:rPr>
          <w:rFonts w:ascii="Times New Roman"/>
          <w:b w:val="false"/>
          <w:i w:val="false"/>
          <w:color w:val="000000"/>
          <w:sz w:val="28"/>
        </w:rPr>
        <w:t>
      1. Настоящий Договор вступает в силу по истечении 30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По согласию Сторон в настоящий Договор могут быть внесены изменения, которые являются его неотъемлемыми частями и оформляются в виде дополнительных протоколов, вступающих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xml:space="preserve">
      3. Настоящий Договор заключается на неопределенный срок. Каждая Сторона вправе прекратить действие настоящего Договора в любое время, письменно уведомив об этом другую Сторону по дипломатическим каналам. Действие настоящего Договора прекращается по истечении ста восьмидесяти дней с даты получения соответствующего уведомления. </w:t>
      </w:r>
    </w:p>
    <w:bookmarkEnd w:id="40"/>
    <w:p>
      <w:pPr>
        <w:spacing w:after="0"/>
        <w:ind w:left="0"/>
        <w:jc w:val="both"/>
      </w:pPr>
      <w:r>
        <w:rPr>
          <w:rFonts w:ascii="Times New Roman"/>
          <w:b w:val="false"/>
          <w:i w:val="false"/>
          <w:color w:val="000000"/>
          <w:sz w:val="28"/>
        </w:rPr>
        <w:t>      В УДОСТОВЕРЕНИЕ ЧЕГО, нижеподписавшиеся, будучи должным образом уполномоченными на это своими государствами, подписали настоящий Договор.</w:t>
      </w:r>
    </w:p>
    <w:p>
      <w:pPr>
        <w:spacing w:after="0"/>
        <w:ind w:left="0"/>
        <w:jc w:val="both"/>
      </w:pPr>
      <w:r>
        <w:rPr>
          <w:rFonts w:ascii="Times New Roman"/>
          <w:b w:val="false"/>
          <w:i w:val="false"/>
          <w:color w:val="000000"/>
          <w:sz w:val="28"/>
        </w:rPr>
        <w:t>      Совершено в городе _________ «__» _________ 20__ года, в двух экземплярах, каждый на казахском, итальянском и английском языках, причем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в толковании настоящего Договора его текст на английском языке будет являться превалирующим.</w:t>
      </w:r>
    </w:p>
    <w:p>
      <w:pPr>
        <w:spacing w:after="0"/>
        <w:ind w:left="0"/>
        <w:jc w:val="both"/>
      </w:pPr>
      <w:r>
        <w:rPr>
          <w:rFonts w:ascii="Times New Roman"/>
          <w:b w:val="false"/>
          <w:i/>
          <w:color w:val="000000"/>
          <w:sz w:val="28"/>
        </w:rPr>
        <w:t>      За Республику Казахстан           За Итальянскую Республику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