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fc8e" w14:textId="616f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Агентстве Республики Казахстан по защите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ноября 2013 года № 691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 Министерство здравоохранения Республики Казахстан путем выделения Агентства Республики Казахстан по защите прав потребителей (далее – Агентство) с передачей ему функций и полномочий в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защиты прав потребителей – от Агентства Республики Казахстан по защите конкуренции (Антимонопольного агентства);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санитарно-эпидемиологического благополучия населения – от Министерства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осуществления контроля и надзора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 </w:t>
      </w:r>
      <w:r>
        <w:rPr>
          <w:rFonts w:ascii="Times New Roman"/>
          <w:b w:val="false"/>
          <w:i w:val="false"/>
          <w:color w:val="000000"/>
          <w:sz w:val="28"/>
        </w:rPr>
        <w:t>безопасности пищевой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стадии ее реализации, – от 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упразднить Комитет государственного санитарно-эпидемиологического надзора Министерства здравоохранения Республики Казахстан (далее – Комитет);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соответствующей штатной численности упраздняемого Комитета и вышеуказанных государственных органов вновь образованному Агентству;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определить Агентство правопреемником по правам и обязанностям упраздняемого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определить Агентство уполномоченным органом по защите прав потребителей и санитарно-эпидемиологическому благополучию населения, а также наделить его функциями по осуществлению межотраслевой координации государственных органов по обеспечению реализации государственной политики в сфере защиты прав потребителей 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 конца 2013 года выработать предложения по совершенствованию основных направлений государственной политики в сфере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принять иные необходимые меры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6 «О структуре Правительства Республики Казахстан»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«Агентство Республики Казахстан по защите прав потребителей».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