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75e0" w14:textId="c2e7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17 апреля 2013 года № 548 "О создании Попечительского совета специальной экономической зоны "Парк инновационных технологий"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декабря 2013 года № 705. Утратил силу Указом Президента Республики Казахстан от 5 декабря 2014 года № 973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Указом Президента РК от 05.12.2014 </w:t>
      </w:r>
      <w:r>
        <w:rPr>
          <w:rFonts w:ascii="Times New Roman"/>
          <w:b w:val="false"/>
          <w:i w:val="false"/>
          <w:color w:val="ff0000"/>
          <w:sz w:val="28"/>
        </w:rPr>
        <w:t>№ 973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17 апреля 2013 года № 548 «О создании Попечительского совета специальной экономической зоны «Парк инновационных технологий»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Попечительского совета специальной экономической зоны «Парк инновационных технологий», утвержденный вышеназванным Указом: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Джаксалиева                 - вице-министра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Бахытжана Мухамбеткалиевича   технологий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секретарем,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Бишимбаева                  - председателя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Куандыка Валихановича         общества «Национальный управляющий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холдинг «Байтерек»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Орынбаева                   - помощника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 Турмахановича         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Саринжипова                 -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Аслана Бакеновича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«Тулеушин                   - вице-министр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Каныш Аманбаевич              технологий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секретарь»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«Тулеушин                   - управляющий директор - член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Каныш Аманбаевич              акционерного общества «Национальный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управляющий холдинг «Байтерек»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согласованию)»;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Жумагулова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