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082d" w14:textId="47c0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Специальных квалификационных требований к административным государственным должностям корпуса "А"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10 декабря 2013 года № 708. Утратил силу Указом Президента Республики Казахстан от 29 декабря 2015 года № 151</w:t>
      </w:r>
    </w:p>
    <w:p>
      <w:pPr>
        <w:spacing w:after="0"/>
        <w:ind w:left="0"/>
        <w:jc w:val="both"/>
      </w:pPr>
      <w:r>
        <w:rPr>
          <w:rFonts w:ascii="Times New Roman"/>
          <w:b w:val="false"/>
          <w:i w:val="false"/>
          <w:color w:val="ff0000"/>
          <w:sz w:val="28"/>
        </w:rPr>
        <w:t xml:space="preserve">      Сноска. Утратил силу Указом Президента РК от 29.12.2015 </w:t>
      </w:r>
      <w:r>
        <w:rPr>
          <w:rFonts w:ascii="Times New Roman"/>
          <w:b w:val="false"/>
          <w:i w:val="false"/>
          <w:color w:val="ff0000"/>
          <w:sz w:val="28"/>
        </w:rPr>
        <w:t>№ 151</w:t>
      </w:r>
      <w:r>
        <w:rPr>
          <w:rFonts w:ascii="Times New Roman"/>
          <w:b w:val="false"/>
          <w:i w:val="false"/>
          <w:color w:val="ff0000"/>
          <w:sz w:val="28"/>
        </w:rPr>
        <w:t xml:space="preserve"> (вводится в действие с 01.01.2016).</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Специальные квалификационные требования</w:t>
      </w:r>
      <w:r>
        <w:rPr>
          <w:rFonts w:ascii="Times New Roman"/>
          <w:b w:val="false"/>
          <w:i w:val="false"/>
          <w:color w:val="000000"/>
          <w:sz w:val="28"/>
        </w:rPr>
        <w:t xml:space="preserve"> к административным государственным должностям корпуса «А».</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марта 2013 года № 519 «О некоторых вопросах специальных квалификационных требований к административным государственным должностям корпуса «А» (САПП Республики Казахстан, 2013 г., № 19, ст. 318). </w:t>
      </w:r>
      <w:r>
        <w:br/>
      </w:r>
      <w:r>
        <w:rPr>
          <w:rFonts w:ascii="Times New Roman"/>
          <w:b w:val="false"/>
          <w:i w:val="false"/>
          <w:color w:val="000000"/>
          <w:sz w:val="28"/>
        </w:rPr>
        <w:t>
</w:t>
      </w:r>
      <w:r>
        <w:rPr>
          <w:rFonts w:ascii="Times New Roman"/>
          <w:b w:val="false"/>
          <w:i w:val="false"/>
          <w:color w:val="000000"/>
          <w:sz w:val="28"/>
        </w:rPr>
        <w:t>
      3. Определить, что при назначении лиц на административные государственные должности корпуса «А» из кадрового резерва административной государственной службы корпуса «А», в который они были зачислены до введения в действие настоящего Указа, применяются специальные квалификационные требования, действовавшие на момент их зачисления в кадровый резерв административной государственной службы корпуса «А».</w:t>
      </w:r>
      <w:r>
        <w:br/>
      </w:r>
      <w:r>
        <w:rPr>
          <w:rFonts w:ascii="Times New Roman"/>
          <w:b w:val="false"/>
          <w:i w:val="false"/>
          <w:color w:val="000000"/>
          <w:sz w:val="28"/>
        </w:rPr>
        <w:t>
</w:t>
      </w:r>
      <w:r>
        <w:rPr>
          <w:rFonts w:ascii="Times New Roman"/>
          <w:b w:val="false"/>
          <w:i w:val="false"/>
          <w:color w:val="000000"/>
          <w:sz w:val="28"/>
        </w:rPr>
        <w:t>
      4. Настоящий Указ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декабря 2013 года № 708</w:t>
      </w:r>
    </w:p>
    <w:bookmarkStart w:name="z6" w:id="1"/>
    <w:p>
      <w:pPr>
        <w:spacing w:after="0"/>
        <w:ind w:left="0"/>
        <w:jc w:val="left"/>
      </w:pPr>
      <w:r>
        <w:rPr>
          <w:rFonts w:ascii="Times New Roman"/>
          <w:b/>
          <w:i w:val="false"/>
          <w:color w:val="000000"/>
        </w:rPr>
        <w:t xml:space="preserve"> 
Специальные квалификационные требования к административным</w:t>
      </w:r>
      <w:r>
        <w:br/>
      </w:r>
      <w:r>
        <w:rPr>
          <w:rFonts w:ascii="Times New Roman"/>
          <w:b/>
          <w:i w:val="false"/>
          <w:color w:val="000000"/>
        </w:rPr>
        <w:t>
государственным должностям корпуса «А»</w:t>
      </w:r>
    </w:p>
    <w:bookmarkEnd w:id="1"/>
    <w:bookmarkStart w:name="z7" w:id="2"/>
    <w:p>
      <w:pPr>
        <w:spacing w:after="0"/>
        <w:ind w:left="0"/>
        <w:jc w:val="left"/>
      </w:pPr>
      <w:r>
        <w:rPr>
          <w:rFonts w:ascii="Times New Roman"/>
          <w:b/>
          <w:i w:val="false"/>
          <w:color w:val="000000"/>
        </w:rPr>
        <w:t xml:space="preserve"> 
1. Общие положения</w:t>
      </w:r>
    </w:p>
    <w:bookmarkEnd w:id="2"/>
    <w:bookmarkStart w:name="z8" w:id="3"/>
    <w:p>
      <w:pPr>
        <w:spacing w:after="0"/>
        <w:ind w:left="0"/>
        <w:jc w:val="both"/>
      </w:pPr>
      <w:r>
        <w:rPr>
          <w:rFonts w:ascii="Times New Roman"/>
          <w:b w:val="false"/>
          <w:i w:val="false"/>
          <w:color w:val="000000"/>
          <w:sz w:val="28"/>
        </w:rPr>
        <w:t>
      1. Настоящие Специальные квалификационные требования к административным государственным должностям корпуса «А» (далее – Специальные квалификационные требования)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и предъявляются к гражданам, претендующим на занятие административных государственных должностей корпуса «А». </w:t>
      </w:r>
      <w:r>
        <w:br/>
      </w:r>
      <w:r>
        <w:rPr>
          <w:rFonts w:ascii="Times New Roman"/>
          <w:b w:val="false"/>
          <w:i w:val="false"/>
          <w:color w:val="000000"/>
          <w:sz w:val="28"/>
        </w:rPr>
        <w:t>
</w:t>
      </w:r>
      <w:r>
        <w:rPr>
          <w:rFonts w:ascii="Times New Roman"/>
          <w:b w:val="false"/>
          <w:i w:val="false"/>
          <w:color w:val="000000"/>
          <w:sz w:val="28"/>
        </w:rPr>
        <w:t>
      2. Специальные квалификационные требования включают:</w:t>
      </w:r>
      <w:r>
        <w:br/>
      </w:r>
      <w:r>
        <w:rPr>
          <w:rFonts w:ascii="Times New Roman"/>
          <w:b w:val="false"/>
          <w:i w:val="false"/>
          <w:color w:val="000000"/>
          <w:sz w:val="28"/>
        </w:rPr>
        <w:t>
      1) требования по образованию;</w:t>
      </w:r>
      <w:r>
        <w:br/>
      </w:r>
      <w:r>
        <w:rPr>
          <w:rFonts w:ascii="Times New Roman"/>
          <w:b w:val="false"/>
          <w:i w:val="false"/>
          <w:color w:val="000000"/>
          <w:sz w:val="28"/>
        </w:rPr>
        <w:t>
      2) требования по стажу работы;</w:t>
      </w:r>
      <w:r>
        <w:br/>
      </w:r>
      <w:r>
        <w:rPr>
          <w:rFonts w:ascii="Times New Roman"/>
          <w:b w:val="false"/>
          <w:i w:val="false"/>
          <w:color w:val="000000"/>
          <w:sz w:val="28"/>
        </w:rPr>
        <w:t>
      3) требования по профессиональным знаниям, знанию законодательства Республики Казахстан, стратегических и программных документов.</w:t>
      </w:r>
      <w:r>
        <w:br/>
      </w:r>
      <w:r>
        <w:rPr>
          <w:rFonts w:ascii="Times New Roman"/>
          <w:b w:val="false"/>
          <w:i w:val="false"/>
          <w:color w:val="000000"/>
          <w:sz w:val="28"/>
        </w:rPr>
        <w:t>
</w:t>
      </w:r>
      <w:r>
        <w:rPr>
          <w:rFonts w:ascii="Times New Roman"/>
          <w:b w:val="false"/>
          <w:i w:val="false"/>
          <w:color w:val="000000"/>
          <w:sz w:val="28"/>
        </w:rPr>
        <w:t>
      3. В соответствии с </w:t>
      </w:r>
      <w:r>
        <w:rPr>
          <w:rFonts w:ascii="Times New Roman"/>
          <w:b w:val="false"/>
          <w:i w:val="false"/>
          <w:color w:val="000000"/>
          <w:sz w:val="28"/>
        </w:rPr>
        <w:t>Реестром должностей</w:t>
      </w:r>
      <w:r>
        <w:rPr>
          <w:rFonts w:ascii="Times New Roman"/>
          <w:b w:val="false"/>
          <w:i w:val="false"/>
          <w:color w:val="000000"/>
          <w:sz w:val="28"/>
        </w:rPr>
        <w:t xml:space="preserve"> государственных служащих, утвержденным Указом Президента Республики Казахстан от 7 марта 2013 года № 523, административные государственные должности корпуса «А» подразделяются на первую и вторую категории.</w:t>
      </w:r>
      <w:r>
        <w:br/>
      </w:r>
      <w:r>
        <w:rPr>
          <w:rFonts w:ascii="Times New Roman"/>
          <w:b w:val="false"/>
          <w:i w:val="false"/>
          <w:color w:val="000000"/>
          <w:sz w:val="28"/>
        </w:rPr>
        <w:t>
</w:t>
      </w:r>
      <w:r>
        <w:rPr>
          <w:rFonts w:ascii="Times New Roman"/>
          <w:b w:val="false"/>
          <w:i w:val="false"/>
          <w:color w:val="000000"/>
          <w:sz w:val="28"/>
        </w:rPr>
        <w:t>
      4. Административные государственные должности корпуса «А» первой категории подразделяются на две группы:</w:t>
      </w:r>
      <w:r>
        <w:br/>
      </w:r>
      <w:r>
        <w:rPr>
          <w:rFonts w:ascii="Times New Roman"/>
          <w:b w:val="false"/>
          <w:i w:val="false"/>
          <w:color w:val="000000"/>
          <w:sz w:val="28"/>
        </w:rPr>
        <w:t>
      1) к группе один первой категории относятся должности:</w:t>
      </w:r>
      <w:r>
        <w:br/>
      </w:r>
      <w:r>
        <w:rPr>
          <w:rFonts w:ascii="Times New Roman"/>
          <w:b w:val="false"/>
          <w:i w:val="false"/>
          <w:color w:val="000000"/>
          <w:sz w:val="28"/>
        </w:rPr>
        <w:t>
      ответственных секретарей центральных исполнительных органов;</w:t>
      </w:r>
      <w:r>
        <w:br/>
      </w:r>
      <w:r>
        <w:rPr>
          <w:rFonts w:ascii="Times New Roman"/>
          <w:b w:val="false"/>
          <w:i w:val="false"/>
          <w:color w:val="000000"/>
          <w:sz w:val="28"/>
        </w:rPr>
        <w:t>
      руководителей аппаратов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руководителя Департамента по обеспечению деятельности судов при Верховном Суде Республики Казахстан (аппарата Верховного Суда Республики Казахстан);</w:t>
      </w:r>
      <w:r>
        <w:br/>
      </w:r>
      <w:r>
        <w:rPr>
          <w:rFonts w:ascii="Times New Roman"/>
          <w:b w:val="false"/>
          <w:i w:val="false"/>
          <w:color w:val="000000"/>
          <w:sz w:val="28"/>
        </w:rPr>
        <w:t xml:space="preserve">
      руководителей аппаратов акимов областей, столицы и города республиканского значения; </w:t>
      </w:r>
      <w:r>
        <w:br/>
      </w:r>
      <w:r>
        <w:rPr>
          <w:rFonts w:ascii="Times New Roman"/>
          <w:b w:val="false"/>
          <w:i w:val="false"/>
          <w:color w:val="000000"/>
          <w:sz w:val="28"/>
        </w:rPr>
        <w:t>
      руководителей аппаратов центральных исполнительных органов, в которых не введена должность ответственного секретаря, руководителя Национального центра по правам человека;</w:t>
      </w:r>
      <w:r>
        <w:br/>
      </w:r>
      <w:r>
        <w:rPr>
          <w:rFonts w:ascii="Times New Roman"/>
          <w:b w:val="false"/>
          <w:i w:val="false"/>
          <w:color w:val="000000"/>
          <w:sz w:val="28"/>
        </w:rPr>
        <w:t>
      2) в группе два первой категории выделяются подгруппы в соответствии с функциональными направлениями должностей и уровнем государственного управления.</w:t>
      </w:r>
      <w:r>
        <w:br/>
      </w:r>
      <w:r>
        <w:rPr>
          <w:rFonts w:ascii="Times New Roman"/>
          <w:b w:val="false"/>
          <w:i w:val="false"/>
          <w:color w:val="000000"/>
          <w:sz w:val="28"/>
        </w:rPr>
        <w:t>
      К первой подгруппе относятся должности с преобладающими функциями экспертно-аналитического характера. Первая подгруппа включает должности:</w:t>
      </w:r>
      <w:r>
        <w:br/>
      </w:r>
      <w:r>
        <w:rPr>
          <w:rFonts w:ascii="Times New Roman"/>
          <w:b w:val="false"/>
          <w:i w:val="false"/>
          <w:color w:val="000000"/>
          <w:sz w:val="28"/>
        </w:rPr>
        <w:t>
      заведующих секторами Администрации Президента Республики Казахстан;</w:t>
      </w:r>
      <w:r>
        <w:br/>
      </w:r>
      <w:r>
        <w:rPr>
          <w:rFonts w:ascii="Times New Roman"/>
          <w:b w:val="false"/>
          <w:i w:val="false"/>
          <w:color w:val="000000"/>
          <w:sz w:val="28"/>
        </w:rPr>
        <w:t>
      руководителей структурных подразделений аппаратов палат Парламента Республики Казахстан, Канцелярии Премьер-Министра Республики Казахстан,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и противодействию коррупции (за исключением подразделений, осуществляющих правоохранительную деятельность), Департамента по обеспечению деятельности судов при Верховном Суде Республики Казахстан (аппарата Верховного Суда Республики Казахстан);</w:t>
      </w:r>
      <w:r>
        <w:br/>
      </w:r>
      <w:r>
        <w:rPr>
          <w:rFonts w:ascii="Times New Roman"/>
          <w:b w:val="false"/>
          <w:i w:val="false"/>
          <w:color w:val="000000"/>
          <w:sz w:val="28"/>
        </w:rPr>
        <w:t>
      заместителей руководителей структурных подразделений Агентства Республики Казахстан по делам государственной службы и противодействию коррупции (за исключением подразделений, осуществляющих правоохранительную деятельность).</w:t>
      </w:r>
      <w:r>
        <w:br/>
      </w:r>
      <w:r>
        <w:rPr>
          <w:rFonts w:ascii="Times New Roman"/>
          <w:b w:val="false"/>
          <w:i w:val="false"/>
          <w:color w:val="000000"/>
          <w:sz w:val="28"/>
        </w:rPr>
        <w:t>
      Ко второй подгруппе относятся должности с преобладающими функциями организационно-распорядительного, административно-хозяйственного и контрольного характера в центральных государственных органах и их территориальных органах. Вторая подгруппа включает должности:</w:t>
      </w:r>
      <w:r>
        <w:br/>
      </w:r>
      <w:r>
        <w:rPr>
          <w:rFonts w:ascii="Times New Roman"/>
          <w:b w:val="false"/>
          <w:i w:val="false"/>
          <w:color w:val="000000"/>
          <w:sz w:val="28"/>
        </w:rPr>
        <w:t>
      заместителей руководителя Департамента по обеспечению деятельности судов при Верховном Суде Республики Казахстан (аппарата Верховного Суда Республики Казахстан);</w:t>
      </w:r>
      <w:r>
        <w:br/>
      </w:r>
      <w:r>
        <w:rPr>
          <w:rFonts w:ascii="Times New Roman"/>
          <w:b w:val="false"/>
          <w:i w:val="false"/>
          <w:color w:val="000000"/>
          <w:sz w:val="28"/>
        </w:rPr>
        <w:t>
      председателей комитетов центральных исполнительных органов;</w:t>
      </w:r>
      <w:r>
        <w:br/>
      </w:r>
      <w:r>
        <w:rPr>
          <w:rFonts w:ascii="Times New Roman"/>
          <w:b w:val="false"/>
          <w:i w:val="false"/>
          <w:color w:val="000000"/>
          <w:sz w:val="28"/>
        </w:rPr>
        <w:t>
      руководителя Хозяйственного управления Парламента Республики Казахстан и его заместителей;</w:t>
      </w:r>
      <w:r>
        <w:br/>
      </w:r>
      <w:r>
        <w:rPr>
          <w:rFonts w:ascii="Times New Roman"/>
          <w:b w:val="false"/>
          <w:i w:val="false"/>
          <w:color w:val="000000"/>
          <w:sz w:val="28"/>
        </w:rPr>
        <w:t>
      заместителей руководителей территориальных органов Агентства Республики Казахстан по делам государственной службы и противодействию коррупции - председателей дисциплинарных советов Агентства Республики Казахстан по делам государственной службы и противодействию коррупции в областях, столице, городе республиканского значения.</w:t>
      </w:r>
      <w:r>
        <w:br/>
      </w:r>
      <w:r>
        <w:rPr>
          <w:rFonts w:ascii="Times New Roman"/>
          <w:b w:val="false"/>
          <w:i w:val="false"/>
          <w:color w:val="000000"/>
          <w:sz w:val="28"/>
        </w:rPr>
        <w:t>
      К третьей подгруппе относятся должности с преобладающими функциями организационно-распорядительного и административно-хозяйственного характера в государственных органах, финансируемых из местного бюджета.</w:t>
      </w:r>
      <w:r>
        <w:br/>
      </w:r>
      <w:r>
        <w:rPr>
          <w:rFonts w:ascii="Times New Roman"/>
          <w:b w:val="false"/>
          <w:i w:val="false"/>
          <w:color w:val="000000"/>
          <w:sz w:val="28"/>
        </w:rPr>
        <w:t>
      Третья подгруппа включает должности акимов городов областного значения (за исключением акимов городов, являющихся административными центрами областей), районов областей и районов в городах.</w:t>
      </w:r>
      <w:r>
        <w:br/>
      </w:r>
      <w:r>
        <w:rPr>
          <w:rFonts w:ascii="Times New Roman"/>
          <w:b w:val="false"/>
          <w:i w:val="false"/>
          <w:color w:val="000000"/>
          <w:sz w:val="28"/>
        </w:rPr>
        <w:t>
</w:t>
      </w:r>
      <w:r>
        <w:rPr>
          <w:rFonts w:ascii="Times New Roman"/>
          <w:b w:val="false"/>
          <w:i w:val="false"/>
          <w:color w:val="ff0000"/>
          <w:sz w:val="28"/>
        </w:rPr>
        <w:t>      Сноска. Пункт 4 с изменениями, внесенными Указом Президента РК</w:t>
      </w:r>
      <w:r>
        <w:rPr>
          <w:rFonts w:ascii="Times New Roman"/>
          <w:b w:val="false"/>
          <w:i w:val="false"/>
          <w:color w:val="000000"/>
          <w:sz w:val="28"/>
        </w:rPr>
        <w:t> </w:t>
      </w:r>
      <w:r>
        <w:rPr>
          <w:rFonts w:ascii="Times New Roman"/>
          <w:b w:val="false"/>
          <w:i w:val="false"/>
          <w:color w:val="ff0000"/>
          <w:sz w:val="28"/>
        </w:rPr>
        <w:t xml:space="preserve">от 29.08.2014 </w:t>
      </w:r>
      <w:r>
        <w:rPr>
          <w:rFonts w:ascii="Times New Roman"/>
          <w:b w:val="false"/>
          <w:i w:val="false"/>
          <w:color w:val="000000"/>
          <w:sz w:val="28"/>
        </w:rPr>
        <w:t>№ 900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Административные государственные должности второй категории корпуса «А» на группы не подразделяются.</w:t>
      </w:r>
    </w:p>
    <w:bookmarkEnd w:id="3"/>
    <w:bookmarkStart w:name="z13" w:id="4"/>
    <w:p>
      <w:pPr>
        <w:spacing w:after="0"/>
        <w:ind w:left="0"/>
        <w:jc w:val="left"/>
      </w:pPr>
      <w:r>
        <w:rPr>
          <w:rFonts w:ascii="Times New Roman"/>
          <w:b/>
          <w:i w:val="false"/>
          <w:color w:val="000000"/>
        </w:rPr>
        <w:t xml:space="preserve"> 
2. Требования по образованию</w:t>
      </w:r>
    </w:p>
    <w:bookmarkEnd w:id="4"/>
    <w:bookmarkStart w:name="z14" w:id="5"/>
    <w:p>
      <w:pPr>
        <w:spacing w:after="0"/>
        <w:ind w:left="0"/>
        <w:jc w:val="both"/>
      </w:pPr>
      <w:r>
        <w:rPr>
          <w:rFonts w:ascii="Times New Roman"/>
          <w:b w:val="false"/>
          <w:i w:val="false"/>
          <w:color w:val="000000"/>
          <w:sz w:val="28"/>
        </w:rPr>
        <w:t>
      6. Для зачисления в кадровый резерв административной государственной службы корпуса «А» и занятия административных государственных должностей корпуса «А» первой категории требуется наличие у кандидатов высшего образования.</w:t>
      </w:r>
      <w:r>
        <w:br/>
      </w:r>
      <w:r>
        <w:rPr>
          <w:rFonts w:ascii="Times New Roman"/>
          <w:b w:val="false"/>
          <w:i w:val="false"/>
          <w:color w:val="000000"/>
          <w:sz w:val="28"/>
        </w:rPr>
        <w:t>
</w:t>
      </w:r>
      <w:r>
        <w:rPr>
          <w:rFonts w:ascii="Times New Roman"/>
          <w:b w:val="false"/>
          <w:i w:val="false"/>
          <w:color w:val="000000"/>
          <w:sz w:val="28"/>
        </w:rPr>
        <w:t>
      7. Для зачисления в кадровый резерв административной государственной службы корпуса «А» и занятия административных должностей корпуса «А» второй категории требуется наличие у кандидатов высшего образования в сфере государственного управления, экономики, финансов, права.</w:t>
      </w:r>
    </w:p>
    <w:bookmarkEnd w:id="5"/>
    <w:bookmarkStart w:name="z16" w:id="6"/>
    <w:p>
      <w:pPr>
        <w:spacing w:after="0"/>
        <w:ind w:left="0"/>
        <w:jc w:val="left"/>
      </w:pPr>
      <w:r>
        <w:rPr>
          <w:rFonts w:ascii="Times New Roman"/>
          <w:b/>
          <w:i w:val="false"/>
          <w:color w:val="000000"/>
        </w:rPr>
        <w:t xml:space="preserve"> 
3. Требования по стажу работы</w:t>
      </w:r>
    </w:p>
    <w:bookmarkEnd w:id="6"/>
    <w:bookmarkStart w:name="z17" w:id="7"/>
    <w:p>
      <w:pPr>
        <w:spacing w:after="0"/>
        <w:ind w:left="0"/>
        <w:jc w:val="both"/>
      </w:pPr>
      <w:r>
        <w:rPr>
          <w:rFonts w:ascii="Times New Roman"/>
          <w:b w:val="false"/>
          <w:i w:val="false"/>
          <w:color w:val="000000"/>
          <w:sz w:val="28"/>
        </w:rPr>
        <w:t>
      8. Стаж работы включает стаж государственной службы в соответствии с законодательством Республики Казахстан о государственной службе и (или) стаж работы в государственных и негосударственных организациях.</w:t>
      </w:r>
      <w:r>
        <w:br/>
      </w:r>
      <w:r>
        <w:rPr>
          <w:rFonts w:ascii="Times New Roman"/>
          <w:b w:val="false"/>
          <w:i w:val="false"/>
          <w:color w:val="000000"/>
          <w:sz w:val="28"/>
        </w:rPr>
        <w:t>
</w:t>
      </w:r>
      <w:r>
        <w:rPr>
          <w:rFonts w:ascii="Times New Roman"/>
          <w:b w:val="false"/>
          <w:i w:val="false"/>
          <w:color w:val="000000"/>
          <w:sz w:val="28"/>
        </w:rPr>
        <w:t>
      9. Для занятия должностей группы один первой категории требуется:</w:t>
      </w:r>
      <w:r>
        <w:br/>
      </w:r>
      <w:r>
        <w:rPr>
          <w:rFonts w:ascii="Times New Roman"/>
          <w:b w:val="false"/>
          <w:i w:val="false"/>
          <w:color w:val="000000"/>
          <w:sz w:val="28"/>
        </w:rPr>
        <w:t>
      1) не менее семи лет стажа работы, в том числе не менее трех лет стажа государственной службы на политических государственных должностях, либо на должностях корпуса «А», либо на должностях не ниже категорий А-1, D-2, D-0-1, либо на должностях не ниже заместителей председателей комитетов центральных государственных органов, руководителей департаментов центральных государственных органов, либо не ниже руководителей территориальных органов и подразделений центральных государственных органов и их ведомств в областях, столице, городе республиканского значения;</w:t>
      </w:r>
      <w:r>
        <w:br/>
      </w:r>
      <w:r>
        <w:rPr>
          <w:rFonts w:ascii="Times New Roman"/>
          <w:b w:val="false"/>
          <w:i w:val="false"/>
          <w:color w:val="000000"/>
          <w:sz w:val="28"/>
        </w:rPr>
        <w:t>
      2) либо не менее шести лет стажа работы, в том числе не менее двух лет стажа государственной службы на должностях, перечисленных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Специальных квалификационных требований,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8"/>
        </w:rPr>
        <w:t xml:space="preserve">
      3) либо не менее семи лет стажа работы, в том числе не менее пяти лет стажа работы на должностях руководителей исполнительных органов национальных управляющих холдингов, национальных холдингов, национальных компаний, национальных институтов развития. </w:t>
      </w:r>
      <w:r>
        <w:br/>
      </w:r>
      <w:r>
        <w:rPr>
          <w:rFonts w:ascii="Times New Roman"/>
          <w:b w:val="false"/>
          <w:i w:val="false"/>
          <w:color w:val="000000"/>
          <w:sz w:val="28"/>
        </w:rPr>
        <w:t>
</w:t>
      </w:r>
      <w:r>
        <w:rPr>
          <w:rFonts w:ascii="Times New Roman"/>
          <w:b w:val="false"/>
          <w:i w:val="false"/>
          <w:color w:val="000000"/>
          <w:sz w:val="28"/>
        </w:rPr>
        <w:t>
      10. Для занятия должностей группы два первой категории требуется:</w:t>
      </w:r>
      <w:r>
        <w:br/>
      </w:r>
      <w:r>
        <w:rPr>
          <w:rFonts w:ascii="Times New Roman"/>
          <w:b w:val="false"/>
          <w:i w:val="false"/>
          <w:color w:val="000000"/>
          <w:sz w:val="28"/>
        </w:rPr>
        <w:t>
      1) для первой подгруппы:</w:t>
      </w:r>
      <w:r>
        <w:br/>
      </w:r>
      <w:r>
        <w:rPr>
          <w:rFonts w:ascii="Times New Roman"/>
          <w:b w:val="false"/>
          <w:i w:val="false"/>
          <w:color w:val="000000"/>
          <w:sz w:val="28"/>
        </w:rPr>
        <w:t>
      не менее пяти лет стажа работы, в том числе не менее двух лет стажа государственной службы на политических государственных должностях, либо на должностях корпуса «А», либо на должностях не ниже категорий А-1, В-1, C-2, D-2, D-0-1, либо на должностях не ниже заместителей председателей комитетов центральных государственных органов, руководителей департаментов центральных государственных органов, либо на должностях не ниже заместителей руководителей территориальных органов и подразделений центральных государственных органов и их ведомств в областях, столице, городе республиканского значения;</w:t>
      </w:r>
      <w:r>
        <w:br/>
      </w:r>
      <w:r>
        <w:rPr>
          <w:rFonts w:ascii="Times New Roman"/>
          <w:b w:val="false"/>
          <w:i w:val="false"/>
          <w:color w:val="000000"/>
          <w:sz w:val="28"/>
        </w:rPr>
        <w:t>
      либо не менее четырех лет стажа работы, в том числе не менее полутора лет стажа государственной службы на должностях, перечисленных в абзаце втором подпункта 1) </w:t>
      </w:r>
      <w:r>
        <w:rPr>
          <w:rFonts w:ascii="Times New Roman"/>
          <w:b w:val="false"/>
          <w:i w:val="false"/>
          <w:color w:val="000000"/>
          <w:sz w:val="28"/>
        </w:rPr>
        <w:t>пункта 10</w:t>
      </w:r>
      <w:r>
        <w:rPr>
          <w:rFonts w:ascii="Times New Roman"/>
          <w:b w:val="false"/>
          <w:i w:val="false"/>
          <w:color w:val="000000"/>
          <w:sz w:val="28"/>
        </w:rPr>
        <w:t xml:space="preserve"> настоящих Специальных квалификационных требований,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8"/>
        </w:rPr>
        <w:t>
      либо не менее пяти лет стажа работы, в том числе не менее четырех лет стажа работы на должностях руководителей негосударственных некоммерческих, научно-исследовательских организаций со среднегодовой численностью работников не менее пятидесяти человек*, либо на должностях не ниже руководителей факультетов высших учебных заведений или заведующих кафедрами высших учебных заведений при наличии ученой степени;</w:t>
      </w:r>
      <w:r>
        <w:br/>
      </w:r>
      <w:r>
        <w:rPr>
          <w:rFonts w:ascii="Times New Roman"/>
          <w:b w:val="false"/>
          <w:i w:val="false"/>
          <w:color w:val="000000"/>
          <w:sz w:val="28"/>
        </w:rPr>
        <w:t>
      либо не менее пяти лет стажа работы, в том числе не менее четырех лет стажа работы на должностях не ниже руководителей департаментов в национальных управляющих холдингах, национальных холдингах, национальных компаниях, национальных институтах развития, Национальном Банке Республики Казахстан, либо на руководящих должностях в республиканских организациях со среднегодовой штатной численностью не менее пятидесяти человек;</w:t>
      </w:r>
      <w:r>
        <w:br/>
      </w:r>
      <w:r>
        <w:rPr>
          <w:rFonts w:ascii="Times New Roman"/>
          <w:b w:val="false"/>
          <w:i w:val="false"/>
          <w:color w:val="000000"/>
          <w:sz w:val="28"/>
        </w:rPr>
        <w:t>
      2) для второй подгруппы:</w:t>
      </w:r>
      <w:r>
        <w:br/>
      </w:r>
      <w:r>
        <w:rPr>
          <w:rFonts w:ascii="Times New Roman"/>
          <w:b w:val="false"/>
          <w:i w:val="false"/>
          <w:color w:val="000000"/>
          <w:sz w:val="28"/>
        </w:rPr>
        <w:t>
      не менее пяти лет стажа работы, в том числе не менее двух лет стажа государственной службы на политических государственных должностях, либо на должностях корпуса «А», либо на должностях не ниже категорий А-2, В-3, С-3, D-2, D-0-2, либо на должностях не ниже заместителей председателей комитетов центральных государственных органов, руководителей департаментов центральных государственных органов, либо не ниже руководителей территориальных органов и подразделений центральных государственных органов и их ведомств в областях, столице, городе республиканского значения;</w:t>
      </w:r>
      <w:r>
        <w:br/>
      </w:r>
      <w:r>
        <w:rPr>
          <w:rFonts w:ascii="Times New Roman"/>
          <w:b w:val="false"/>
          <w:i w:val="false"/>
          <w:color w:val="000000"/>
          <w:sz w:val="28"/>
        </w:rPr>
        <w:t>
      либо не менее четырех лет стажа работы, в том числе не менее полутора лет стажа государственной службы на должностях, перечисленных в абзаце втором подпункта 2) </w:t>
      </w:r>
      <w:r>
        <w:rPr>
          <w:rFonts w:ascii="Times New Roman"/>
          <w:b w:val="false"/>
          <w:i w:val="false"/>
          <w:color w:val="000000"/>
          <w:sz w:val="28"/>
        </w:rPr>
        <w:t>пункта 10</w:t>
      </w:r>
      <w:r>
        <w:rPr>
          <w:rFonts w:ascii="Times New Roman"/>
          <w:b w:val="false"/>
          <w:i w:val="false"/>
          <w:color w:val="000000"/>
          <w:sz w:val="28"/>
        </w:rPr>
        <w:t xml:space="preserve"> настоящих Специальных квалификационных требований,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8"/>
        </w:rPr>
        <w:t>
      либо не менее пяти лет стажа работы, в том числе не менее четырех лет стажа работы на должностях не ниже руководителей департаментов в национальных управляющих холдингах, национальных холдингах, национальных компаниях, национальных институтах развития, Национальном Банке Республики Казахстан, либо на должностях не ниже руководителей республиканских организаций со среднегодовой штатной численностью не менее пятидесяти человек или юридических лиц, являющихся субъектами крупного предпринимательства**;</w:t>
      </w:r>
      <w:r>
        <w:br/>
      </w:r>
      <w:r>
        <w:rPr>
          <w:rFonts w:ascii="Times New Roman"/>
          <w:b w:val="false"/>
          <w:i w:val="false"/>
          <w:color w:val="000000"/>
          <w:sz w:val="28"/>
        </w:rPr>
        <w:t>
      3) для третьей подгруппы:</w:t>
      </w:r>
      <w:r>
        <w:br/>
      </w:r>
      <w:r>
        <w:rPr>
          <w:rFonts w:ascii="Times New Roman"/>
          <w:b w:val="false"/>
          <w:i w:val="false"/>
          <w:color w:val="000000"/>
          <w:sz w:val="28"/>
        </w:rPr>
        <w:t>
      не менее пяти лет стажа работы, в том числе не менее двух лет стажа государственной службы на политических государственных должностях, либо на должностях корпуса «А», либо на должностях не ниже категорий А-3, В-3, С-3, C-R-1, D-3, D-O-2, Е-2, либо на должностях не ниже руководителей управлений, помощников, советников первых руководителей центральных государственных органов, либо на должностях не ниже руководителей управлений (или на приравненных к ним должностях) в территориальных органах и подразделениях центральных государственных органов и их ведомств в областях, столице, городе республиканского значения, либо на должностях не ниже руководителей подразделений центральных государственных органов в районах, районах столицы, города республиканского значения и городах областного значения;</w:t>
      </w:r>
      <w:r>
        <w:br/>
      </w:r>
      <w:r>
        <w:rPr>
          <w:rFonts w:ascii="Times New Roman"/>
          <w:b w:val="false"/>
          <w:i w:val="false"/>
          <w:color w:val="000000"/>
          <w:sz w:val="28"/>
        </w:rPr>
        <w:t>
      либо не менее четырех лет стажа работы, в том числе не менее полутора лет стажа государственной службы на должностях, перечисленных в абзаце втором подпункта 3) </w:t>
      </w:r>
      <w:r>
        <w:rPr>
          <w:rFonts w:ascii="Times New Roman"/>
          <w:b w:val="false"/>
          <w:i w:val="false"/>
          <w:color w:val="000000"/>
          <w:sz w:val="28"/>
        </w:rPr>
        <w:t>пункта 10</w:t>
      </w:r>
      <w:r>
        <w:rPr>
          <w:rFonts w:ascii="Times New Roman"/>
          <w:b w:val="false"/>
          <w:i w:val="false"/>
          <w:color w:val="000000"/>
          <w:sz w:val="28"/>
        </w:rPr>
        <w:t xml:space="preserve"> настоящих Специальных квалификационных требований,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8"/>
        </w:rPr>
        <w:t>
      либо не менее пяти лет стажа работы, в том числе не менее четырех лет стажа работы на должностях не ниже руководителей департаментов в национальных управляющих холдингах, национальных холдингах, национальных компаниях, национальных институтах развития, Национальном Банке Республики Казахстан и руководителей его филиалов, либо на должностях не ниже заместителей руководителей государственных предприятий и учреждений (кроме государственных органов) со среднегодовой штатной численностью не менее пятидесяти человек или юридических лиц, являющихся субъектами крупного или среднего предпринимательства.</w:t>
      </w:r>
      <w:r>
        <w:br/>
      </w:r>
      <w:r>
        <w:rPr>
          <w:rFonts w:ascii="Times New Roman"/>
          <w:b w:val="false"/>
          <w:i w:val="false"/>
          <w:color w:val="000000"/>
          <w:sz w:val="28"/>
        </w:rPr>
        <w:t>
</w:t>
      </w:r>
      <w:r>
        <w:rPr>
          <w:rFonts w:ascii="Times New Roman"/>
          <w:b w:val="false"/>
          <w:i w:val="false"/>
          <w:color w:val="000000"/>
          <w:sz w:val="28"/>
        </w:rPr>
        <w:t>
      11. Для занятия административных государственных должностей корпуса «А» второй категории требуется не менее семи лет стажа работы в отраслях государственного управления, экономики, финансов, права.</w:t>
      </w:r>
    </w:p>
    <w:bookmarkEnd w:id="7"/>
    <w:bookmarkStart w:name="z21" w:id="8"/>
    <w:p>
      <w:pPr>
        <w:spacing w:after="0"/>
        <w:ind w:left="0"/>
        <w:jc w:val="left"/>
      </w:pPr>
      <w:r>
        <w:rPr>
          <w:rFonts w:ascii="Times New Roman"/>
          <w:b/>
          <w:i w:val="false"/>
          <w:color w:val="000000"/>
        </w:rPr>
        <w:t xml:space="preserve"> 
4. Требования по профессиональным знаниям, знанию </w:t>
      </w:r>
      <w:r>
        <w:br/>
      </w:r>
      <w:r>
        <w:rPr>
          <w:rFonts w:ascii="Times New Roman"/>
          <w:b/>
          <w:i w:val="false"/>
          <w:color w:val="000000"/>
        </w:rPr>
        <w:t>
законодательства Республики Казахстан, стратегических и</w:t>
      </w:r>
      <w:r>
        <w:br/>
      </w:r>
      <w:r>
        <w:rPr>
          <w:rFonts w:ascii="Times New Roman"/>
          <w:b/>
          <w:i w:val="false"/>
          <w:color w:val="000000"/>
        </w:rPr>
        <w:t>
программных документов</w:t>
      </w:r>
    </w:p>
    <w:bookmarkEnd w:id="8"/>
    <w:bookmarkStart w:name="z22" w:id="9"/>
    <w:p>
      <w:pPr>
        <w:spacing w:after="0"/>
        <w:ind w:left="0"/>
        <w:jc w:val="both"/>
      </w:pPr>
      <w:r>
        <w:rPr>
          <w:rFonts w:ascii="Times New Roman"/>
          <w:b w:val="false"/>
          <w:i w:val="false"/>
          <w:color w:val="000000"/>
          <w:sz w:val="28"/>
        </w:rPr>
        <w:t>
      12. К кандидатам для зачисления в кадровый резерв административной государственной службы корпуса «А» и занятия административных государственных должностей корпуса «А» предъявляются требования по профессиональным знаниям, знанию законодательства Республики Казахстан, стратегических и программных документов.</w:t>
      </w:r>
      <w:r>
        <w:br/>
      </w:r>
      <w:r>
        <w:rPr>
          <w:rFonts w:ascii="Times New Roman"/>
          <w:b w:val="false"/>
          <w:i w:val="false"/>
          <w:color w:val="000000"/>
          <w:sz w:val="28"/>
        </w:rPr>
        <w:t>
</w:t>
      </w:r>
      <w:r>
        <w:rPr>
          <w:rFonts w:ascii="Times New Roman"/>
          <w:b w:val="false"/>
          <w:i w:val="false"/>
          <w:color w:val="000000"/>
          <w:sz w:val="28"/>
        </w:rPr>
        <w:t>
      13. Наличие профессиональных знаний и знание стратегических и программных документов определяются Национальной комиссией по кадровой политике при Президенте Республики Казахстан при проведении собеседования с кандидатами.</w:t>
      </w:r>
      <w:r>
        <w:br/>
      </w:r>
      <w:r>
        <w:rPr>
          <w:rFonts w:ascii="Times New Roman"/>
          <w:b w:val="false"/>
          <w:i w:val="false"/>
          <w:color w:val="000000"/>
          <w:sz w:val="28"/>
        </w:rPr>
        <w:t>
</w:t>
      </w:r>
      <w:r>
        <w:rPr>
          <w:rFonts w:ascii="Times New Roman"/>
          <w:b w:val="false"/>
          <w:i w:val="false"/>
          <w:color w:val="000000"/>
          <w:sz w:val="28"/>
        </w:rPr>
        <w:t>
      14. Знание законодательства Республики Казахстан определяется при проведении тестирования.</w:t>
      </w:r>
      <w:r>
        <w:br/>
      </w:r>
      <w:r>
        <w:rPr>
          <w:rFonts w:ascii="Times New Roman"/>
          <w:b w:val="false"/>
          <w:i w:val="false"/>
          <w:color w:val="000000"/>
          <w:sz w:val="28"/>
        </w:rPr>
        <w:t>
</w:t>
      </w: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 Сведения о среднегодовой штатной численности работников подтверждаются кандидатами для зачисления в кадровый резерв административной государственной службы корпуса «А» путем предъявления документов из соответствующих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 Сведения о субъектах крупного или среднего предпринимательства подтверждаются кандидатами для зачисления в кадровый резерв административной государственной службы корпуса «А» путем предъявления документов из соответствующих налоговых органов.</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