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d82a" w14:textId="8f2d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20 января 1998 года № 3827 "О профессиональных и иных праздниках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декабря 2013 года № 716. Утратил силу Указом Президента Республики Казахстан от 5 мая 2018 года № 681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 республиканской печати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1998 года № 3827 "О профессиональных и иных праздниках в Республике Казахстан" (САПП Республики Казахстан, 1998 г., № 1, ст. 1; 2003 г., № 44, ст. 469; 2007 г., № 18, ст. 197; 2008 г., № 23, ст. 212; 2009 г., № 32, ст. 293; 2011 г., № 58, ст. 822; 2012 г., № 68, ст. 977; 2013 г., № 19, ст. 316)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профессиональных и иных праздников в Республике Казахстан, утвержденный вышеназванным Указом, дополнить пунктом 9-1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День государственного служащего – 23 июня".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