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36a0a" w14:textId="f436a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Указ Президента Республики Казахстан от 13 января 2007 года № 273 "О мерах по модернизации системы государственного управления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16 апреля 2014 года № 799. Утратил силу Указом Президента Республики Казахстан от 3 января 2024 года № 429.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Указом Президента РК от 03.01.2024 </w:t>
      </w:r>
      <w:r>
        <w:rPr>
          <w:rFonts w:ascii="Times New Roman"/>
          <w:b w:val="false"/>
          <w:i w:val="false"/>
          <w:color w:val="ff0000"/>
          <w:sz w:val="28"/>
        </w:rPr>
        <w:t>№ 429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ПОСТАНОВЛЯЮ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13 января 2007 года № 273 "О мерах по модернизации системы государственного управления Республики Казахстан" (САПП Республики Казахстан, 2007 г., № 1, ст. 5; 2008 г., № 2, ст. 22; 2009 г., № 35, ст. 330; 2010 г., № 7, ст. 94; № 24, ст. 173; № 38, ст. 327; 2012 г., № 10, ст. 189; № 36, ст. 476; № 71, ст. 1025; 2013 г., № 6, ст. 120; № 16, ст. 274)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Создать для координации деятельности государственных органов межведомственную комиссию по проведению административной реформы под руководством Премьер-Министра Республики Казахстан в составе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Указу.";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ввести в состав межведомственной комиссии по проведению административной реформы, созданной вышеназванным Указом: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Майлыбаева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Баглана Асаубаевича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заместителя Руководителя Администрации Президента Республики Казахстан,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Шаженову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Дину Мэлсовну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ответственного секретаря Министерства экономики и бюджетного планирования, секретарем комиссии;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"Масимов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Карим Кажимканович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Администрации Президента Республики Казахстан, председатель",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"Абдрахимов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Габидулла Рахматуллаевич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Руководителя Администрации Президента Республики Казахстан, заместитель председателя",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"Султанов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Бахыт Турлыханович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Премьер-Министра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- Министр финансов Республики Казахстан"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соответственно в следующей редакции: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"Масимов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Карим Кажимканович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 Республики Казахстан, председатель",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"Абдрахимов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Габидулла Рахматуллаевич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Руководителя Администрации Президента Республики Казахстан,",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"Султанов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Бахыт Турлыханович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Премьер-Министра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- Министр финансов   Республики Казахстан, заместитель председателя";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вывести из состава указанной комиссии Манасову А.Т.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подписания.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НАЗАРБАЕВ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