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8be3" w14:textId="1178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июля 2014 года № 853.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2014 года № 853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2"/>
    <w:p>
      <w:pPr>
        <w:spacing w:after="0"/>
        <w:ind w:left="0"/>
        <w:jc w:val="both"/>
      </w:pPr>
      <w:bookmarkStart w:name="z4" w:id="3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служебного пользования.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Указом Президента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Секретно.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