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06f22" w14:textId="6706f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указы Президента Республики Казахстан от 4 декабря 2003 года № 1243 "О кадровом резерве государственной службы" и от 7 марта 2013 года № 523 "Об утверждении Реестра должностей государственных служащих"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июля 2014 года № 869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следующие указы Президента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Указом Президента РК от 29.12.2015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марта 2013 года № 523 «Об утверждении Реестра должностей государственных служащих» (САПП Республики Казахстан, 2013 г., № 19, ст. 320):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государственных служащих,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группе </w:t>
      </w:r>
      <w:r>
        <w:rPr>
          <w:rFonts w:ascii="Times New Roman"/>
          <w:b w:val="false"/>
          <w:i w:val="false"/>
          <w:color w:val="000000"/>
          <w:sz w:val="28"/>
        </w:rPr>
        <w:t>категорий D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«Аппараты акимов областей, столицы, города республиканского 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Аппараты маслихатов областей, столицы, города республиканского 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Аппараты ревизионных комиссий областей, столицы, города республиканского 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Аппараты (секретариаты) Ассамблеи народа Казахстана областей, столицы, города республиканского значения»;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категорию D-2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«Заведующий аппаратом (секретариатом) Ассамблеи народа Казахстана».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Указом Президента РК от 29.12.2015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