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952e7" w14:textId="0d952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Некоторые вопросы Службы государственной охраны Республики Казахстан</w:t>
      </w:r>
    </w:p>
    <w:p>
      <w:pPr>
        <w:spacing w:after="0"/>
        <w:ind w:left="0"/>
        <w:jc w:val="both"/>
      </w:pPr>
      <w:r>
        <w:rPr>
          <w:rFonts w:ascii="Times New Roman"/>
          <w:b w:val="false"/>
          <w:i w:val="false"/>
          <w:color w:val="000000"/>
          <w:sz w:val="28"/>
        </w:rPr>
        <w:t>Указ Президента Республики Казахстан от 6 октября 2014 года № 922</w:t>
      </w:r>
    </w:p>
    <w:p>
      <w:pPr>
        <w:spacing w:after="0"/>
        <w:ind w:left="0"/>
        <w:jc w:val="both"/>
      </w:pPr>
      <w:bookmarkStart w:name="z0" w:id="0"/>
      <w:r>
        <w:rPr>
          <w:rFonts w:ascii="Times New Roman"/>
          <w:b w:val="false"/>
          <w:i w:val="false"/>
          <w:color w:val="000000"/>
          <w:sz w:val="28"/>
        </w:rPr>
        <w:t>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2 статьи 21 Конституционного закона Республики Казахстан от 26 декабря 1995 года «О Президенте Республики Казахстан» и со </w:t>
      </w:r>
      <w:r>
        <w:rPr>
          <w:rFonts w:ascii="Times New Roman"/>
          <w:b w:val="false"/>
          <w:i w:val="false"/>
          <w:color w:val="000000"/>
          <w:sz w:val="28"/>
        </w:rPr>
        <w:t>статьей 1</w:t>
      </w:r>
      <w:r>
        <w:rPr>
          <w:rFonts w:ascii="Times New Roman"/>
          <w:b w:val="false"/>
          <w:i w:val="false"/>
          <w:color w:val="000000"/>
          <w:sz w:val="28"/>
        </w:rPr>
        <w:t xml:space="preserve"> Закона Республики Казахстан от 3 октября 1995 года «О Службе государственной охраны Республики Казахстан» </w:t>
      </w:r>
      <w:r>
        <w:rPr>
          <w:rFonts w:ascii="Times New Roman"/>
          <w:b/>
          <w:i w:val="false"/>
          <w:color w:val="000000"/>
          <w:sz w:val="28"/>
        </w:rPr>
        <w:t>ПОСТАНОВЛЯЮ:</w:t>
      </w:r>
      <w:r>
        <w:br/>
      </w:r>
      <w:r>
        <w:rPr>
          <w:rFonts w:ascii="Times New Roman"/>
          <w:b w:val="false"/>
          <w:i w:val="false"/>
          <w:color w:val="000000"/>
          <w:sz w:val="28"/>
        </w:rPr>
        <w:t>
</w:t>
      </w:r>
      <w:r>
        <w:rPr>
          <w:rFonts w:ascii="Times New Roman"/>
          <w:b w:val="false"/>
          <w:i w:val="false"/>
          <w:color w:val="000000"/>
          <w:sz w:val="28"/>
        </w:rPr>
        <w:t>
      1. Установить, что символом Службы государственной охраны Республики Казахстан является эмблема Службы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2. Утвердить прилагаемые изображения и описание: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флага</w:t>
      </w:r>
      <w:r>
        <w:rPr>
          <w:rFonts w:ascii="Times New Roman"/>
          <w:b w:val="false"/>
          <w:i w:val="false"/>
          <w:color w:val="000000"/>
          <w:sz w:val="28"/>
        </w:rPr>
        <w:t xml:space="preserve"> Службы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эмблемы</w:t>
      </w:r>
      <w:r>
        <w:rPr>
          <w:rFonts w:ascii="Times New Roman"/>
          <w:b w:val="false"/>
          <w:i w:val="false"/>
          <w:color w:val="000000"/>
          <w:sz w:val="28"/>
        </w:rPr>
        <w:t xml:space="preserve"> Службы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3. Определить, что:</w:t>
      </w:r>
      <w:r>
        <w:br/>
      </w:r>
      <w:r>
        <w:rPr>
          <w:rFonts w:ascii="Times New Roman"/>
          <w:b w:val="false"/>
          <w:i w:val="false"/>
          <w:color w:val="000000"/>
          <w:sz w:val="28"/>
        </w:rPr>
        <w:t>
</w:t>
      </w:r>
      <w:r>
        <w:rPr>
          <w:rFonts w:ascii="Times New Roman"/>
          <w:b w:val="false"/>
          <w:i w:val="false"/>
          <w:color w:val="000000"/>
          <w:sz w:val="28"/>
        </w:rPr>
        <w:t>
      1) флаг Службы государственной охраны Республики Казахстан устанавливается в кабинете Начальника Службы государственной охраны Республики Казахстан. Флаг выносится (выставляется) из помещений на парады войск, мероприятия, связанные с участием личного состава, и в других необходимых случаях, связанных с участием Службы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2) эмблема Службы государственной охраны Республики Казахстан устанавливается на служебных зданиях Службы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3) приказами и иными нормативными актами Начальника Службы государственной охраны Республики Казахстан могут предусматриваться и другие случаи использования и обязательного воспроизводства изображения символов Службы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4. Установить, что изготовление символов Службы государственной охраны Республики Казахстан осуществляется предприятиями, изготавливающими государственную символику Республики Казахстан, за счет средств, определяемых бюджетом на содержание Службы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5.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которые вносятся в некоторые указы Президента Республики Казахстан.</w:t>
      </w:r>
      <w:r>
        <w:br/>
      </w:r>
      <w:r>
        <w:rPr>
          <w:rFonts w:ascii="Times New Roman"/>
          <w:b w:val="false"/>
          <w:i w:val="false"/>
          <w:color w:val="000000"/>
          <w:sz w:val="28"/>
        </w:rPr>
        <w:t>
</w:t>
      </w:r>
      <w:r>
        <w:rPr>
          <w:rFonts w:ascii="Times New Roman"/>
          <w:b w:val="false"/>
          <w:i w:val="false"/>
          <w:color w:val="000000"/>
          <w:sz w:val="28"/>
        </w:rPr>
        <w:t>
      6. Настоящий Указ вводится в действие со дня его подписания.</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00"/>
      </w:tblGrid>
      <w:tr>
        <w:trPr>
          <w:trHeight w:val="30" w:hRule="atLeast"/>
        </w:trPr>
        <w:tc>
          <w:tcPr>
            <w:tcW w:w="1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1"/>
          <w:p>
            <w:pPr>
              <w:spacing w:after="20"/>
              <w:ind w:left="20"/>
              <w:jc w:val="both"/>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val="false"/>
                <w:color w:val="000000"/>
                <w:sz w:val="20"/>
              </w:rPr>
              <w:t>
</w:t>
            </w:r>
            <w:r>
              <w:rPr>
                <w:rFonts w:ascii="Times New Roman"/>
                <w:b w:val="false"/>
                <w:i w:val="false"/>
                <w:color w:val="000000"/>
                <w:sz w:val="20"/>
              </w:rPr>
              <w:t>
</w:t>
            </w:r>
            <w:r>
              <w:rPr>
                <w:rFonts w:ascii="Times New Roman"/>
                <w:b w:val="false"/>
                <w:i/>
                <w:color w:val="000000"/>
                <w:sz w:val="20"/>
              </w:rPr>
              <w:t>      Республики Казахстан            Н.Назарбаев</w:t>
            </w:r>
          </w:p>
          <w:bookmarkEnd w:id="1"/>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2"/>
          <w:p>
            <w:pPr>
              <w:spacing w:after="20"/>
              <w:ind w:left="20"/>
              <w:jc w:val="both"/>
            </w:pPr>
            <w:r>
              <w:rPr>
                <w:rFonts w:ascii="Times New Roman"/>
                <w:b w:val="false"/>
                <w:i w:val="false"/>
                <w:color w:val="000000"/>
                <w:sz w:val="20"/>
              </w:rPr>
              <w:t>
УТВЕРЖДЕНО Указом Президента Республики Казахстан от 6 октября 2014 года № 922</w:t>
            </w:r>
          </w:p>
          <w:bookmarkEnd w:id="2"/>
        </w:tc>
      </w:tr>
    </w:tbl>
    <w:bookmarkStart w:name="z16" w:id="3"/>
    <w:p>
      <w:pPr>
        <w:spacing w:after="0"/>
        <w:ind w:left="0"/>
        <w:jc w:val="left"/>
      </w:pPr>
      <w:r>
        <w:rPr>
          <w:rFonts w:ascii="Times New Roman"/>
          <w:b/>
          <w:i w:val="false"/>
          <w:color w:val="000000"/>
        </w:rPr>
        <w:t xml:space="preserve"> 
Изображение флага Службы государственной охраны Республики Казахстан</w:t>
      </w:r>
    </w:p>
    <w:bookmarkEnd w:id="3"/>
    <w:bookmarkStart w:name="z17" w:id="4"/>
    <w:p>
      <w:pPr>
        <w:spacing w:after="0"/>
        <w:ind w:left="0"/>
        <w:jc w:val="both"/>
      </w:pPr>
      <w:r>
        <w:rPr>
          <w:rFonts w:ascii="Times New Roman"/>
          <w:b w:val="false"/>
          <w:i w:val="false"/>
          <w:color w:val="000000"/>
          <w:sz w:val="28"/>
        </w:rPr>
        <w:t>
</w:t>
      </w:r>
      <w:r>
        <w:drawing>
          <wp:inline distT="0" distB="0" distL="0" distR="0">
            <wp:extent cx="70231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23100" cy="4495800"/>
                    </a:xfrm>
                    <a:prstGeom prst="rect">
                      <a:avLst/>
                    </a:prstGeom>
                  </pic:spPr>
                </pic:pic>
              </a:graphicData>
            </a:graphic>
          </wp:inline>
        </w:drawing>
      </w:r>
    </w:p>
    <w:bookmarkEnd w:id="4"/>
    <w:bookmarkStart w:name="z18" w:id="5"/>
    <w:p>
      <w:pPr>
        <w:spacing w:after="0"/>
        <w:ind w:left="0"/>
        <w:jc w:val="left"/>
      </w:pPr>
      <w:r>
        <w:rPr>
          <w:rFonts w:ascii="Times New Roman"/>
          <w:b/>
          <w:i w:val="false"/>
          <w:color w:val="000000"/>
        </w:rPr>
        <w:t xml:space="preserve"> 
      ОПИСАНИЕ</w:t>
      </w:r>
      <w:r>
        <w:br/>
      </w:r>
      <w:r>
        <w:rPr>
          <w:rFonts w:ascii="Times New Roman"/>
          <w:b/>
          <w:i w:val="false"/>
          <w:color w:val="000000"/>
        </w:rPr>
        <w:t>
флага Службы государственной охраны Республики Казахстан</w:t>
      </w:r>
    </w:p>
    <w:bookmarkEnd w:id="5"/>
    <w:bookmarkStart w:name="z20" w:id="6"/>
    <w:p>
      <w:pPr>
        <w:spacing w:after="0"/>
        <w:ind w:left="0"/>
        <w:jc w:val="both"/>
      </w:pPr>
      <w:r>
        <w:rPr>
          <w:rFonts w:ascii="Times New Roman"/>
          <w:b w:val="false"/>
          <w:i w:val="false"/>
          <w:color w:val="000000"/>
          <w:sz w:val="28"/>
        </w:rPr>
        <w:t>
      Флаг Службы государственной охраны Республики Казахстан представляет собой двухстороннее прямоугольное полотнище голубого цвета, изготовленное из сложенного вдвое креп-сатина (фая) и обшитое по кайме с трех сторон золотистой шелковой бахромой. В центральной части флага изображена малая эмблема Службы государственной охраны Республики Казахстан, выполненная аппликацией, - семиконечная контурная звезда василькового цвета в золотистом обрамлении, в центре которой на белом поле размещена пятиконечная звезда голубого цвета в золотистом обрамлении. Внутри пятиконечной звезды расположены элементы Государственного Флага - солнце и парящий под ним орел золотистого цвета.</w:t>
      </w:r>
      <w:r>
        <w:br/>
      </w:r>
      <w:r>
        <w:rPr>
          <w:rFonts w:ascii="Times New Roman"/>
          <w:b w:val="false"/>
          <w:i w:val="false"/>
          <w:color w:val="000000"/>
          <w:sz w:val="28"/>
        </w:rPr>
        <w:t>
</w:t>
      </w:r>
      <w:r>
        <w:rPr>
          <w:rFonts w:ascii="Times New Roman"/>
          <w:b w:val="false"/>
          <w:i w:val="false"/>
          <w:color w:val="000000"/>
          <w:sz w:val="28"/>
        </w:rPr>
        <w:t>
      По верхнему краю полотнища флага золотистым (желтым) шелком выполнена надпись «ҚАЗАҚСТАН РЕСПУБЛИКАСЫ», по нижнему краю - «МЕМЛЕКЕТТІК КҮЗЕТ ҚЫЗМЕТІ».</w:t>
      </w:r>
      <w:r>
        <w:br/>
      </w:r>
      <w:r>
        <w:rPr>
          <w:rFonts w:ascii="Times New Roman"/>
          <w:b w:val="false"/>
          <w:i w:val="false"/>
          <w:color w:val="000000"/>
          <w:sz w:val="28"/>
        </w:rPr>
        <w:t>
</w:t>
      </w:r>
      <w:r>
        <w:rPr>
          <w:rFonts w:ascii="Times New Roman"/>
          <w:b w:val="false"/>
          <w:i w:val="false"/>
          <w:color w:val="000000"/>
          <w:sz w:val="28"/>
        </w:rPr>
        <w:t>
      Отношение ширины флага к длине - один к полтора (1000 мм - 1500 мм). Диаметр семиконечной контурной звезды - 1/3 ширины флага. Диаметр пятиконечной звезды - 1/6 ширины флага. Изображения и надписи на обоих сторонах флага идентичны.</w:t>
      </w:r>
      <w:r>
        <w:br/>
      </w:r>
      <w:r>
        <w:rPr>
          <w:rFonts w:ascii="Times New Roman"/>
          <w:b w:val="false"/>
          <w:i w:val="false"/>
          <w:color w:val="000000"/>
          <w:sz w:val="28"/>
        </w:rPr>
        <w:t>
</w:t>
      </w:r>
      <w:r>
        <w:rPr>
          <w:rFonts w:ascii="Times New Roman"/>
          <w:b w:val="false"/>
          <w:i w:val="false"/>
          <w:color w:val="000000"/>
          <w:sz w:val="28"/>
        </w:rPr>
        <w:t>
      Древковая часть полотнища флага прошита швом, позволяющим надеть флаг на древко.</w:t>
      </w:r>
      <w:r>
        <w:br/>
      </w:r>
      <w:r>
        <w:rPr>
          <w:rFonts w:ascii="Times New Roman"/>
          <w:b w:val="false"/>
          <w:i w:val="false"/>
          <w:color w:val="000000"/>
          <w:sz w:val="28"/>
        </w:rPr>
        <w:t>
</w:t>
      </w:r>
      <w:r>
        <w:rPr>
          <w:rFonts w:ascii="Times New Roman"/>
          <w:b w:val="false"/>
          <w:i w:val="false"/>
          <w:color w:val="000000"/>
          <w:sz w:val="28"/>
        </w:rPr>
        <w:t>
      Древко диаметром 32 мм и длиной 2200 мм. На фигурном навершии закреплен витой шелковый шнур золотистого цвета с двумя кистями на концах. Длина шнура 1600-2000 мм.</w:t>
      </w:r>
      <w:r>
        <w:br/>
      </w:r>
      <w:r>
        <w:rPr>
          <w:rFonts w:ascii="Times New Roman"/>
          <w:b w:val="false"/>
          <w:i w:val="false"/>
          <w:color w:val="000000"/>
          <w:sz w:val="28"/>
        </w:rPr>
        <w:t>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7"/>
          <w:p>
            <w:pPr>
              <w:spacing w:after="20"/>
              <w:ind w:left="20"/>
              <w:jc w:val="both"/>
            </w:pPr>
            <w:r>
              <w:rPr>
                <w:rFonts w:ascii="Times New Roman"/>
                <w:b w:val="false"/>
                <w:i w:val="false"/>
                <w:color w:val="000000"/>
                <w:sz w:val="20"/>
              </w:rPr>
              <w:t>
УТВЕРЖДЕНО Указом Президента Республики Казахстан от б октября 2014 года № 922</w:t>
            </w:r>
          </w:p>
          <w:bookmarkEnd w:id="7"/>
        </w:tc>
      </w:tr>
    </w:tbl>
    <w:bookmarkStart w:name="z26" w:id="8"/>
    <w:p>
      <w:pPr>
        <w:spacing w:after="0"/>
        <w:ind w:left="0"/>
        <w:jc w:val="left"/>
      </w:pPr>
      <w:r>
        <w:rPr>
          <w:rFonts w:ascii="Times New Roman"/>
          <w:b/>
          <w:i w:val="false"/>
          <w:color w:val="000000"/>
        </w:rPr>
        <w:t xml:space="preserve"> 
Изображение эмблемы Службы государственной охраны Республики Казахстан</w:t>
      </w:r>
    </w:p>
    <w:bookmarkEnd w:id="8"/>
    <w:bookmarkStart w:name="z28" w:id="9"/>
    <w:p>
      <w:pPr>
        <w:spacing w:after="0"/>
        <w:ind w:left="0"/>
        <w:jc w:val="both"/>
      </w:pPr>
      <w:r>
        <w:drawing>
          <wp:inline distT="0" distB="0" distL="0" distR="0">
            <wp:extent cx="33782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78200" cy="31496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Малая эмблема</w:t>
      </w:r>
      <w:r>
        <w:br/>
      </w:r>
      <w:r>
        <w:rPr>
          <w:rFonts w:ascii="Times New Roman"/>
          <w:b w:val="false"/>
          <w:i w:val="false"/>
          <w:color w:val="000000"/>
          <w:sz w:val="28"/>
        </w:rPr>
        <w:t>
</w:t>
      </w:r>
      <w:r>
        <w:drawing>
          <wp:inline distT="0" distB="0" distL="0" distR="0">
            <wp:extent cx="45593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559300" cy="51054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Большая эмблема</w:t>
      </w:r>
      <w:r>
        <w:br/>
      </w:r>
      <w:r>
        <w:rPr>
          <w:rFonts w:ascii="Times New Roman"/>
          <w:b w:val="false"/>
          <w:i w:val="false"/>
          <w:color w:val="000000"/>
          <w:sz w:val="28"/>
        </w:rPr>
        <w:t>
 </w:t>
      </w:r>
    </w:p>
    <w:bookmarkEnd w:id="9"/>
    <w:bookmarkStart w:name="z31" w:id="10"/>
    <w:p>
      <w:pPr>
        <w:spacing w:after="0"/>
        <w:ind w:left="0"/>
        <w:jc w:val="left"/>
      </w:pPr>
      <w:r>
        <w:rPr>
          <w:rFonts w:ascii="Times New Roman"/>
          <w:b/>
          <w:i w:val="false"/>
          <w:color w:val="000000"/>
        </w:rPr>
        <w:t xml:space="preserve"> 
ОПИСАНИЕ</w:t>
      </w:r>
      <w:r>
        <w:br/>
      </w:r>
      <w:r>
        <w:rPr>
          <w:rFonts w:ascii="Times New Roman"/>
          <w:b/>
          <w:i w:val="false"/>
          <w:color w:val="000000"/>
        </w:rPr>
        <w:t>
эмблемы Службы государственной охраны Республики Казахстан</w:t>
      </w:r>
    </w:p>
    <w:bookmarkEnd w:id="10"/>
    <w:bookmarkStart w:name="z33" w:id="11"/>
    <w:p>
      <w:pPr>
        <w:spacing w:after="0"/>
        <w:ind w:left="0"/>
        <w:jc w:val="both"/>
      </w:pPr>
      <w:r>
        <w:rPr>
          <w:rFonts w:ascii="Times New Roman"/>
          <w:b w:val="false"/>
          <w:i w:val="false"/>
          <w:color w:val="000000"/>
          <w:sz w:val="28"/>
        </w:rPr>
        <w:t>
      Эмблема Службы государственной охраны Республики Казахстан состоит из малой и большой эмблем. Малая и большая эмблемы имеют равнозначный статус и могут использоваться самостоятельно.</w:t>
      </w:r>
      <w:r>
        <w:br/>
      </w:r>
      <w:r>
        <w:rPr>
          <w:rFonts w:ascii="Times New Roman"/>
          <w:b w:val="false"/>
          <w:i w:val="false"/>
          <w:color w:val="000000"/>
          <w:sz w:val="28"/>
        </w:rPr>
        <w:t>
</w:t>
      </w:r>
      <w:r>
        <w:rPr>
          <w:rFonts w:ascii="Times New Roman"/>
          <w:b w:val="false"/>
          <w:i w:val="false"/>
          <w:color w:val="000000"/>
          <w:sz w:val="28"/>
        </w:rPr>
        <w:t>
      Малая эмблема - изображение контурной семиконечной звезды синего (василькового) цвета в золотистом (желтом) обрамлении, в белом поле которой по центру расположена пятиконечная звезда голубого цвета в золотистом обрамлении. В центре пятиконечной звезды изображены элементы Государственного Флага Республики Казахстан - солнце и парящий под ним орел золотистого цвета.</w:t>
      </w:r>
      <w:r>
        <w:br/>
      </w:r>
      <w:r>
        <w:rPr>
          <w:rFonts w:ascii="Times New Roman"/>
          <w:b w:val="false"/>
          <w:i w:val="false"/>
          <w:color w:val="000000"/>
          <w:sz w:val="28"/>
        </w:rPr>
        <w:t>
</w:t>
      </w:r>
      <w:r>
        <w:rPr>
          <w:rFonts w:ascii="Times New Roman"/>
          <w:b w:val="false"/>
          <w:i w:val="false"/>
          <w:color w:val="000000"/>
          <w:sz w:val="28"/>
        </w:rPr>
        <w:t>
      Большая эмблема - изображение малой эмблемы в геральдическом щите овальной формы серебряного (серо-голубого) цвета с двумя верхними боковыми вырезами. Под малой эмблемой лавровые ветви, сверху изображен национальный орнамент. Снизу вдоль внутренней каймы щита лента лазурного (голубого) цвета в золотистом (желтом) обрамлении с треугольными вырезами на концах, на ленте надпись «ҚАЗАҚСТАН РЕСПУБЛИКАСЫ» золотистого цвета. В верхней части каймы щита одиннадцать круглых заклепок. В нижней части каймы надпись «МЕМЛЕКЕТТІК КҮЗЕТ ҚЫЗМЕТІ» синего (василькового) цвета. По обе стороны щита в вырезах изображены рукояти саблей с S-образной гардой, каждую из которых огибает витой шнур с кистью.</w:t>
      </w:r>
      <w:r>
        <w:br/>
      </w: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12"/>
          <w:p>
            <w:pPr>
              <w:spacing w:after="20"/>
              <w:ind w:left="20"/>
              <w:jc w:val="both"/>
            </w:pPr>
            <w:r>
              <w:rPr>
                <w:rFonts w:ascii="Times New Roman"/>
                <w:b w:val="false"/>
                <w:i w:val="false"/>
                <w:color w:val="000000"/>
                <w:sz w:val="20"/>
              </w:rPr>
              <w:t>
УТВЕРЖДЕНЫ Указом Президента Республики Казахстан от 6 октября 2014 года № 922</w:t>
            </w:r>
          </w:p>
          <w:bookmarkEnd w:id="12"/>
        </w:tc>
      </w:tr>
    </w:tbl>
    <w:bookmarkStart w:name="z37" w:id="13"/>
    <w:p>
      <w:pPr>
        <w:spacing w:after="0"/>
        <w:ind w:left="0"/>
        <w:jc w:val="left"/>
      </w:pPr>
      <w:r>
        <w:rPr>
          <w:rFonts w:ascii="Times New Roman"/>
          <w:b/>
          <w:i w:val="false"/>
          <w:color w:val="000000"/>
        </w:rPr>
        <w:t xml:space="preserve"> 
Изменения и дополнения, которые вносятся в некоторые указы Президента Республики Казахстан</w:t>
      </w:r>
    </w:p>
    <w:bookmarkEnd w:id="13"/>
    <w:bookmarkStart w:name="z38" w:id="14"/>
    <w:p>
      <w:pPr>
        <w:spacing w:after="0"/>
        <w:ind w:left="0"/>
        <w:jc w:val="both"/>
      </w:pPr>
      <w:r>
        <w:rPr>
          <w:rFonts w:ascii="Times New Roman"/>
          <w:b w:val="false"/>
          <w:i w:val="false"/>
          <w:color w:val="000000"/>
          <w:sz w:val="28"/>
        </w:rPr>
        <w:t>
      1.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20 ноября 1996 года № 3228 «О воинских символах Пограничной службы Комитета национальной безопасности Республики Казахстан, Министерства внутренних дел Республики Казахстан, Внутренних войск Министерства внутренних дел Республики Казахстан, Службы охраны Президента Республики Казахстан и Республиканской гвардии» (САПП Республики Казахстан 1996 г., № 47, ст.451; 2013 г., № 31, ст.465):</w:t>
      </w:r>
      <w:r>
        <w:br/>
      </w:r>
      <w:r>
        <w:rPr>
          <w:rFonts w:ascii="Times New Roman"/>
          <w:b w:val="false"/>
          <w:i w:val="false"/>
          <w:color w:val="000000"/>
          <w:sz w:val="28"/>
        </w:rPr>
        <w:t>
</w:t>
      </w:r>
      <w:r>
        <w:rPr>
          <w:rFonts w:ascii="Times New Roman"/>
          <w:b w:val="false"/>
          <w:i w:val="false"/>
          <w:color w:val="000000"/>
          <w:sz w:val="28"/>
        </w:rPr>
        <w:t>
      в заголовке и преамбуле слова «Службы охраны Президента Республики Казахстан и Республиканской гвардии» заменить словами «Службы обороны объектов (Республиканской гвардии) Службы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в пункте 1:</w:t>
      </w:r>
      <w:r>
        <w:br/>
      </w:r>
      <w:r>
        <w:rPr>
          <w:rFonts w:ascii="Times New Roman"/>
          <w:b w:val="false"/>
          <w:i w:val="false"/>
          <w:color w:val="000000"/>
          <w:sz w:val="28"/>
        </w:rPr>
        <w:t>
</w:t>
      </w:r>
      <w:r>
        <w:rPr>
          <w:rFonts w:ascii="Times New Roman"/>
          <w:b w:val="false"/>
          <w:i w:val="false"/>
          <w:color w:val="000000"/>
          <w:sz w:val="28"/>
        </w:rPr>
        <w:t>
      в абзаце первом слова «Службы охраны Президента Республики Казахстан и Республиканской гвардии» заменить словами «Службы обороны объектов (Республиканской гвардии) Службы государственной охраны Республики Казахстан (далее - Служба обороны объектов)»;</w:t>
      </w:r>
      <w:r>
        <w:br/>
      </w:r>
      <w:r>
        <w:rPr>
          <w:rFonts w:ascii="Times New Roman"/>
          <w:b w:val="false"/>
          <w:i w:val="false"/>
          <w:color w:val="000000"/>
          <w:sz w:val="28"/>
        </w:rPr>
        <w:t>
</w:t>
      </w:r>
      <w:r>
        <w:rPr>
          <w:rFonts w:ascii="Times New Roman"/>
          <w:b w:val="false"/>
          <w:i w:val="false"/>
          <w:color w:val="000000"/>
          <w:sz w:val="28"/>
        </w:rPr>
        <w:t>
      в подпункте 1) слова «и Республиканской гвардии» исключить;</w:t>
      </w:r>
      <w:r>
        <w:br/>
      </w:r>
      <w:r>
        <w:rPr>
          <w:rFonts w:ascii="Times New Roman"/>
          <w:b w:val="false"/>
          <w:i w:val="false"/>
          <w:color w:val="000000"/>
          <w:sz w:val="28"/>
        </w:rPr>
        <w:t>
</w:t>
      </w:r>
      <w:r>
        <w:rPr>
          <w:rFonts w:ascii="Times New Roman"/>
          <w:b w:val="false"/>
          <w:i w:val="false"/>
          <w:color w:val="000000"/>
          <w:sz w:val="28"/>
        </w:rPr>
        <w:t>
      в подпункте 2) слова «Республиканской гвардии» заменить словами «Службы обороны объектов»;</w:t>
      </w:r>
      <w:r>
        <w:br/>
      </w:r>
      <w:r>
        <w:rPr>
          <w:rFonts w:ascii="Times New Roman"/>
          <w:b w:val="false"/>
          <w:i w:val="false"/>
          <w:color w:val="000000"/>
          <w:sz w:val="28"/>
        </w:rPr>
        <w:t>
</w:t>
      </w:r>
      <w:r>
        <w:rPr>
          <w:rFonts w:ascii="Times New Roman"/>
          <w:b w:val="false"/>
          <w:i w:val="false"/>
          <w:color w:val="000000"/>
          <w:sz w:val="28"/>
        </w:rPr>
        <w:t>
      в подпункте 3) слова «Службы охраны Президента Республики Казахстан и Республиканской гвардии» заменить словами «Службы обороны объектов»;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1) слова «и Республиканской гвардии» исключить;</w:t>
      </w:r>
      <w:r>
        <w:br/>
      </w:r>
      <w:r>
        <w:rPr>
          <w:rFonts w:ascii="Times New Roman"/>
          <w:b w:val="false"/>
          <w:i w:val="false"/>
          <w:color w:val="000000"/>
          <w:sz w:val="28"/>
        </w:rPr>
        <w:t>
</w:t>
      </w:r>
      <w:r>
        <w:rPr>
          <w:rFonts w:ascii="Times New Roman"/>
          <w:b w:val="false"/>
          <w:i w:val="false"/>
          <w:color w:val="000000"/>
          <w:sz w:val="28"/>
        </w:rPr>
        <w:t>
      в подпункте 2) слова «Республиканской гвардии,» исключить;</w:t>
      </w:r>
      <w:r>
        <w:br/>
      </w:r>
      <w:r>
        <w:rPr>
          <w:rFonts w:ascii="Times New Roman"/>
          <w:b w:val="false"/>
          <w:i w:val="false"/>
          <w:color w:val="000000"/>
          <w:sz w:val="28"/>
        </w:rPr>
        <w:t>
</w:t>
      </w:r>
      <w:r>
        <w:rPr>
          <w:rFonts w:ascii="Times New Roman"/>
          <w:b w:val="false"/>
          <w:i w:val="false"/>
          <w:color w:val="000000"/>
          <w:sz w:val="28"/>
        </w:rPr>
        <w:t>
      подпункт 3) после слово «Казахстан» дополнить словами «и боевых знамен частей Службы обороны объектов»;</w:t>
      </w:r>
      <w:r>
        <w:br/>
      </w:r>
      <w:r>
        <w:rPr>
          <w:rFonts w:ascii="Times New Roman"/>
          <w:b w:val="false"/>
          <w:i w:val="false"/>
          <w:color w:val="000000"/>
          <w:sz w:val="28"/>
        </w:rPr>
        <w:t>
</w:t>
      </w:r>
      <w:r>
        <w:rPr>
          <w:rFonts w:ascii="Times New Roman"/>
          <w:b w:val="false"/>
          <w:i w:val="false"/>
          <w:color w:val="000000"/>
          <w:sz w:val="28"/>
        </w:rPr>
        <w:t>
      в подпункте 4) слова «, Службы охраны Президента Республики Казахстан и Республиканской гвардии» заменить словами «и Службы обороны объектов»;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1) слова «и Республиканской гвардии», «, Республиканской гвардии» исключить;</w:t>
      </w:r>
      <w:r>
        <w:br/>
      </w:r>
      <w:r>
        <w:rPr>
          <w:rFonts w:ascii="Times New Roman"/>
          <w:b w:val="false"/>
          <w:i w:val="false"/>
          <w:color w:val="000000"/>
          <w:sz w:val="28"/>
        </w:rPr>
        <w:t>
</w:t>
      </w:r>
      <w:r>
        <w:rPr>
          <w:rFonts w:ascii="Times New Roman"/>
          <w:b w:val="false"/>
          <w:i w:val="false"/>
          <w:color w:val="000000"/>
          <w:sz w:val="28"/>
        </w:rPr>
        <w:t>
      в подпункте 3) слова «, Республиканская гвардия» заменить словами «и Служба обороны объектов»;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4</w:t>
      </w:r>
      <w:r>
        <w:rPr>
          <w:rFonts w:ascii="Times New Roman"/>
          <w:b w:val="false"/>
          <w:i w:val="false"/>
          <w:color w:val="000000"/>
          <w:sz w:val="28"/>
        </w:rPr>
        <w:t xml:space="preserve"> слова «, Службы охраны Президента Республики Казахстан и Республиканской гвардии» заменить словами «и Службы обороны объектов»;</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 подпункте 1) слова «и Республиканской гвардии», «Командующего Республиканской гвардией,» исключить;</w:t>
      </w:r>
      <w:r>
        <w:br/>
      </w:r>
      <w:r>
        <w:rPr>
          <w:rFonts w:ascii="Times New Roman"/>
          <w:b w:val="false"/>
          <w:i w:val="false"/>
          <w:color w:val="000000"/>
          <w:sz w:val="28"/>
        </w:rPr>
        <w:t>
</w:t>
      </w:r>
      <w:r>
        <w:rPr>
          <w:rFonts w:ascii="Times New Roman"/>
          <w:b w:val="false"/>
          <w:i w:val="false"/>
          <w:color w:val="000000"/>
          <w:sz w:val="28"/>
        </w:rPr>
        <w:t>
      в подпункте 3):</w:t>
      </w:r>
      <w:r>
        <w:br/>
      </w:r>
      <w:r>
        <w:rPr>
          <w:rFonts w:ascii="Times New Roman"/>
          <w:b w:val="false"/>
          <w:i w:val="false"/>
          <w:color w:val="000000"/>
          <w:sz w:val="28"/>
        </w:rPr>
        <w:t>
</w:t>
      </w:r>
      <w:r>
        <w:rPr>
          <w:rFonts w:ascii="Times New Roman"/>
          <w:b w:val="false"/>
          <w:i w:val="false"/>
          <w:color w:val="000000"/>
          <w:sz w:val="28"/>
        </w:rPr>
        <w:t>
      слова «Службы охраны Президента Республики Казахстан и Республиканской гвардии», «Службы охраны Президента» заменить словами «Службы обороны объектов»;</w:t>
      </w:r>
      <w:r>
        <w:br/>
      </w:r>
      <w:r>
        <w:rPr>
          <w:rFonts w:ascii="Times New Roman"/>
          <w:b w:val="false"/>
          <w:i w:val="false"/>
          <w:color w:val="000000"/>
          <w:sz w:val="28"/>
        </w:rPr>
        <w:t>
</w:t>
      </w:r>
      <w:r>
        <w:rPr>
          <w:rFonts w:ascii="Times New Roman"/>
          <w:b w:val="false"/>
          <w:i w:val="false"/>
          <w:color w:val="000000"/>
          <w:sz w:val="28"/>
        </w:rPr>
        <w:t>
      слова « и Республиканской гвардии» исключить;</w:t>
      </w:r>
      <w:r>
        <w:br/>
      </w:r>
      <w:r>
        <w:rPr>
          <w:rFonts w:ascii="Times New Roman"/>
          <w:b w:val="false"/>
          <w:i w:val="false"/>
          <w:color w:val="000000"/>
          <w:sz w:val="28"/>
        </w:rPr>
        <w:t>
</w:t>
      </w:r>
      <w:r>
        <w:rPr>
          <w:rFonts w:ascii="Times New Roman"/>
          <w:b w:val="false"/>
          <w:i w:val="false"/>
          <w:color w:val="000000"/>
          <w:sz w:val="28"/>
        </w:rPr>
        <w:t>
      в подпункте 4):</w:t>
      </w:r>
      <w:r>
        <w:br/>
      </w:r>
      <w:r>
        <w:rPr>
          <w:rFonts w:ascii="Times New Roman"/>
          <w:b w:val="false"/>
          <w:i w:val="false"/>
          <w:color w:val="000000"/>
          <w:sz w:val="28"/>
        </w:rPr>
        <w:t>
</w:t>
      </w:r>
      <w:r>
        <w:rPr>
          <w:rFonts w:ascii="Times New Roman"/>
          <w:b w:val="false"/>
          <w:i w:val="false"/>
          <w:color w:val="000000"/>
          <w:sz w:val="28"/>
        </w:rPr>
        <w:t>
      слова «Службы охраны Президента Республики Казахстан, Командующего Республиканской гвардией» заменить словами «Службы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слова «, Службы охраны Президента Республики Казахстан и Республиканской гвардии» заменить словами «и Службы обороны объектов»;</w:t>
      </w:r>
      <w:r>
        <w:br/>
      </w:r>
      <w:r>
        <w:rPr>
          <w:rFonts w:ascii="Times New Roman"/>
          <w:b w:val="false"/>
          <w:i w:val="false"/>
          <w:color w:val="000000"/>
          <w:sz w:val="28"/>
        </w:rPr>
        <w:t>
</w:t>
      </w:r>
      <w:r>
        <w:rPr>
          <w:rFonts w:ascii="Times New Roman"/>
          <w:b w:val="false"/>
          <w:i w:val="false"/>
          <w:color w:val="000000"/>
          <w:sz w:val="28"/>
        </w:rPr>
        <w:t>
      абзац второй пункта 6 исключить;</w:t>
      </w:r>
      <w:r>
        <w:br/>
      </w:r>
      <w:r>
        <w:rPr>
          <w:rFonts w:ascii="Times New Roman"/>
          <w:b w:val="false"/>
          <w:i w:val="false"/>
          <w:color w:val="000000"/>
          <w:sz w:val="28"/>
        </w:rPr>
        <w:t>
</w:t>
      </w:r>
      <w:r>
        <w:rPr>
          <w:rFonts w:ascii="Times New Roman"/>
          <w:b w:val="false"/>
          <w:i w:val="false"/>
          <w:color w:val="000000"/>
          <w:sz w:val="28"/>
        </w:rPr>
        <w:t>
      описание символа Службы охраны Президента Республики Казахстан, утвержденное названным Указом, исключить;</w:t>
      </w:r>
      <w:r>
        <w:br/>
      </w:r>
      <w:r>
        <w:rPr>
          <w:rFonts w:ascii="Times New Roman"/>
          <w:b w:val="false"/>
          <w:i w:val="false"/>
          <w:color w:val="000000"/>
          <w:sz w:val="28"/>
        </w:rPr>
        <w:t>
</w:t>
      </w:r>
      <w:r>
        <w:rPr>
          <w:rFonts w:ascii="Times New Roman"/>
          <w:b w:val="false"/>
          <w:i w:val="false"/>
          <w:color w:val="000000"/>
          <w:sz w:val="28"/>
        </w:rPr>
        <w:t>
      описание символа Республиканской гвардии, утвержденное названным Указом,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изменениям и дополнениям;</w:t>
      </w:r>
      <w:r>
        <w:br/>
      </w:r>
      <w:r>
        <w:rPr>
          <w:rFonts w:ascii="Times New Roman"/>
          <w:b w:val="false"/>
          <w:i w:val="false"/>
          <w:color w:val="000000"/>
          <w:sz w:val="28"/>
        </w:rPr>
        <w:t>
</w:t>
      </w:r>
      <w:r>
        <w:rPr>
          <w:rFonts w:ascii="Times New Roman"/>
          <w:b w:val="false"/>
          <w:i w:val="false"/>
          <w:color w:val="000000"/>
          <w:sz w:val="28"/>
        </w:rPr>
        <w:t>
      в описании флага Республиканской гвардии, утвержденного названным Указом:</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«Боевые знамена частей Службы обороны объектов (Республиканской гвардии) Службы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изображения и описание боевых знамен частей Службы обороны объектов (Республиканской гвардии) Службы государственной охраны Республики Казахстан изложить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изменениям и дополнениям.</w:t>
      </w:r>
      <w:r>
        <w:br/>
      </w:r>
      <w:r>
        <w:rPr>
          <w:rFonts w:ascii="Times New Roman"/>
          <w:b w:val="false"/>
          <w:i w:val="false"/>
          <w:color w:val="000000"/>
          <w:sz w:val="28"/>
        </w:rPr>
        <w:t>
</w:t>
      </w:r>
      <w:r>
        <w:rPr>
          <w:rFonts w:ascii="Times New Roman"/>
          <w:b w:val="false"/>
          <w:i w:val="false"/>
          <w:color w:val="000000"/>
          <w:sz w:val="28"/>
        </w:rPr>
        <w:t>
      2.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25 августа 2011 года № 144 «О военной форме одежды и знаках различия военнослужащих Вооруженных Сил, других войск и воинских формирований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описании и рисунках</w:t>
      </w:r>
      <w:r>
        <w:rPr>
          <w:rFonts w:ascii="Times New Roman"/>
          <w:b w:val="false"/>
          <w:i w:val="false"/>
          <w:color w:val="000000"/>
          <w:sz w:val="28"/>
        </w:rPr>
        <w:t xml:space="preserve"> образцов военной формы одежды и знаков различия военнослужащих Вооруженных Сил, других войск и воинских формирований Республики Казахстан, утвержденных названным Указом: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При выполнении церемониальных ритуалов в Службе обороны объектов (Республиканская гвардия) Службы государственной охраны Республики Казахстан (далее - Служба обороны объектов) носится особо парадная форма одежды.»;</w:t>
      </w:r>
      <w:r>
        <w:br/>
      </w:r>
      <w:r>
        <w:rPr>
          <w:rFonts w:ascii="Times New Roman"/>
          <w:b w:val="false"/>
          <w:i w:val="false"/>
          <w:color w:val="000000"/>
          <w:sz w:val="28"/>
        </w:rPr>
        <w:t>
</w:t>
      </w:r>
      <w:r>
        <w:rPr>
          <w:rFonts w:ascii="Times New Roman"/>
          <w:b w:val="false"/>
          <w:i w:val="false"/>
          <w:color w:val="000000"/>
          <w:sz w:val="28"/>
        </w:rPr>
        <w:t>
      часть третью </w:t>
      </w:r>
      <w:r>
        <w:rPr>
          <w:rFonts w:ascii="Times New Roman"/>
          <w:b w:val="false"/>
          <w:i w:val="false"/>
          <w:color w:val="000000"/>
          <w:sz w:val="28"/>
        </w:rPr>
        <w:t>пункта 31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Службе обороны объектов фуражка цвета темной полыни, цвет околыша согласно приложению 1.»;</w:t>
      </w:r>
      <w:r>
        <w:br/>
      </w:r>
      <w:r>
        <w:rPr>
          <w:rFonts w:ascii="Times New Roman"/>
          <w:b w:val="false"/>
          <w:i w:val="false"/>
          <w:color w:val="000000"/>
          <w:sz w:val="28"/>
        </w:rPr>
        <w:t>
</w:t>
      </w:r>
      <w:r>
        <w:rPr>
          <w:rFonts w:ascii="Times New Roman"/>
          <w:b w:val="false"/>
          <w:i w:val="false"/>
          <w:color w:val="000000"/>
          <w:sz w:val="28"/>
        </w:rPr>
        <w:t>
      часть четвертую </w:t>
      </w:r>
      <w:r>
        <w:rPr>
          <w:rFonts w:ascii="Times New Roman"/>
          <w:b w:val="false"/>
          <w:i w:val="false"/>
          <w:color w:val="000000"/>
          <w:sz w:val="28"/>
        </w:rPr>
        <w:t>пункта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Службе обороны объектов фуражка цвета темной полыни, цвет околыша согласно приложению 1.»;</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88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«88. Особо парадная форма одежды для рядового состава Службы обороны объектов:»;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7)</w:t>
      </w:r>
      <w:r>
        <w:rPr>
          <w:rFonts w:ascii="Times New Roman"/>
          <w:b w:val="false"/>
          <w:i w:val="false"/>
          <w:color w:val="000000"/>
          <w:sz w:val="28"/>
        </w:rPr>
        <w:t xml:space="preserve"> части второй пункта 127 изложить в следующей редакции:</w:t>
      </w:r>
      <w:r>
        <w:br/>
      </w:r>
      <w:r>
        <w:rPr>
          <w:rFonts w:ascii="Times New Roman"/>
          <w:b w:val="false"/>
          <w:i w:val="false"/>
          <w:color w:val="000000"/>
          <w:sz w:val="28"/>
        </w:rPr>
        <w:t>
      «7) военнослужащих Службы обороны объектов - звезда с всадником, скачущим на коне. В верхней части - надпись «ПРЕЗИДЕНТТІК ПОЛК», в нижней части в зависимости от принадлежности к воинской части - надпись «АЙБЫН» или «БАТЫР», стилизованный пшеничный колос.»;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128</w:t>
      </w:r>
      <w:r>
        <w:rPr>
          <w:rFonts w:ascii="Times New Roman"/>
          <w:b w:val="false"/>
          <w:i w:val="false"/>
          <w:color w:val="000000"/>
          <w:sz w:val="28"/>
        </w:rPr>
        <w:t xml:space="preserve"> дополнить подпунктом 4) следующего содержания:</w:t>
      </w:r>
      <w:r>
        <w:br/>
      </w:r>
      <w:r>
        <w:rPr>
          <w:rFonts w:ascii="Times New Roman"/>
          <w:b w:val="false"/>
          <w:i w:val="false"/>
          <w:color w:val="000000"/>
          <w:sz w:val="28"/>
        </w:rPr>
        <w:t>
      «4) военнослужащих Службы обороны объектов, выполняющих церемониальные ритуалы на особо парадной форме одежды - шеврон Службы государственной охраны Республики Казахстан, изображение и описание которого утверждены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августа 2013 года № 627 «Об утверждении видов и описания специальной формы одежды сотрудников специальных государственных органов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пункта 133 изложить в следующей редакции:</w:t>
      </w:r>
      <w:r>
        <w:br/>
      </w:r>
      <w:r>
        <w:rPr>
          <w:rFonts w:ascii="Times New Roman"/>
          <w:b w:val="false"/>
          <w:i w:val="false"/>
          <w:color w:val="000000"/>
          <w:sz w:val="28"/>
        </w:rPr>
        <w:t>
      «1) кокарда с эмблемой для парадной и повседневной фуражек (кроме Военно-морских сил, морских частей Пограничной службы Комитета национальной безопасности, Службы обороны объектов, органов управления и частей гражданской обороны Министерства по чрезвычайным ситуациям) представляет собой звезду красного цвета, посередине которой солнце, под ним - парящий орел золотистого цвета, в обрамлении, стилизованном лавровыми ветвями, вытянутыми по ширине. Кокарда с эмблемой выполнена вышивкой на основе металлизированной нити золотистого цвета, в тон ткани верха фуражки, звезда и орел - шелковые, лавровые ветви - из позолоченной мишуры (для старшего и младшего офицерского составов, сержантов и солдат, проходящих воинскую службу по контракту, из мишуры золотистого цвета), с обшитым краем нитью в тон ткани верха;»;</w:t>
      </w:r>
      <w:r>
        <w:br/>
      </w:r>
      <w:r>
        <w:rPr>
          <w:rFonts w:ascii="Times New Roman"/>
          <w:b w:val="false"/>
          <w:i w:val="false"/>
          <w:color w:val="000000"/>
          <w:sz w:val="28"/>
        </w:rPr>
        <w:t>
      «4) кокарда с эмблемой для парадной и повседневной фуражек военнослужащих Службы обороны объектов аналогична кокарде с эмблемой, упомянутой в подпункте 1) настоящего пункта, но в центре кокарды - звезда с всадником, скачущим на коне, на бирюзовом фоне;</w:t>
      </w:r>
      <w:r>
        <w:br/>
      </w:r>
      <w:r>
        <w:rPr>
          <w:rFonts w:ascii="Times New Roman"/>
          <w:b w:val="false"/>
          <w:i w:val="false"/>
          <w:color w:val="000000"/>
          <w:sz w:val="28"/>
        </w:rPr>
        <w:t>
      5) кокарда для шапок с козырьком (кроме Военно-морских сил, морских частей Пограничной службы Комитета национальной безопасности, Службы обороны объектов, органов управления и частей гражданской обороны Министерства по чрезвычайным ситуациям) полуовальной формы. Выполняется из сплавов цветных металлов в виде пятиконечной звезды, под ней - парящий орел золотистого цвета на голубом фоне. Края кокарды выполнены в виде лучей золотистого цвета;</w:t>
      </w:r>
      <w:r>
        <w:br/>
      </w:r>
      <w:r>
        <w:rPr>
          <w:rFonts w:ascii="Times New Roman"/>
          <w:b w:val="false"/>
          <w:i w:val="false"/>
          <w:color w:val="000000"/>
          <w:sz w:val="28"/>
        </w:rPr>
        <w:t>
      6) кокарда для фуражек полевых (кроме Военно-морских сил, морских частей Пограничной службы Комитета национальной безопасности, Службы обороны объектов, органов управления и частей гражданской обороны Министерства по чрезвычайным ситуациям) аналогична упомянутой в подпункте 1) настоящего пункта, только защитного цвета;»;</w:t>
      </w:r>
      <w:r>
        <w:br/>
      </w:r>
      <w:r>
        <w:rPr>
          <w:rFonts w:ascii="Times New Roman"/>
          <w:b w:val="false"/>
          <w:i w:val="false"/>
          <w:color w:val="000000"/>
          <w:sz w:val="28"/>
        </w:rPr>
        <w:t>
      «10) кокарда для шапок с козырьком военнослужащих Службы обороны объектов аналогична кокарде, упомянутой в подпункте 5) настоящего пункта, но в центре кокарды - звезда с всадником, скачущим на коне;</w:t>
      </w:r>
      <w:r>
        <w:br/>
      </w:r>
      <w:r>
        <w:rPr>
          <w:rFonts w:ascii="Times New Roman"/>
          <w:b w:val="false"/>
          <w:i w:val="false"/>
          <w:color w:val="000000"/>
          <w:sz w:val="28"/>
        </w:rPr>
        <w:t>
</w:t>
      </w:r>
      <w:r>
        <w:rPr>
          <w:rFonts w:ascii="Times New Roman"/>
          <w:b w:val="false"/>
          <w:i w:val="false"/>
          <w:color w:val="000000"/>
          <w:sz w:val="28"/>
        </w:rPr>
        <w:t>
      11) кокарда для фуражек полевых военнослужащих Службы обороны объектов аналогична кокарде, упомянутой в подпункте 1) настоящего пункта, только защитного цвета, в центре кокарды - звезда с всадником, скачущим на коне;»;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части второй пункта 135 изложить в следующей редакции:</w:t>
      </w:r>
      <w:r>
        <w:br/>
      </w:r>
      <w:r>
        <w:rPr>
          <w:rFonts w:ascii="Times New Roman"/>
          <w:b w:val="false"/>
          <w:i w:val="false"/>
          <w:color w:val="000000"/>
          <w:sz w:val="28"/>
        </w:rPr>
        <w:t>
      «1) пятиконечной звезды, в центре звезды - солнце и парящий под ним орел (кроме Аэромобильных войск, Военно-морских сил, частей морской обороны, морских частей Пограничной службы Комитета национальной безопасности, Службы обороны объектов, органов управления и частей гражданской обороны Министерства по чрезвычайным ситуациям);»;</w:t>
      </w:r>
      <w:r>
        <w:br/>
      </w:r>
      <w:r>
        <w:rPr>
          <w:rFonts w:ascii="Times New Roman"/>
          <w:b w:val="false"/>
          <w:i w:val="false"/>
          <w:color w:val="000000"/>
          <w:sz w:val="28"/>
        </w:rPr>
        <w:t>
      «6) пятиконечной звезды, в центре звезды - всадник, скачущий на коне (для Службы обороны объектов);»;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пункта 139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«1) пятиконечной звезды, в центре звезды - солнце и парящий под ним орел (кроме Военно-морских сил, частей морской пехоты, морских частей Пограничной службы Комитета национальной безопасности, Службы обороны объектов, органов управления и частей гражданской обороны Министерства по чрезвычайным ситуациям);»;</w:t>
      </w:r>
      <w:r>
        <w:br/>
      </w:r>
      <w:r>
        <w:rPr>
          <w:rFonts w:ascii="Times New Roman"/>
          <w:b w:val="false"/>
          <w:i w:val="false"/>
          <w:color w:val="000000"/>
          <w:sz w:val="28"/>
        </w:rPr>
        <w:t>
      «3) пятиконечной звезды, в центре звезды - всадник, скачущий на коне (для Службы обороны объектов);»;</w:t>
      </w:r>
      <w:r>
        <w:br/>
      </w:r>
      <w:r>
        <w:rPr>
          <w:rFonts w:ascii="Times New Roman"/>
          <w:b w:val="false"/>
          <w:i w:val="false"/>
          <w:color w:val="000000"/>
          <w:sz w:val="28"/>
        </w:rPr>
        <w:t>
</w:t>
      </w:r>
      <w:r>
        <w:rPr>
          <w:rFonts w:ascii="Times New Roman"/>
          <w:b w:val="false"/>
          <w:i w:val="false"/>
          <w:color w:val="000000"/>
          <w:sz w:val="28"/>
        </w:rPr>
        <w:t>
      подпункты 1) и 3) части второй пункта 140 изложить в следующей редакции:</w:t>
      </w:r>
      <w:r>
        <w:br/>
      </w:r>
      <w:r>
        <w:rPr>
          <w:rFonts w:ascii="Times New Roman"/>
          <w:b w:val="false"/>
          <w:i w:val="false"/>
          <w:color w:val="000000"/>
          <w:sz w:val="28"/>
        </w:rPr>
        <w:t>
      «1) военнослужащих Вооруженных Сил, других войск и воинских формирований (кроме Военно-морских сил, частей морской пехоты, морских частей Пограничной службы Комитета национальной безопасности, Службы обороны объектов, Министерства по чрезвычайным ситуациям Республики Казахстан) - пятиконечная звезда диаметром 44 мм, в центре звезды - солнце и парящий под ним орел;»;</w:t>
      </w:r>
      <w:r>
        <w:br/>
      </w:r>
      <w:r>
        <w:rPr>
          <w:rFonts w:ascii="Times New Roman"/>
          <w:b w:val="false"/>
          <w:i w:val="false"/>
          <w:color w:val="000000"/>
          <w:sz w:val="28"/>
        </w:rPr>
        <w:t>
      «3) военнослужащих Службы обороны объектов - пятиконечная звезда диаметром 44 мм, в центре звезды - всадник, скачущий на коне;»;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подпункты 2)</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части второй пункта 141 изложить в следующей редакции:</w:t>
      </w:r>
      <w:r>
        <w:br/>
      </w:r>
      <w:r>
        <w:rPr>
          <w:rFonts w:ascii="Times New Roman"/>
          <w:b w:val="false"/>
          <w:i w:val="false"/>
          <w:color w:val="000000"/>
          <w:sz w:val="28"/>
        </w:rPr>
        <w:t>
      «2) старшего и младшего офицерского составов, сержантов и солдат по контракту, курсантов средних и высших военно-учебных заведений, воспитанников Кадетского корпуса и Республиканской школы «Жас улан» (кроме Военно-морских сил, частей морской пехоты, морских частей Пограничной службы Комитета национальной безопасности, Службы обороны объектов, органов управления и частей гражданской обороны Министерства по чрезвычайным ситуациям) - пятиконечная звезда, в центре звезды - солнце и парящий орел под ним;»;</w:t>
      </w:r>
      <w:r>
        <w:br/>
      </w:r>
      <w:r>
        <w:rPr>
          <w:rFonts w:ascii="Times New Roman"/>
          <w:b w:val="false"/>
          <w:i w:val="false"/>
          <w:color w:val="000000"/>
          <w:sz w:val="28"/>
        </w:rPr>
        <w:t>
      «4) военнослужащих Службы обороны объектов - пятиконечная звезда, в центре звезды - всадник, скачущий на коне;»;</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143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«На воротниках мундиров и кителей военнослужащих (кроме Верховного Главнокомандующего Вооруженными Силами Республики Казахстан, высшего офицерского состава) Вооруженных Сил, других войск и воинских формирований (кроме Военно-морских сил, частей морской пехоты, морских частей Пограничной службы Комитета национальной безопасности, крепятся буквы «KZ» золотистого цвета.»;</w:t>
      </w:r>
      <w:r>
        <w:br/>
      </w:r>
      <w:r>
        <w:rPr>
          <w:rFonts w:ascii="Times New Roman"/>
          <w:b w:val="false"/>
          <w:i w:val="false"/>
          <w:color w:val="000000"/>
          <w:sz w:val="28"/>
        </w:rPr>
        <w:t>
</w:t>
      </w:r>
      <w:r>
        <w:rPr>
          <w:rFonts w:ascii="Times New Roman"/>
          <w:b w:val="false"/>
          <w:i w:val="false"/>
          <w:color w:val="000000"/>
          <w:sz w:val="28"/>
        </w:rPr>
        <w:t>
      часть третью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1</w:t>
      </w:r>
      <w:r>
        <w:rPr>
          <w:rFonts w:ascii="Times New Roman"/>
          <w:b w:val="false"/>
          <w:i w:val="false"/>
          <w:color w:val="000000"/>
          <w:sz w:val="28"/>
        </w:rPr>
        <w:t xml:space="preserve"> к описанию и рисункам образцов военной формы одежды и знаков различия военнослужащих Вооруженных Сил, других войск и воинских формирований Республики Казахстан, утвержденным названным Указом: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расцветке</w:t>
      </w:r>
      <w:r>
        <w:rPr>
          <w:rFonts w:ascii="Times New Roman"/>
          <w:b w:val="false"/>
          <w:i w:val="false"/>
          <w:color w:val="000000"/>
          <w:sz w:val="28"/>
        </w:rPr>
        <w:t xml:space="preserve"> околышей и кантов на фуражках, кантов на пилотках, полосок на тельняшках, кантов и лампасов на брюках, кантов на мундирах и кителях, цвете беретов военнослужащих Вооруженных Сил, других войск и воинских формирований Республики Казахстан:</w:t>
      </w:r>
      <w:r>
        <w:br/>
      </w:r>
      <w:r>
        <w:rPr>
          <w:rFonts w:ascii="Times New Roman"/>
          <w:b w:val="false"/>
          <w:i w:val="false"/>
          <w:color w:val="000000"/>
          <w:sz w:val="28"/>
        </w:rPr>
        <w:t>
</w:t>
      </w:r>
      <w:r>
        <w:rPr>
          <w:rFonts w:ascii="Times New Roman"/>
          <w:b w:val="false"/>
          <w:i w:val="false"/>
          <w:color w:val="000000"/>
          <w:sz w:val="28"/>
        </w:rPr>
        <w:t>
      в разделе «Республиканская гвардия Республики Казахстан»:</w:t>
      </w:r>
      <w:r>
        <w:br/>
      </w:r>
      <w:r>
        <w:rPr>
          <w:rFonts w:ascii="Times New Roman"/>
          <w:b w:val="false"/>
          <w:i w:val="false"/>
          <w:color w:val="000000"/>
          <w:sz w:val="28"/>
        </w:rPr>
        <w:t>
</w:t>
      </w:r>
      <w:r>
        <w:rPr>
          <w:rFonts w:ascii="Times New Roman"/>
          <w:b w:val="false"/>
          <w:i w:val="false"/>
          <w:color w:val="000000"/>
          <w:sz w:val="28"/>
        </w:rPr>
        <w:t>
      заголовок раздела изложить в следующей редакции:</w:t>
      </w:r>
      <w:r>
        <w:br/>
      </w:r>
      <w:r>
        <w:rPr>
          <w:rFonts w:ascii="Times New Roman"/>
          <w:b w:val="false"/>
          <w:i w:val="false"/>
          <w:color w:val="000000"/>
          <w:sz w:val="28"/>
        </w:rPr>
        <w:t>
      «Служба обороны объектов (Республиканская гвардия) Службы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 2</w:t>
      </w:r>
      <w:r>
        <w:rPr>
          <w:rFonts w:ascii="Times New Roman"/>
          <w:b w:val="false"/>
          <w:i w:val="false"/>
          <w:color w:val="000000"/>
          <w:sz w:val="28"/>
        </w:rPr>
        <w:t xml:space="preserve"> к описанию и рисункам образцов военной формы одежды и знаков различия военнослужащих Вооруженных Сил, других войск и воинских формирований Республики Казахстан, утвержденным вышеназванным Указом: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расцветке полосок</w:t>
      </w:r>
      <w:r>
        <w:rPr>
          <w:rFonts w:ascii="Times New Roman"/>
          <w:b w:val="false"/>
          <w:i w:val="false"/>
          <w:color w:val="000000"/>
          <w:sz w:val="28"/>
        </w:rPr>
        <w:t>, окантовок, полей и нашивок на погонах военнослужащих Вооруженных Сил, других войск и воинских формирований Республики Казахстан:</w:t>
      </w:r>
      <w:r>
        <w:br/>
      </w:r>
      <w:r>
        <w:rPr>
          <w:rFonts w:ascii="Times New Roman"/>
          <w:b w:val="false"/>
          <w:i w:val="false"/>
          <w:color w:val="000000"/>
          <w:sz w:val="28"/>
        </w:rPr>
        <w:t>
</w:t>
      </w:r>
      <w:r>
        <w:rPr>
          <w:rFonts w:ascii="Times New Roman"/>
          <w:b w:val="false"/>
          <w:i w:val="false"/>
          <w:color w:val="000000"/>
          <w:sz w:val="28"/>
        </w:rPr>
        <w:t>
      в разделе «Республиканская гвардия Республики Казахстан»:</w:t>
      </w:r>
      <w:r>
        <w:br/>
      </w:r>
      <w:r>
        <w:rPr>
          <w:rFonts w:ascii="Times New Roman"/>
          <w:b w:val="false"/>
          <w:i w:val="false"/>
          <w:color w:val="000000"/>
          <w:sz w:val="28"/>
        </w:rPr>
        <w:t>
</w:t>
      </w:r>
      <w:r>
        <w:rPr>
          <w:rFonts w:ascii="Times New Roman"/>
          <w:b w:val="false"/>
          <w:i w:val="false"/>
          <w:color w:val="000000"/>
          <w:sz w:val="28"/>
        </w:rPr>
        <w:t>
      заголовок раздела изложить в следующей редакции:</w:t>
      </w:r>
      <w:r>
        <w:br/>
      </w:r>
      <w:r>
        <w:rPr>
          <w:rFonts w:ascii="Times New Roman"/>
          <w:b w:val="false"/>
          <w:i w:val="false"/>
          <w:color w:val="000000"/>
          <w:sz w:val="28"/>
        </w:rPr>
        <w:t>
      «Служба обороны объектов (Республиканская гвардия) Службы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примечанием следующего содержания:</w:t>
      </w:r>
      <w:r>
        <w:br/>
      </w:r>
      <w:r>
        <w:rPr>
          <w:rFonts w:ascii="Times New Roman"/>
          <w:b w:val="false"/>
          <w:i w:val="false"/>
          <w:color w:val="000000"/>
          <w:sz w:val="28"/>
        </w:rPr>
        <w:t>
      «*Отдельным военнослужащим Службы обороны объектов (Республиканской гвардии) Службы государственной охраны Республики Казахстан выдается берет черного цвета с кокардой и предоставляется право его ношения. Порядок предоставления права ношения и описание кокарды черного берета утверждаются Начальником Службы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в рисунках 18, 19, 20, 21, 22, 23, 62, 63,157, 158, 176, 177 и 178 слова «Республиканской гвардии» заменить словами «Службы обороны объектов (Республиканской гвардии) Службы государственной охраны»;</w:t>
      </w:r>
      <w:r>
        <w:br/>
      </w:r>
      <w:r>
        <w:rPr>
          <w:rFonts w:ascii="Times New Roman"/>
          <w:b w:val="false"/>
          <w:i w:val="false"/>
          <w:color w:val="000000"/>
          <w:sz w:val="28"/>
        </w:rPr>
        <w:t>
</w:t>
      </w:r>
      <w:r>
        <w:rPr>
          <w:rFonts w:ascii="Times New Roman"/>
          <w:b w:val="false"/>
          <w:i w:val="false"/>
          <w:color w:val="000000"/>
          <w:sz w:val="28"/>
        </w:rPr>
        <w:t>
      в рисунке 183:</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изображения</w:t>
      </w:r>
      <w:r>
        <w:rPr>
          <w:rFonts w:ascii="Times New Roman"/>
          <w:b w:val="false"/>
          <w:i w:val="false"/>
          <w:color w:val="000000"/>
          <w:sz w:val="28"/>
        </w:rPr>
        <w:t xml:space="preserve"> «Погоны к особо парадной форме одежды высшего офицерского состава Республиканской гвардии» и «Погоны к особо парадной форме одежды офицерского и рядового состава Республиканской гвардии» изложить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изменениям и дополнениям;</w:t>
      </w:r>
      <w:r>
        <w:br/>
      </w:r>
      <w:r>
        <w:rPr>
          <w:rFonts w:ascii="Times New Roman"/>
          <w:b w:val="false"/>
          <w:i w:val="false"/>
          <w:color w:val="000000"/>
          <w:sz w:val="28"/>
        </w:rPr>
        <w:t>
</w:t>
      </w:r>
      <w:r>
        <w:rPr>
          <w:rFonts w:ascii="Times New Roman"/>
          <w:b w:val="false"/>
          <w:i w:val="false"/>
          <w:color w:val="000000"/>
          <w:sz w:val="28"/>
        </w:rPr>
        <w:t>
      в рисунке 195:</w:t>
      </w:r>
      <w:r>
        <w:br/>
      </w:r>
      <w:r>
        <w:rPr>
          <w:rFonts w:ascii="Times New Roman"/>
          <w:b w:val="false"/>
          <w:i w:val="false"/>
          <w:color w:val="000000"/>
          <w:sz w:val="28"/>
        </w:rPr>
        <w:t>
</w:t>
      </w:r>
      <w:r>
        <w:rPr>
          <w:rFonts w:ascii="Times New Roman"/>
          <w:b w:val="false"/>
          <w:i w:val="false"/>
          <w:color w:val="000000"/>
          <w:sz w:val="28"/>
        </w:rPr>
        <w:t>
      изображения нарукавных знаков «Республиканская гвардия Республики Казахстан» изложить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изменениям и дополнениям;</w:t>
      </w:r>
      <w:r>
        <w:br/>
      </w:r>
      <w:r>
        <w:rPr>
          <w:rFonts w:ascii="Times New Roman"/>
          <w:b w:val="false"/>
          <w:i w:val="false"/>
          <w:color w:val="000000"/>
          <w:sz w:val="28"/>
        </w:rPr>
        <w:t>
</w:t>
      </w:r>
      <w:r>
        <w:rPr>
          <w:rFonts w:ascii="Times New Roman"/>
          <w:b w:val="false"/>
          <w:i w:val="false"/>
          <w:color w:val="000000"/>
          <w:sz w:val="28"/>
        </w:rPr>
        <w:t>
      изображения нарукавных знаков «Служба охраны Президента Республики Казахстан» исключить;</w:t>
      </w:r>
      <w:r>
        <w:br/>
      </w:r>
      <w:r>
        <w:rPr>
          <w:rFonts w:ascii="Times New Roman"/>
          <w:b w:val="false"/>
          <w:i w:val="false"/>
          <w:color w:val="000000"/>
          <w:sz w:val="28"/>
        </w:rPr>
        <w:t>
</w:t>
      </w:r>
      <w:r>
        <w:rPr>
          <w:rFonts w:ascii="Times New Roman"/>
          <w:b w:val="false"/>
          <w:i w:val="false"/>
          <w:color w:val="000000"/>
          <w:sz w:val="28"/>
        </w:rPr>
        <w:t>
      в рисунках 201, 203, 206 и 207 слова «Республиканской гвардии» заменить словами «Службы обороны объектов (Республиканской гвардии) Службы государственной охраны»;</w:t>
      </w:r>
      <w:r>
        <w:br/>
      </w:r>
      <w:r>
        <w:rPr>
          <w:rFonts w:ascii="Times New Roman"/>
          <w:b w:val="false"/>
          <w:i w:val="false"/>
          <w:color w:val="000000"/>
          <w:sz w:val="28"/>
        </w:rPr>
        <w:t>
</w:t>
      </w:r>
      <w:r>
        <w:rPr>
          <w:rFonts w:ascii="Times New Roman"/>
          <w:b w:val="false"/>
          <w:i w:val="false"/>
          <w:color w:val="000000"/>
          <w:sz w:val="28"/>
        </w:rPr>
        <w:t>
      в рисунке 209:</w:t>
      </w:r>
      <w:r>
        <w:br/>
      </w:r>
      <w:r>
        <w:rPr>
          <w:rFonts w:ascii="Times New Roman"/>
          <w:b w:val="false"/>
          <w:i w:val="false"/>
          <w:color w:val="000000"/>
          <w:sz w:val="28"/>
        </w:rPr>
        <w:t>
</w:t>
      </w:r>
      <w:r>
        <w:rPr>
          <w:rFonts w:ascii="Times New Roman"/>
          <w:b w:val="false"/>
          <w:i w:val="false"/>
          <w:color w:val="000000"/>
          <w:sz w:val="28"/>
        </w:rPr>
        <w:t>
      в наименовании эмблемы принадлежности к Вооруженным Силам, 
</w:t>
      </w:r>
      <w:r>
        <w:rPr>
          <w:rFonts w:ascii="Times New Roman"/>
          <w:b w:val="false"/>
          <w:i w:val="false"/>
          <w:color w:val="000000"/>
          <w:sz w:val="28"/>
        </w:rPr>
        <w:t>
другим войскам и воинским формированиям слова «, за исключением Республиканской гвардии» исключить;</w:t>
      </w:r>
      <w:r>
        <w:br/>
      </w:r>
      <w:r>
        <w:rPr>
          <w:rFonts w:ascii="Times New Roman"/>
          <w:b w:val="false"/>
          <w:i w:val="false"/>
          <w:color w:val="000000"/>
          <w:sz w:val="28"/>
        </w:rPr>
        <w:t>
</w:t>
      </w:r>
      <w:r>
        <w:rPr>
          <w:rFonts w:ascii="Times New Roman"/>
          <w:b w:val="false"/>
          <w:i w:val="false"/>
          <w:color w:val="000000"/>
          <w:sz w:val="28"/>
        </w:rPr>
        <w:t>
      изображения «РҰ» и слова «Эмблема принадлежности к Республиканской гвардии» исключить.</w:t>
      </w:r>
      <w:r>
        <w:br/>
      </w:r>
      <w:r>
        <w:rPr>
          <w:rFonts w:ascii="Times New Roman"/>
          <w:b w:val="false"/>
          <w:i w:val="false"/>
          <w:color w:val="000000"/>
          <w:sz w:val="28"/>
        </w:rPr>
        <w:t>
</w:t>
      </w:r>
      <w:r>
        <w:rPr>
          <w:rFonts w:ascii="Times New Roman"/>
          <w:b w:val="false"/>
          <w:i w:val="false"/>
          <w:color w:val="000000"/>
          <w:sz w:val="28"/>
        </w:rPr>
        <w:t>
      3.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30 сентября 2011 года № 155 «О ведомственных и иных, приравненных к ним, наградах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(САПП Республики Казахстан, 2011 г., № 55, ст. 783; 2012 г., № 36, ст.476; № 69, ст.997; 2013 г., № 17, ст.294; № 31, ст.465; 2014 г., № 4, ст. 29; 2014 г., № 28, ст.227):</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перечне и описаниях</w:t>
      </w:r>
      <w:r>
        <w:rPr>
          <w:rFonts w:ascii="Times New Roman"/>
          <w:b w:val="false"/>
          <w:i w:val="false"/>
          <w:color w:val="000000"/>
          <w:sz w:val="28"/>
        </w:rPr>
        <w:t xml:space="preserve">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утвержденных названным Указом: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1</w:t>
      </w:r>
      <w:r>
        <w:rPr>
          <w:rFonts w:ascii="Times New Roman"/>
          <w:b w:val="false"/>
          <w:i w:val="false"/>
          <w:color w:val="000000"/>
          <w:sz w:val="28"/>
        </w:rPr>
        <w:t xml:space="preserve"> «Перечень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«Медали:»:</w:t>
      </w:r>
      <w:r>
        <w:br/>
      </w:r>
      <w:r>
        <w:rPr>
          <w:rFonts w:ascii="Times New Roman"/>
          <w:b w:val="false"/>
          <w:i w:val="false"/>
          <w:color w:val="000000"/>
          <w:sz w:val="28"/>
        </w:rPr>
        <w:t>
</w:t>
      </w:r>
      <w:r>
        <w:rPr>
          <w:rFonts w:ascii="Times New Roman"/>
          <w:b w:val="false"/>
          <w:i w:val="false"/>
          <w:color w:val="000000"/>
          <w:sz w:val="28"/>
        </w:rPr>
        <w:t>
      абзац первый и </w:t>
      </w:r>
      <w:r>
        <w:rPr>
          <w:rFonts w:ascii="Times New Roman"/>
          <w:b w:val="false"/>
          <w:i w:val="false"/>
          <w:color w:val="000000"/>
          <w:sz w:val="28"/>
        </w:rPr>
        <w:t>подпункт 1)</w:t>
      </w:r>
      <w:r>
        <w:rPr>
          <w:rFonts w:ascii="Times New Roman"/>
          <w:b w:val="false"/>
          <w:i w:val="false"/>
          <w:color w:val="000000"/>
          <w:sz w:val="28"/>
        </w:rPr>
        <w:t xml:space="preserve"> пункта 7 изложить в следующей редакции:</w:t>
      </w:r>
      <w:r>
        <w:br/>
      </w:r>
      <w:r>
        <w:rPr>
          <w:rFonts w:ascii="Times New Roman"/>
          <w:b w:val="false"/>
          <w:i w:val="false"/>
          <w:color w:val="000000"/>
          <w:sz w:val="28"/>
        </w:rPr>
        <w:t>
      «7. Службы государственной охраны Республики Казахстан:</w:t>
      </w:r>
      <w:r>
        <w:br/>
      </w:r>
      <w:r>
        <w:rPr>
          <w:rFonts w:ascii="Times New Roman"/>
          <w:b w:val="false"/>
          <w:i w:val="false"/>
          <w:color w:val="000000"/>
          <w:sz w:val="28"/>
        </w:rPr>
        <w:t>
      «Қазақстан Республикасы Мемлекеттік күзет қызметінің ардагері» («Ветеран Службы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подразделе</w:t>
      </w:r>
      <w:r>
        <w:rPr>
          <w:rFonts w:ascii="Times New Roman"/>
          <w:b w:val="false"/>
          <w:i w:val="false"/>
          <w:color w:val="000000"/>
          <w:sz w:val="28"/>
        </w:rPr>
        <w:t xml:space="preserve"> «Нагрудные знаки:»: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Службы государственной охраны Республики Казахстан:</w:t>
      </w:r>
      <w:r>
        <w:br/>
      </w:r>
      <w:r>
        <w:rPr>
          <w:rFonts w:ascii="Times New Roman"/>
          <w:b w:val="false"/>
          <w:i w:val="false"/>
          <w:color w:val="000000"/>
          <w:sz w:val="28"/>
        </w:rPr>
        <w:t>
      «Елбасы қорғаны» («Защитник Лидера Нации»);</w:t>
      </w:r>
      <w:r>
        <w:br/>
      </w:r>
      <w:r>
        <w:rPr>
          <w:rFonts w:ascii="Times New Roman"/>
          <w:b w:val="false"/>
          <w:i w:val="false"/>
          <w:color w:val="000000"/>
          <w:sz w:val="28"/>
        </w:rPr>
        <w:t>
      «Қазақстан Республикасы Мемлекеттік күзет қызметі Объектілерді қорғау қызметінің үздігі» («Отличник Службы обороны объектов (Республиканской гвардии) Службы государственной охраны Республики Казахстан») I, II степеней;</w:t>
      </w:r>
      <w:r>
        <w:br/>
      </w:r>
      <w:r>
        <w:rPr>
          <w:rFonts w:ascii="Times New Roman"/>
          <w:b w:val="false"/>
          <w:i w:val="false"/>
          <w:color w:val="000000"/>
          <w:sz w:val="28"/>
        </w:rPr>
        <w:t>
      «Үздік спортшы-жауынгер» («Лучший воин-спортсмен»);</w:t>
      </w:r>
      <w:r>
        <w:br/>
      </w:r>
      <w:r>
        <w:rPr>
          <w:rFonts w:ascii="Times New Roman"/>
          <w:b w:val="false"/>
          <w:i w:val="false"/>
          <w:color w:val="000000"/>
          <w:sz w:val="28"/>
        </w:rPr>
        <w:t>
      «Спортшы-жауынгер» («Воин-спортсмен») I, II степеней.»;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 2</w:t>
      </w:r>
      <w:r>
        <w:rPr>
          <w:rFonts w:ascii="Times New Roman"/>
          <w:b w:val="false"/>
          <w:i w:val="false"/>
          <w:color w:val="000000"/>
          <w:sz w:val="28"/>
        </w:rPr>
        <w:t xml:space="preserve"> «Описания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(далее - Описания)»:</w:t>
      </w:r>
      <w:r>
        <w:br/>
      </w:r>
      <w:r>
        <w:rPr>
          <w:rFonts w:ascii="Times New Roman"/>
          <w:b w:val="false"/>
          <w:i w:val="false"/>
          <w:color w:val="000000"/>
          <w:sz w:val="28"/>
        </w:rPr>
        <w:t>
</w:t>
      </w:r>
      <w:r>
        <w:rPr>
          <w:rFonts w:ascii="Times New Roman"/>
          <w:b w:val="false"/>
          <w:i w:val="false"/>
          <w:color w:val="000000"/>
          <w:sz w:val="28"/>
        </w:rPr>
        <w:t>
      заголовок </w:t>
      </w:r>
      <w:r>
        <w:rPr>
          <w:rFonts w:ascii="Times New Roman"/>
          <w:b w:val="false"/>
          <w:i w:val="false"/>
          <w:color w:val="000000"/>
          <w:sz w:val="28"/>
        </w:rPr>
        <w:t>подраздела</w:t>
      </w:r>
      <w:r>
        <w:rPr>
          <w:rFonts w:ascii="Times New Roman"/>
          <w:b w:val="false"/>
          <w:i w:val="false"/>
          <w:color w:val="000000"/>
          <w:sz w:val="28"/>
        </w:rPr>
        <w:t xml:space="preserve"> «Медали Службы охраны Президента Республики Казахстан» изложить в следующей редакции:</w:t>
      </w:r>
      <w:r>
        <w:br/>
      </w:r>
      <w:r>
        <w:rPr>
          <w:rFonts w:ascii="Times New Roman"/>
          <w:b w:val="false"/>
          <w:i w:val="false"/>
          <w:color w:val="000000"/>
          <w:sz w:val="28"/>
        </w:rPr>
        <w:t>
      «Медали Службы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описания медалей «Президент Күзет қызметінің ардагері» (приложение 32)» и «Халықаралық ынтымақтастықты дамытуға қосқан үлесі үшін» (приложение 39)» изложить в следующей редакции:</w:t>
      </w:r>
      <w:r>
        <w:br/>
      </w:r>
      <w:r>
        <w:rPr>
          <w:rFonts w:ascii="Times New Roman"/>
          <w:b w:val="false"/>
          <w:i w:val="false"/>
          <w:color w:val="000000"/>
          <w:sz w:val="28"/>
        </w:rPr>
        <w:t>
 </w:t>
      </w:r>
    </w:p>
    <w:bookmarkEnd w:id="14"/>
    <w:p>
      <w:pPr>
        <w:spacing w:after="0"/>
        <w:ind w:left="0"/>
        <w:jc w:val="left"/>
      </w:pPr>
      <w:r>
        <w:rPr>
          <w:rFonts w:ascii="Times New Roman"/>
          <w:b/>
          <w:i w:val="false"/>
          <w:color w:val="000000"/>
        </w:rPr>
        <w:t xml:space="preserve">       «Мемлекеттік күзет қызметінің ардагері» (приложение 32)</w:t>
      </w:r>
    </w:p>
    <w:bookmarkStart w:name="z144" w:id="15"/>
    <w:p>
      <w:pPr>
        <w:spacing w:after="0"/>
        <w:ind w:left="0"/>
        <w:jc w:val="both"/>
      </w:pPr>
      <w:r>
        <w:rPr>
          <w:rFonts w:ascii="Times New Roman"/>
          <w:b w:val="false"/>
          <w:i w:val="false"/>
          <w:color w:val="000000"/>
          <w:sz w:val="28"/>
        </w:rPr>
        <w:t>      Медаль «Қазақстан Республикасы Мемлекеттік күзет қызметінің ардагері» из латуни и имеет форму круга с исходящими от центра золотистыми лучами. Диаметр по кончикам лучей составляет 36 мм.</w:t>
      </w:r>
      <w:r>
        <w:br/>
      </w:r>
      <w:r>
        <w:rPr>
          <w:rFonts w:ascii="Times New Roman"/>
          <w:b w:val="false"/>
          <w:i w:val="false"/>
          <w:color w:val="000000"/>
          <w:sz w:val="28"/>
        </w:rPr>
        <w:t>
      На лицевой стороне медали в центре внутреннего круга, покрытого эмалью белого цвета, расположена пятиконечная выпуклая звезда с солнцем и парящим под ним орлом. Звезда покрыта эмалью голубого цвета. Звезда обвита венком из двух лавровых ветвей золотистого цвета. По внешнему кругу выполнена надпись «МЕМЛЕКЕТТІК КҮЗЕТ ҚЫЗМЕТІНІҢ АРДАГЕРІ». Поверхность внешнего круга покрыта эмалью синего цвета.</w:t>
      </w:r>
      <w:r>
        <w:br/>
      </w:r>
      <w:r>
        <w:rPr>
          <w:rFonts w:ascii="Times New Roman"/>
          <w:b w:val="false"/>
          <w:i w:val="false"/>
          <w:color w:val="000000"/>
          <w:sz w:val="28"/>
        </w:rPr>
        <w:t>
      На оборотной стороне медали в центре расположена надпись «25 ЖЫЛ», вокруг нее по кругу расположена надпись «МІНСІЗ ҚЫЗМЕТІ ҮШІН», обрамленная выступающим блестящим ободком.</w:t>
      </w:r>
      <w:r>
        <w:br/>
      </w:r>
      <w:r>
        <w:rPr>
          <w:rFonts w:ascii="Times New Roman"/>
          <w:b w:val="false"/>
          <w:i w:val="false"/>
          <w:color w:val="000000"/>
          <w:sz w:val="28"/>
        </w:rPr>
        <w:t>
      Медаль при помощи ушка и кольца соединяется с шестиугольной колодкой, обтянутой шелковой муаровой лентой бирюзового цвета шириной 30 мм. По центру проходит золотистая полоса в виде национального орнамента шириной 7 мм. С правой и левой стороны от орнамента проходят две красные полосы шириной 2 мм каждая.</w:t>
      </w:r>
      <w:r>
        <w:br/>
      </w:r>
      <w:r>
        <w:rPr>
          <w:rFonts w:ascii="Times New Roman"/>
          <w:b w:val="false"/>
          <w:i w:val="false"/>
          <w:color w:val="000000"/>
          <w:sz w:val="28"/>
        </w:rPr>
        <w:t>
      Медаль при помощи булавки с визорным замком крепится к одежде.»;</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rPr>
        <w:t>Халықаралық</w:t>
      </w:r>
      <w:r>
        <w:rPr>
          <w:rFonts w:ascii="Times New Roman"/>
          <w:b/>
          <w:i w:val="false"/>
          <w:color w:val="000000"/>
          <w:sz w:val="28"/>
        </w:rPr>
        <w:t xml:space="preserve"> ынтыма</w:t>
      </w:r>
      <w:r>
        <w:rPr>
          <w:rFonts w:ascii="Times New Roman"/>
          <w:b/>
          <w:i w:val="false"/>
          <w:color w:val="000000"/>
          <w:sz w:val="28"/>
        </w:rPr>
        <w:t>қ</w:t>
      </w:r>
      <w:r>
        <w:rPr>
          <w:rFonts w:ascii="Times New Roman"/>
          <w:b/>
          <w:i w:val="false"/>
          <w:color w:val="000000"/>
          <w:sz w:val="28"/>
        </w:rPr>
        <w:t>тасты</w:t>
      </w:r>
      <w:r>
        <w:rPr>
          <w:rFonts w:ascii="Times New Roman"/>
          <w:b/>
          <w:i w:val="false"/>
          <w:color w:val="000000"/>
          <w:sz w:val="28"/>
        </w:rPr>
        <w:t>қ</w:t>
      </w:r>
      <w:r>
        <w:rPr>
          <w:rFonts w:ascii="Times New Roman"/>
          <w:b/>
          <w:i w:val="false"/>
          <w:color w:val="000000"/>
          <w:sz w:val="28"/>
        </w:rPr>
        <w:t xml:space="preserve">ты </w:t>
      </w:r>
      <w:r>
        <w:rPr>
          <w:rFonts w:ascii="Times New Roman"/>
          <w:b/>
          <w:i w:val="false"/>
          <w:color w:val="000000"/>
          <w:sz w:val="28"/>
        </w:rPr>
        <w:t>дамытуға</w:t>
      </w:r>
      <w:r>
        <w:rPr>
          <w:rFonts w:ascii="Times New Roman"/>
          <w:b/>
          <w:i w:val="false"/>
          <w:color w:val="000000"/>
          <w:sz w:val="28"/>
        </w:rPr>
        <w:t xml:space="preserve"> қ</w:t>
      </w:r>
      <w:r>
        <w:rPr>
          <w:rFonts w:ascii="Times New Roman"/>
          <w:b/>
          <w:i w:val="false"/>
          <w:color w:val="000000"/>
          <w:sz w:val="28"/>
        </w:rPr>
        <w:t>осқа</w:t>
      </w:r>
      <w:r>
        <w:rPr>
          <w:rFonts w:ascii="Times New Roman"/>
          <w:b/>
          <w:i w:val="false"/>
          <w:color w:val="000000"/>
          <w:sz w:val="28"/>
        </w:rPr>
        <w:t>н</w:t>
      </w:r>
      <w:r>
        <w:rPr>
          <w:rFonts w:ascii="Times New Roman"/>
          <w:b/>
          <w:i w:val="false"/>
          <w:color w:val="000000"/>
          <w:sz w:val="28"/>
        </w:rPr>
        <w:t xml:space="preserve"> үлесі</w:t>
      </w:r>
      <w:r>
        <w:rPr>
          <w:rFonts w:ascii="Times New Roman"/>
          <w:b/>
          <w:i w:val="false"/>
          <w:color w:val="000000"/>
          <w:sz w:val="28"/>
        </w:rPr>
        <w:t xml:space="preserve"> үшін</w:t>
      </w:r>
      <w:r>
        <w:rPr>
          <w:rFonts w:ascii="Times New Roman"/>
          <w:b/>
          <w:i w:val="false"/>
          <w:color w:val="000000"/>
          <w:sz w:val="28"/>
        </w:rPr>
        <w:t>»</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rPr>
        <w:t>приложение</w:t>
      </w:r>
      <w:r>
        <w:rPr>
          <w:rFonts w:ascii="Times New Roman"/>
          <w:b/>
          <w:i w:val="false"/>
          <w:color w:val="000000"/>
          <w:sz w:val="28"/>
        </w:rPr>
        <w:t xml:space="preserve"> 39)</w:t>
      </w:r>
      <w:r>
        <w:br/>
      </w:r>
      <w:r>
        <w:rPr>
          <w:rFonts w:ascii="Times New Roman"/>
          <w:b w:val="false"/>
          <w:i w:val="false"/>
          <w:color w:val="000000"/>
          <w:sz w:val="28"/>
        </w:rPr>
        <w:t>
      Медаль «Халықаралық ынтымақтастықты дамытуға қосқан үлесі үшін» изготавливается из латуни и имеет форму круга диаметром 34 мм. Фон медали мелкозернистое матирование.</w:t>
      </w:r>
      <w:r>
        <w:br/>
      </w:r>
      <w:r>
        <w:rPr>
          <w:rFonts w:ascii="Times New Roman"/>
          <w:b w:val="false"/>
          <w:i w:val="false"/>
          <w:color w:val="000000"/>
          <w:sz w:val="28"/>
        </w:rPr>
        <w:t>
      На лицевой стороне медали в центре помещено изображение щита с перекрещенными саблей, луком, колчаном со стрелами и длинным копьем, украшенным кистью из конских волос, ниже - символ, обозначающий рукопожатие. По верхнему внутреннему краю медали расположена надпись «ХАЛЫҚАРАЛЫҚ ЫНТЫМАҚТАСТЫҚТЫ ДАМЫТУҒА ҚОСҚАН ҮЛЕСІ ҮШІН».</w:t>
      </w:r>
      <w:r>
        <w:br/>
      </w:r>
      <w:r>
        <w:rPr>
          <w:rFonts w:ascii="Times New Roman"/>
          <w:b w:val="false"/>
          <w:i w:val="false"/>
          <w:color w:val="000000"/>
          <w:sz w:val="28"/>
        </w:rPr>
        <w:t>
      На оборотной стороне медали по центру расположена надпись «ҚАЗАҚСТАН РЕСПУБЛИКАСЫ МЕМЛЕКЕТТІК КҮЗЕТ ҚЫЗМЕТІ», ниже - пятиконечная звезда с гладкими двугранными лучами, солнце и парящий орел.</w:t>
      </w:r>
      <w:r>
        <w:br/>
      </w:r>
      <w:r>
        <w:rPr>
          <w:rFonts w:ascii="Times New Roman"/>
          <w:b w:val="false"/>
          <w:i w:val="false"/>
          <w:color w:val="000000"/>
          <w:sz w:val="28"/>
        </w:rPr>
        <w:t>
      Все изображения и надписи на медали выпуклые, блестящего золотистого цвета. Края медали окаймлены бортиком.</w:t>
      </w:r>
      <w:r>
        <w:br/>
      </w:r>
      <w:r>
        <w:rPr>
          <w:rFonts w:ascii="Times New Roman"/>
          <w:b w:val="false"/>
          <w:i w:val="false"/>
          <w:color w:val="000000"/>
          <w:sz w:val="28"/>
        </w:rPr>
        <w:t>
      Медаль с помощью ушка и кольца соединяется с шестиугольной колодкой шириной 32 мм и высотой 50 мм, обтянутой шелковой муаровой лентой цвета Государственного Флага Республики Казахстан. На ленту слева направо нанесены три полоски белого, желтого и зеленого цветов шириной по 4 мм. Расстояние между полосками 2 мм.</w:t>
      </w:r>
      <w:r>
        <w:br/>
      </w:r>
      <w:r>
        <w:rPr>
          <w:rFonts w:ascii="Times New Roman"/>
          <w:b w:val="false"/>
          <w:i w:val="false"/>
          <w:color w:val="000000"/>
          <w:sz w:val="28"/>
        </w:rPr>
        <w:t>
      Медаль при помощи булавки с визорным замком крепится к одежде.»;</w:t>
      </w:r>
      <w:r>
        <w:br/>
      </w:r>
      <w:r>
        <w:rPr>
          <w:rFonts w:ascii="Times New Roman"/>
          <w:b w:val="false"/>
          <w:i w:val="false"/>
          <w:color w:val="000000"/>
          <w:sz w:val="28"/>
        </w:rPr>
        <w:t>
      подраздел «Медали Республиканской гвардии Республики Казахстан» исключить;</w:t>
      </w:r>
      <w:r>
        <w:br/>
      </w:r>
      <w:r>
        <w:rPr>
          <w:rFonts w:ascii="Times New Roman"/>
          <w:b w:val="false"/>
          <w:i w:val="false"/>
          <w:color w:val="000000"/>
          <w:sz w:val="28"/>
        </w:rPr>
        <w:t>
</w:t>
      </w:r>
      <w:r>
        <w:rPr>
          <w:rFonts w:ascii="Times New Roman"/>
          <w:b w:val="false"/>
          <w:i w:val="false"/>
          <w:color w:val="000000"/>
          <w:sz w:val="28"/>
        </w:rPr>
        <w:t>
      подразделы «Нагрудный знак Службы охраны Президента Республики Казахстан» и «Нагрудные знаки Республиканской гвардии Республики Казахстан» изложить в следующей редакции:</w:t>
      </w:r>
      <w:r>
        <w:br/>
      </w:r>
      <w:r>
        <w:rPr>
          <w:rFonts w:ascii="Times New Roman"/>
          <w:b w:val="false"/>
          <w:i w:val="false"/>
          <w:color w:val="000000"/>
          <w:sz w:val="28"/>
        </w:rPr>
        <w:t>
</w:t>
      </w:r>
      <w:r>
        <w:rPr>
          <w:rFonts w:ascii="Times New Roman"/>
          <w:b/>
          <w:i w:val="false"/>
          <w:color w:val="000000"/>
          <w:sz w:val="28"/>
        </w:rPr>
        <w:t>         «Нагрудные знак</w:t>
      </w:r>
      <w:r>
        <w:rPr>
          <w:rFonts w:ascii="Times New Roman"/>
          <w:b/>
          <w:i w:val="false"/>
          <w:color w:val="000000"/>
          <w:sz w:val="28"/>
        </w:rPr>
        <w:t>и</w:t>
      </w:r>
      <w:r>
        <w:rPr>
          <w:rFonts w:ascii="Times New Roman"/>
          <w:b/>
          <w:i w:val="false"/>
          <w:color w:val="000000"/>
          <w:sz w:val="28"/>
        </w:rPr>
        <w:t xml:space="preserve"> Службы государственной охраны</w:t>
      </w:r>
      <w:r>
        <w:br/>
      </w:r>
      <w:r>
        <w:rPr>
          <w:rFonts w:ascii="Times New Roman"/>
          <w:b w:val="false"/>
          <w:i w:val="false"/>
          <w:color w:val="000000"/>
          <w:sz w:val="28"/>
        </w:rPr>
        <w:t>
</w:t>
      </w:r>
      <w:r>
        <w:rPr>
          <w:rFonts w:ascii="Times New Roman"/>
          <w:b/>
          <w:i w:val="false"/>
          <w:color w:val="000000"/>
          <w:sz w:val="28"/>
        </w:rPr>
        <w:t>      Республики Казахстан</w:t>
      </w:r>
      <w:r>
        <w:rPr>
          <w:rFonts w:ascii="Times New Roman"/>
          <w:b/>
          <w:i w:val="false"/>
          <w:color w:val="000000"/>
          <w:sz w:val="28"/>
        </w:rPr>
        <w:t xml:space="preserve"> «</w:t>
      </w:r>
      <w:r>
        <w:rPr>
          <w:rFonts w:ascii="Times New Roman"/>
          <w:b/>
          <w:i w:val="false"/>
          <w:color w:val="000000"/>
          <w:sz w:val="28"/>
        </w:rPr>
        <w:t>Елбасы</w:t>
      </w:r>
      <w:r>
        <w:rPr>
          <w:rFonts w:ascii="Times New Roman"/>
          <w:b/>
          <w:i w:val="false"/>
          <w:color w:val="000000"/>
          <w:sz w:val="28"/>
        </w:rPr>
        <w:t xml:space="preserve"> қорғ</w:t>
      </w:r>
      <w:r>
        <w:rPr>
          <w:rFonts w:ascii="Times New Roman"/>
          <w:b/>
          <w:i w:val="false"/>
          <w:color w:val="000000"/>
          <w:sz w:val="28"/>
        </w:rPr>
        <w:t>аны</w:t>
      </w:r>
      <w:r>
        <w:rPr>
          <w:rFonts w:ascii="Times New Roman"/>
          <w:b/>
          <w:i w:val="false"/>
          <w:color w:val="000000"/>
          <w:sz w:val="28"/>
        </w:rPr>
        <w:t>» (приложение 94)</w:t>
      </w:r>
      <w:r>
        <w:br/>
      </w:r>
      <w:r>
        <w:rPr>
          <w:rFonts w:ascii="Times New Roman"/>
          <w:b w:val="false"/>
          <w:i w:val="false"/>
          <w:color w:val="000000"/>
          <w:sz w:val="28"/>
        </w:rPr>
        <w:t>
      Нагрудный знак «Елбасы қорғаны» изготавливается из серебра и представляет собой фигурный щит, поверхность которого выполнена в виде расходящихся лучей. Фигурный щит оксидирован. Поверх фигурного щита по центру расположен флагшток, изготовленный из сплава серебра, и накладка в виде двух концентрированных кругов. В центре внутреннего круга расположена пятиконечная звезда с солнцем и парящим под ним орлом. Звезда покрыта эмалью голубого цвета. За звездой на белом фоне изображен барс в прыжке. В верхней части внешнего круга выполнена надпись «ҚАЗАҚСТАН», в нижней части - надпись «ЕЛБАСЫ ҚОРҒАНЫ». Поверхность внешнего круга покрыта эмалью синего цвета. Под накладкой по обе стороны от ручки флагштока изображены расходящиеся лавровые ветви.</w:t>
      </w:r>
      <w:r>
        <w:br/>
      </w:r>
      <w:r>
        <w:rPr>
          <w:rFonts w:ascii="Times New Roman"/>
          <w:b w:val="false"/>
          <w:i w:val="false"/>
          <w:color w:val="000000"/>
          <w:sz w:val="28"/>
        </w:rPr>
        <w:t>
      Барс, окантовка звезды, орел и солнце, находящиеся внутри звезды, флагшток, лавровые ветви, внутренний и внешний ободки накладки позолочены.</w:t>
      </w:r>
      <w:r>
        <w:br/>
      </w:r>
      <w:r>
        <w:rPr>
          <w:rFonts w:ascii="Times New Roman"/>
          <w:b w:val="false"/>
          <w:i w:val="false"/>
          <w:color w:val="000000"/>
          <w:sz w:val="28"/>
        </w:rPr>
        <w:t>
      Габаритные размеры знака 50 х 30 мм.</w:t>
      </w:r>
      <w:r>
        <w:br/>
      </w:r>
      <w:r>
        <w:rPr>
          <w:rFonts w:ascii="Times New Roman"/>
          <w:b w:val="false"/>
          <w:i w:val="false"/>
          <w:color w:val="000000"/>
          <w:sz w:val="28"/>
        </w:rPr>
        <w:t>
      Знак с помощью винта и гайки крепится к одежде.</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rPr>
        <w:t>Қ</w:t>
      </w:r>
      <w:r>
        <w:rPr>
          <w:rFonts w:ascii="Times New Roman"/>
          <w:b/>
          <w:i w:val="false"/>
          <w:color w:val="000000"/>
          <w:sz w:val="28"/>
        </w:rPr>
        <w:t>аза</w:t>
      </w:r>
      <w:r>
        <w:rPr>
          <w:rFonts w:ascii="Times New Roman"/>
          <w:b/>
          <w:i w:val="false"/>
          <w:color w:val="000000"/>
          <w:sz w:val="28"/>
        </w:rPr>
        <w:t>қ</w:t>
      </w:r>
      <w:r>
        <w:rPr>
          <w:rFonts w:ascii="Times New Roman"/>
          <w:b/>
          <w:i w:val="false"/>
          <w:color w:val="000000"/>
          <w:sz w:val="28"/>
        </w:rPr>
        <w:t xml:space="preserve">стан </w:t>
      </w:r>
      <w:r>
        <w:rPr>
          <w:rFonts w:ascii="Times New Roman"/>
          <w:b/>
          <w:i w:val="false"/>
          <w:color w:val="000000"/>
          <w:sz w:val="28"/>
        </w:rPr>
        <w:t>Республикасы</w:t>
      </w:r>
      <w:r>
        <w:rPr>
          <w:rFonts w:ascii="Times New Roman"/>
          <w:b/>
          <w:i w:val="false"/>
          <w:color w:val="000000"/>
          <w:sz w:val="28"/>
        </w:rPr>
        <w:t xml:space="preserve"> Мемлекеттік</w:t>
      </w:r>
      <w:r>
        <w:rPr>
          <w:rFonts w:ascii="Times New Roman"/>
          <w:b/>
          <w:i w:val="false"/>
          <w:color w:val="000000"/>
          <w:sz w:val="28"/>
        </w:rPr>
        <w:t xml:space="preserve"> күзет</w:t>
      </w:r>
      <w:r>
        <w:rPr>
          <w:rFonts w:ascii="Times New Roman"/>
          <w:b/>
          <w:i w:val="false"/>
          <w:color w:val="000000"/>
          <w:sz w:val="28"/>
        </w:rPr>
        <w:t xml:space="preserve"> қызметі</w:t>
      </w:r>
      <w:r>
        <w:br/>
      </w:r>
      <w:r>
        <w:rPr>
          <w:rFonts w:ascii="Times New Roman"/>
          <w:b w:val="false"/>
          <w:i w:val="false"/>
          <w:color w:val="000000"/>
          <w:sz w:val="28"/>
        </w:rPr>
        <w:t>
</w:t>
      </w:r>
      <w:r>
        <w:rPr>
          <w:rFonts w:ascii="Times New Roman"/>
          <w:b/>
          <w:i w:val="false"/>
          <w:color w:val="000000"/>
          <w:sz w:val="28"/>
        </w:rPr>
        <w:t>       Объектілерді</w:t>
      </w:r>
      <w:r>
        <w:rPr>
          <w:rFonts w:ascii="Times New Roman"/>
          <w:b/>
          <w:i w:val="false"/>
          <w:color w:val="000000"/>
          <w:sz w:val="28"/>
        </w:rPr>
        <w:t xml:space="preserve"> қ</w:t>
      </w:r>
      <w:r>
        <w:rPr>
          <w:rFonts w:ascii="Times New Roman"/>
          <w:b/>
          <w:i w:val="false"/>
          <w:color w:val="000000"/>
          <w:sz w:val="28"/>
        </w:rPr>
        <w:t>орғау</w:t>
      </w:r>
      <w:r>
        <w:rPr>
          <w:rFonts w:ascii="Times New Roman"/>
          <w:b/>
          <w:i w:val="false"/>
          <w:color w:val="000000"/>
          <w:sz w:val="28"/>
        </w:rPr>
        <w:t xml:space="preserve"> қ</w:t>
      </w:r>
      <w:r>
        <w:rPr>
          <w:rFonts w:ascii="Times New Roman"/>
          <w:b/>
          <w:i w:val="false"/>
          <w:color w:val="000000"/>
          <w:sz w:val="28"/>
        </w:rPr>
        <w:t>ызметі</w:t>
      </w:r>
      <w:r>
        <w:rPr>
          <w:rFonts w:ascii="Times New Roman"/>
          <w:b/>
          <w:i w:val="false"/>
          <w:color w:val="000000"/>
          <w:sz w:val="28"/>
        </w:rPr>
        <w:t>н</w:t>
      </w:r>
      <w:r>
        <w:rPr>
          <w:rFonts w:ascii="Times New Roman"/>
          <w:b/>
          <w:i w:val="false"/>
          <w:color w:val="000000"/>
          <w:sz w:val="28"/>
        </w:rPr>
        <w:t>і</w:t>
      </w:r>
      <w:r>
        <w:rPr>
          <w:rFonts w:ascii="Times New Roman"/>
          <w:b/>
          <w:i w:val="false"/>
          <w:color w:val="000000"/>
          <w:sz w:val="28"/>
        </w:rPr>
        <w:t>ң</w:t>
      </w:r>
      <w:r>
        <w:rPr>
          <w:rFonts w:ascii="Times New Roman"/>
          <w:b/>
          <w:i w:val="false"/>
          <w:color w:val="000000"/>
          <w:sz w:val="28"/>
        </w:rPr>
        <w:t xml:space="preserve"> үздігі</w:t>
      </w:r>
      <w:r>
        <w:rPr>
          <w:rFonts w:ascii="Times New Roman"/>
          <w:b/>
          <w:i w:val="false"/>
          <w:color w:val="000000"/>
          <w:sz w:val="28"/>
        </w:rPr>
        <w:t>» I степени</w:t>
      </w:r>
      <w:r>
        <w:br/>
      </w:r>
      <w:r>
        <w:rPr>
          <w:rFonts w:ascii="Times New Roman"/>
          <w:b w:val="false"/>
          <w:i w:val="false"/>
          <w:color w:val="000000"/>
          <w:sz w:val="28"/>
        </w:rPr>
        <w:t>
</w:t>
      </w:r>
      <w:r>
        <w:rPr>
          <w:rFonts w:ascii="Times New Roman"/>
          <w:b/>
          <w:i w:val="false"/>
          <w:color w:val="000000"/>
          <w:sz w:val="28"/>
        </w:rPr>
        <w:t>                     (</w:t>
      </w:r>
      <w:r>
        <w:rPr>
          <w:rFonts w:ascii="Times New Roman"/>
          <w:b/>
          <w:i w:val="false"/>
          <w:color w:val="000000"/>
          <w:sz w:val="28"/>
        </w:rPr>
        <w:t>приложение</w:t>
      </w:r>
      <w:r>
        <w:rPr>
          <w:rFonts w:ascii="Times New Roman"/>
          <w:b/>
          <w:i w:val="false"/>
          <w:color w:val="000000"/>
          <w:sz w:val="28"/>
        </w:rPr>
        <w:t xml:space="preserve"> 95)</w:t>
      </w:r>
      <w:r>
        <w:br/>
      </w:r>
      <w:r>
        <w:rPr>
          <w:rFonts w:ascii="Times New Roman"/>
          <w:b w:val="false"/>
          <w:i w:val="false"/>
          <w:color w:val="000000"/>
          <w:sz w:val="28"/>
        </w:rPr>
        <w:t>
      Нагрудный знак «Қазақстан Республикасы Мемлекеттік күзет қызметі Объектілерді қорғау қызметінің үздігі» I степени изготавливается из металла желтого цвета в форме пятиконечной звезды бирюзового цвета, наложенной на пятиугольник с расходящимися от центра лучами. Расстояние между противоположными вершинами звезды 37 мм, расстояние между противоположными вершинами пятиугольника 30 мм. Звезда в диаметре 40 мм.</w:t>
      </w:r>
      <w:r>
        <w:br/>
      </w:r>
      <w:r>
        <w:rPr>
          <w:rFonts w:ascii="Times New Roman"/>
          <w:b w:val="false"/>
          <w:i w:val="false"/>
          <w:color w:val="000000"/>
          <w:sz w:val="28"/>
        </w:rPr>
        <w:t>
      В центре нагрудного знака - воин, скачущий на коне, расположенный внутри круга, внутренняя часть круга желтого цвета. Края круга проходят по внутренним углам пятиконечной звезды. В верхней части круга надпись «МЕМЛЕКЕТТІК КҮЗЕТ ҚЫЗМЕТІ», в нижней части звезды внутри круга надпись «ОБЪЕКТІЛЕРДІ ҚОРҒАУ ҚЫЗМЕТІ», а также две звездочки, расположенные горизонтально противоположно друг другу. В нижней части медали в маленьком круге римская цифра I.</w:t>
      </w:r>
      <w:r>
        <w:br/>
      </w:r>
      <w:r>
        <w:rPr>
          <w:rFonts w:ascii="Times New Roman"/>
          <w:b w:val="false"/>
          <w:i w:val="false"/>
          <w:color w:val="000000"/>
          <w:sz w:val="28"/>
        </w:rPr>
        <w:t>
      Воин, скачущий конь и грани звезды - золотистого цвета.</w:t>
      </w:r>
      <w:r>
        <w:br/>
      </w:r>
      <w:r>
        <w:rPr>
          <w:rFonts w:ascii="Times New Roman"/>
          <w:b w:val="false"/>
          <w:i w:val="false"/>
          <w:color w:val="000000"/>
          <w:sz w:val="28"/>
        </w:rPr>
        <w:t>
      Цвет пятиугольника, на котором крепится пятиконечная звезда - золотистый.</w:t>
      </w:r>
      <w:r>
        <w:br/>
      </w:r>
      <w:r>
        <w:rPr>
          <w:rFonts w:ascii="Times New Roman"/>
          <w:b w:val="false"/>
          <w:i w:val="false"/>
          <w:color w:val="000000"/>
          <w:sz w:val="28"/>
        </w:rPr>
        <w:t>
      Нагрудный знак «Қазақстан Республикасы Мемлекеттік күзет қызметі Объектілерді қорғау қызметінің үздігі» I степени соединяется при помощи ушка и кольца с колодкой прямоугольной формы, изготовленной из латуни. Высота колодки 17 мм, ширина 28 мм. По бокам колодки имеются выемки глубиной 1 мм от края, высотой 5 мм. Цвет колодки золотистый. На реверсе самой медали надпись «ҚАЗАҚСТАН РЕСПУБЛИКАСЫ МЕМЛЕКЕТТІК КҮЗЕТ ҚЫЗМЕТІ ОБЪЕКТІЛЕРДІ ҚОРҒАУ ҚЫЗМЕТІ Үздігі I дәрежелі» в две строки.</w:t>
      </w:r>
      <w:r>
        <w:br/>
      </w:r>
      <w:r>
        <w:rPr>
          <w:rFonts w:ascii="Times New Roman"/>
          <w:b w:val="false"/>
          <w:i w:val="false"/>
          <w:color w:val="000000"/>
          <w:sz w:val="28"/>
        </w:rPr>
        <w:t>
      Крепление знака находится на тыльной стороне колодки - булавочного типа с фиксатором.</w:t>
      </w:r>
      <w:r>
        <w:br/>
      </w:r>
      <w:r>
        <w:rPr>
          <w:rFonts w:ascii="Times New Roman"/>
          <w:b w:val="false"/>
          <w:i w:val="false"/>
          <w:color w:val="000000"/>
          <w:sz w:val="28"/>
        </w:rPr>
        <w:t>
</w:t>
      </w:r>
      <w:r>
        <w:rPr>
          <w:rFonts w:ascii="Times New Roman"/>
          <w:b/>
          <w:i w:val="false"/>
          <w:color w:val="000000"/>
          <w:sz w:val="28"/>
        </w:rPr>
        <w:t xml:space="preserve">      «Қазақстан </w:t>
      </w:r>
      <w:r>
        <w:rPr>
          <w:rFonts w:ascii="Times New Roman"/>
          <w:b/>
          <w:i w:val="false"/>
          <w:color w:val="000000"/>
          <w:sz w:val="28"/>
        </w:rPr>
        <w:t>Республикасы</w:t>
      </w:r>
      <w:r>
        <w:rPr>
          <w:rFonts w:ascii="Times New Roman"/>
          <w:b/>
          <w:i w:val="false"/>
          <w:color w:val="000000"/>
          <w:sz w:val="28"/>
        </w:rPr>
        <w:t xml:space="preserve"> Мемлекеттік</w:t>
      </w:r>
      <w:r>
        <w:rPr>
          <w:rFonts w:ascii="Times New Roman"/>
          <w:b/>
          <w:i w:val="false"/>
          <w:color w:val="000000"/>
          <w:sz w:val="28"/>
        </w:rPr>
        <w:t xml:space="preserve"> күзет</w:t>
      </w:r>
      <w:r>
        <w:rPr>
          <w:rFonts w:ascii="Times New Roman"/>
          <w:b/>
          <w:i w:val="false"/>
          <w:color w:val="000000"/>
          <w:sz w:val="28"/>
        </w:rPr>
        <w:t xml:space="preserve"> қ</w:t>
      </w:r>
      <w:r>
        <w:rPr>
          <w:rFonts w:ascii="Times New Roman"/>
          <w:b/>
          <w:i w:val="false"/>
          <w:color w:val="000000"/>
          <w:sz w:val="28"/>
        </w:rPr>
        <w:t>ызметі</w:t>
      </w:r>
      <w:r>
        <w:rPr>
          <w:rFonts w:ascii="Times New Roman"/>
          <w:b/>
          <w:i w:val="false"/>
          <w:color w:val="000000"/>
          <w:sz w:val="28"/>
        </w:rPr>
        <w:t xml:space="preserve"> Объектілерді</w:t>
      </w:r>
      <w:r>
        <w:rPr>
          <w:rFonts w:ascii="Times New Roman"/>
          <w:b/>
          <w:i w:val="false"/>
          <w:color w:val="000000"/>
          <w:sz w:val="28"/>
        </w:rPr>
        <w:t xml:space="preserve"> қ</w:t>
      </w:r>
      <w:r>
        <w:rPr>
          <w:rFonts w:ascii="Times New Roman"/>
          <w:b/>
          <w:i w:val="false"/>
          <w:color w:val="000000"/>
          <w:sz w:val="28"/>
        </w:rPr>
        <w:t>орғау</w:t>
      </w:r>
      <w:r>
        <w:rPr>
          <w:rFonts w:ascii="Times New Roman"/>
          <w:b/>
          <w:i w:val="false"/>
          <w:color w:val="000000"/>
          <w:sz w:val="28"/>
        </w:rPr>
        <w:t xml:space="preserve"> қызметінің</w:t>
      </w:r>
      <w:r>
        <w:rPr>
          <w:rFonts w:ascii="Times New Roman"/>
          <w:b/>
          <w:i w:val="false"/>
          <w:color w:val="000000"/>
          <w:sz w:val="28"/>
        </w:rPr>
        <w:t xml:space="preserve"> үздігі</w:t>
      </w:r>
      <w:r>
        <w:rPr>
          <w:rFonts w:ascii="Times New Roman"/>
          <w:b/>
          <w:i w:val="false"/>
          <w:color w:val="000000"/>
          <w:sz w:val="28"/>
        </w:rPr>
        <w:t>» II степен</w:t>
      </w:r>
      <w:r>
        <w:rPr>
          <w:rFonts w:ascii="Times New Roman"/>
          <w:b/>
          <w:i w:val="false"/>
          <w:color w:val="000000"/>
          <w:sz w:val="28"/>
        </w:rPr>
        <w:t>и</w:t>
      </w:r>
      <w:r>
        <w:rPr>
          <w:rFonts w:ascii="Times New Roman"/>
          <w:b/>
          <w:i w:val="false"/>
          <w:color w:val="000000"/>
          <w:sz w:val="28"/>
        </w:rPr>
        <w:t xml:space="preserve"> (приложение 96)</w:t>
      </w:r>
      <w:r>
        <w:br/>
      </w:r>
      <w:r>
        <w:rPr>
          <w:rFonts w:ascii="Times New Roman"/>
          <w:b w:val="false"/>
          <w:i w:val="false"/>
          <w:color w:val="000000"/>
          <w:sz w:val="28"/>
        </w:rPr>
        <w:t>
      Нагрудный знак «Қазақстан Республикасы Мемлекеттік күзет қызметі Объектілерді қорғау қызметінің үздігі» II степени изготавливается из металла белого цвета (мельхиор) в форме пятиконечной звезды бирюзового цвета, наложенной на пятиугольник с расходящимися от центра лучами. Расстояние между противоположными вершинами звезды 37 мм, расстояние между противоположными вершинами пятиугольника 30 мм. Звезда в диаметре 40 мм.</w:t>
      </w:r>
      <w:r>
        <w:br/>
      </w:r>
      <w:r>
        <w:rPr>
          <w:rFonts w:ascii="Times New Roman"/>
          <w:b w:val="false"/>
          <w:i w:val="false"/>
          <w:color w:val="000000"/>
          <w:sz w:val="28"/>
        </w:rPr>
        <w:t>
      В центре нагрудного знака - воин, скачущий на коне, расположенный внутри круга, внутренняя часть круга белого цвета (мельхиор). Края круга проходят по внутренним углам пятиконечной звезды. В верхней части круга надпись «МЕМЛЕКЕТТІК КҮЗЕТ ҚЫЗМЕТІ», в нижней части звезды внутри круга надпись «ОБЪЕКТІЛЕРДІ ҚОРҒАУ ҚЫЗМЕТІ», а также две звездочки, расположенные горизонтально противоположно друг другу. В нижней части медали в маленьком круге римская цифра II.</w:t>
      </w:r>
      <w:r>
        <w:br/>
      </w:r>
      <w:r>
        <w:rPr>
          <w:rFonts w:ascii="Times New Roman"/>
          <w:b w:val="false"/>
          <w:i w:val="false"/>
          <w:color w:val="000000"/>
          <w:sz w:val="28"/>
        </w:rPr>
        <w:t>
      Воин, скачущий на коне, и грани звезды - серебристого цвета.</w:t>
      </w:r>
      <w:r>
        <w:br/>
      </w:r>
      <w:r>
        <w:rPr>
          <w:rFonts w:ascii="Times New Roman"/>
          <w:b w:val="false"/>
          <w:i w:val="false"/>
          <w:color w:val="000000"/>
          <w:sz w:val="28"/>
        </w:rPr>
        <w:t>
      Цвет пятиугольника, на котором крепится пятиконечная звезда, - серебристый.</w:t>
      </w:r>
      <w:r>
        <w:br/>
      </w:r>
      <w:r>
        <w:rPr>
          <w:rFonts w:ascii="Times New Roman"/>
          <w:b w:val="false"/>
          <w:i w:val="false"/>
          <w:color w:val="000000"/>
          <w:sz w:val="28"/>
        </w:rPr>
        <w:t>
      Нагрудный знак «Қазақстан Реепубликасы Мемлекеттік күзет қызметі Объектілерді қорғау қызметінің үздігі» II степени соединяется при помощи ушка и кольца с колодкой прямоугольной формы, изготовленной из латуни. Высота колодки 17 мм, ширина 28 мм. По бокам колодки имеются выемки глубиной 1 мм от края, высотой 5 мм. Цвет колодки серебристый. На реверсе самой медали надпись «МЕМЛЕКЕТТІК КҮЗЕТ ҚЫЗМЕТІ ОБЪЕКТІЛЕРДІ ҚОРҒАУ ҚЫЗМЕТІ Үздігі II дэрежелі» в две строки.</w:t>
      </w:r>
      <w:r>
        <w:br/>
      </w:r>
      <w:r>
        <w:rPr>
          <w:rFonts w:ascii="Times New Roman"/>
          <w:b w:val="false"/>
          <w:i w:val="false"/>
          <w:color w:val="000000"/>
          <w:sz w:val="28"/>
        </w:rPr>
        <w:t>
      Крепление знака находится на тыльной стороне колодки - булавочного типа с фиксатором.</w:t>
      </w:r>
      <w:r>
        <w:br/>
      </w:r>
      <w:r>
        <w:rPr>
          <w:rFonts w:ascii="Times New Roman"/>
          <w:b w:val="false"/>
          <w:i w:val="false"/>
          <w:color w:val="000000"/>
          <w:sz w:val="28"/>
        </w:rPr>
        <w:t>
      «</w:t>
      </w:r>
      <w:r>
        <w:rPr>
          <w:rFonts w:ascii="Times New Roman"/>
          <w:b/>
          <w:i w:val="false"/>
          <w:color w:val="000000"/>
          <w:sz w:val="28"/>
        </w:rPr>
        <w:t>Үздік</w:t>
      </w:r>
      <w:r>
        <w:rPr>
          <w:rFonts w:ascii="Times New Roman"/>
          <w:b/>
          <w:i w:val="false"/>
          <w:color w:val="000000"/>
          <w:sz w:val="28"/>
        </w:rPr>
        <w:t xml:space="preserve"> спортшы-жауынгер</w:t>
      </w:r>
      <w:r>
        <w:rPr>
          <w:rFonts w:ascii="Times New Roman"/>
          <w:b/>
          <w:i w:val="false"/>
          <w:color w:val="000000"/>
          <w:sz w:val="28"/>
        </w:rPr>
        <w:t>» (приложение 97)</w:t>
      </w:r>
      <w:r>
        <w:br/>
      </w:r>
      <w:r>
        <w:rPr>
          <w:rFonts w:ascii="Times New Roman"/>
          <w:b w:val="false"/>
          <w:i w:val="false"/>
          <w:color w:val="000000"/>
          <w:sz w:val="28"/>
        </w:rPr>
        <w:t>
      Нагрудный знак «Үздік спортшы-жауынгер» состоит из двух частей: знака и колодки и представляет собой круг голубого цвета диаметром 20 мм с наложенными на него: вверху звездой - символом Вооруженных Сил Республики Казахстан и по бокам - семью лепестками с национальным орнаментом блестящего золотистого цвета с выпуклыми гранями. Расстояние от внешнего круга до вершины лепестка 4 мм.</w:t>
      </w:r>
      <w:r>
        <w:br/>
      </w:r>
      <w:r>
        <w:rPr>
          <w:rFonts w:ascii="Times New Roman"/>
          <w:b w:val="false"/>
          <w:i w:val="false"/>
          <w:color w:val="000000"/>
          <w:sz w:val="28"/>
        </w:rPr>
        <w:t>
      Между двумя кругами (внешним и внутренним) надпись золотистого цвета «СПОРТІІІЫ-ЖАУЫНГЕР». Диаметр внутреннего круга 14 мм. Посередине надписи расположена лавровая ветвь. Окантовка кругов толщиной 1 мм золотистого цвета. В середине круга фигура бегуна золотистого цвета.</w:t>
      </w:r>
      <w:r>
        <w:br/>
      </w:r>
      <w:r>
        <w:rPr>
          <w:rFonts w:ascii="Times New Roman"/>
          <w:b w:val="false"/>
          <w:i w:val="false"/>
          <w:color w:val="000000"/>
          <w:sz w:val="28"/>
        </w:rPr>
        <w:t>
      Пятиконечная звезда вверху диаметром 12 мм красного цвета, на нее наложена символика государства. Грани звезды и символика блестящего золотистого цвета. Рельеф надписи и изображений знака выступающий блестящий.</w:t>
      </w:r>
      <w:r>
        <w:br/>
      </w:r>
      <w:r>
        <w:rPr>
          <w:rFonts w:ascii="Times New Roman"/>
          <w:b w:val="false"/>
          <w:i w:val="false"/>
          <w:color w:val="000000"/>
          <w:sz w:val="28"/>
        </w:rPr>
        <w:t>
      Знак с помощью ушка и кольца крепится к колодке, имеющей форму щита голубого цвета с выпуклыми гранями высотой 17 мм и шириной 20 мм. Посередине колодки расположена надпись «ҮЗДІК». Грани колодки и надпись блестящего золотистого цвета.</w:t>
      </w:r>
      <w:r>
        <w:br/>
      </w:r>
      <w:r>
        <w:rPr>
          <w:rFonts w:ascii="Times New Roman"/>
          <w:b w:val="false"/>
          <w:i w:val="false"/>
          <w:color w:val="000000"/>
          <w:sz w:val="28"/>
        </w:rPr>
        <w:t>
      Знак крепится к одежде с помощью винта.</w:t>
      </w:r>
      <w:r>
        <w:br/>
      </w:r>
      <w:r>
        <w:rPr>
          <w:rFonts w:ascii="Times New Roman"/>
          <w:b w:val="false"/>
          <w:i w:val="false"/>
          <w:color w:val="000000"/>
          <w:sz w:val="28"/>
        </w:rPr>
        <w:t>
 </w:t>
      </w:r>
    </w:p>
    <w:bookmarkEnd w:id="15"/>
    <w:p>
      <w:pPr>
        <w:spacing w:after="0"/>
        <w:ind w:left="0"/>
        <w:jc w:val="left"/>
      </w:pPr>
      <w:r>
        <w:rPr>
          <w:rFonts w:ascii="Times New Roman"/>
          <w:b/>
          <w:i w:val="false"/>
          <w:color w:val="000000"/>
        </w:rPr>
        <w:t xml:space="preserve">       «Спортшы-жауынгер» I, II степеней (приложения 98, 99)</w:t>
      </w:r>
    </w:p>
    <w:bookmarkStart w:name="z178" w:id="16"/>
    <w:p>
      <w:pPr>
        <w:spacing w:after="0"/>
        <w:ind w:left="0"/>
        <w:jc w:val="both"/>
      </w:pPr>
      <w:r>
        <w:rPr>
          <w:rFonts w:ascii="Times New Roman"/>
          <w:b w:val="false"/>
          <w:i w:val="false"/>
          <w:color w:val="000000"/>
          <w:sz w:val="28"/>
        </w:rPr>
        <w:t>      Нагрудный знак «Спортшы-жауынгер» I, II степеней представляет собой круг голубого цвета диаметром 20 мм с наложенными на него: вверху звездой - символом Вооруженных Сил Республики Казахстан, внизу щитом и по бокам - шестью лепестками с национальным орнаментом блестящего золотистого цвета с выпуклыми гранями. Расстояние от внешнего круга до вершины лепестка 4 мм.</w:t>
      </w:r>
      <w:r>
        <w:br/>
      </w:r>
      <w:r>
        <w:rPr>
          <w:rFonts w:ascii="Times New Roman"/>
          <w:b w:val="false"/>
          <w:i w:val="false"/>
          <w:color w:val="000000"/>
          <w:sz w:val="28"/>
        </w:rPr>
        <w:t>
      Между двумя кругами (внешним и внутренним) надпись золотистого цвета «СПОРТШЫ-ЖАУЫНГЕР». Диаметр внутреннего круга 14 мм. Окантовка кругов толщиной 1 мм золотистого цвета. В середине круга фигура бегуна золотистого цвета.</w:t>
      </w:r>
      <w:r>
        <w:br/>
      </w:r>
      <w:r>
        <w:rPr>
          <w:rFonts w:ascii="Times New Roman"/>
          <w:b w:val="false"/>
          <w:i w:val="false"/>
          <w:color w:val="000000"/>
          <w:sz w:val="28"/>
        </w:rPr>
        <w:t>
      Вверху расположена пятиконечная звезда красного цвета диаметром 12 мм, на нее наложена символика государства. Грани звезды и символика блестящего золотистого цвета. Рельеф надписи и изображений знака выступающий блестящий.</w:t>
      </w:r>
      <w:r>
        <w:br/>
      </w:r>
      <w:r>
        <w:rPr>
          <w:rFonts w:ascii="Times New Roman"/>
          <w:b w:val="false"/>
          <w:i w:val="false"/>
          <w:color w:val="000000"/>
          <w:sz w:val="28"/>
        </w:rPr>
        <w:t>
      Щит высотой 7 мм красного цвета, внутри соответственно цифры «I» или «II», означающие степень знака. Грани щита и цифры блестящего золотистого цвета. Знак цельноштампованный.</w:t>
      </w:r>
      <w:r>
        <w:br/>
      </w:r>
      <w:r>
        <w:rPr>
          <w:rFonts w:ascii="Times New Roman"/>
          <w:b w:val="false"/>
          <w:i w:val="false"/>
          <w:color w:val="000000"/>
          <w:sz w:val="28"/>
        </w:rPr>
        <w:t>
      Знак крепится к одежде с помощью винта.»;</w:t>
      </w:r>
      <w:r>
        <w:br/>
      </w:r>
      <w:r>
        <w:rPr>
          <w:rFonts w:ascii="Times New Roman"/>
          <w:b w:val="false"/>
          <w:i w:val="false"/>
          <w:color w:val="000000"/>
          <w:sz w:val="28"/>
        </w:rPr>
        <w:t>
      </w:t>
      </w:r>
      <w:r>
        <w:rPr>
          <w:rFonts w:ascii="Times New Roman"/>
          <w:b w:val="false"/>
          <w:i w:val="false"/>
          <w:color w:val="000000"/>
          <w:sz w:val="28"/>
        </w:rPr>
        <w:t>приложения 32</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95</w:t>
      </w:r>
      <w:r>
        <w:rPr>
          <w:rFonts w:ascii="Times New Roman"/>
          <w:b w:val="false"/>
          <w:i w:val="false"/>
          <w:color w:val="000000"/>
          <w:sz w:val="28"/>
        </w:rPr>
        <w:t xml:space="preserve"> и </w:t>
      </w:r>
      <w:r>
        <w:rPr>
          <w:rFonts w:ascii="Times New Roman"/>
          <w:b w:val="false"/>
          <w:i w:val="false"/>
          <w:color w:val="000000"/>
          <w:sz w:val="28"/>
        </w:rPr>
        <w:t>96</w:t>
      </w:r>
      <w:r>
        <w:rPr>
          <w:rFonts w:ascii="Times New Roman"/>
          <w:b w:val="false"/>
          <w:i w:val="false"/>
          <w:color w:val="000000"/>
          <w:sz w:val="28"/>
        </w:rPr>
        <w:t xml:space="preserve"> изложить согласно </w:t>
      </w:r>
      <w:r>
        <w:rPr>
          <w:rFonts w:ascii="Times New Roman"/>
          <w:b w:val="false"/>
          <w:i w:val="false"/>
          <w:color w:val="000000"/>
          <w:sz w:val="28"/>
        </w:rPr>
        <w:t>приложениям 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к настоящим изменениям и дополнениям;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награждения ведомственными и иными, приравненными к ним, наградами (лишения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утвержденных названным Указом: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i w:val="false"/>
          <w:color w:val="000000"/>
          <w:sz w:val="28"/>
        </w:rPr>
        <w:t xml:space="preserve">      «Медаль «Қазақстан </w:t>
      </w:r>
      <w:r>
        <w:rPr>
          <w:rFonts w:ascii="Times New Roman"/>
          <w:b/>
          <w:i w:val="false"/>
          <w:color w:val="000000"/>
          <w:sz w:val="28"/>
        </w:rPr>
        <w:t>Республикасы</w:t>
      </w:r>
      <w:r>
        <w:rPr>
          <w:rFonts w:ascii="Times New Roman"/>
          <w:b/>
          <w:i w:val="false"/>
          <w:color w:val="000000"/>
          <w:sz w:val="28"/>
        </w:rPr>
        <w:t xml:space="preserve"> Мемлекеттік</w:t>
      </w:r>
      <w:r>
        <w:rPr>
          <w:rFonts w:ascii="Times New Roman"/>
          <w:b/>
          <w:i w:val="false"/>
          <w:color w:val="000000"/>
          <w:sz w:val="28"/>
        </w:rPr>
        <w:t xml:space="preserve"> күзет</w:t>
      </w:r>
      <w:r>
        <w:br/>
      </w:r>
      <w:r>
        <w:rPr>
          <w:rFonts w:ascii="Times New Roman"/>
          <w:b w:val="false"/>
          <w:i w:val="false"/>
          <w:color w:val="000000"/>
          <w:sz w:val="28"/>
        </w:rPr>
        <w:t>
</w:t>
      </w:r>
      <w:r>
        <w:rPr>
          <w:rFonts w:ascii="Times New Roman"/>
          <w:b/>
          <w:i w:val="false"/>
          <w:color w:val="000000"/>
          <w:sz w:val="28"/>
        </w:rPr>
        <w:t>                 қызметінің</w:t>
      </w:r>
      <w:r>
        <w:rPr>
          <w:rFonts w:ascii="Times New Roman"/>
          <w:b/>
          <w:i w:val="false"/>
          <w:color w:val="000000"/>
          <w:sz w:val="28"/>
        </w:rPr>
        <w:t xml:space="preserve"> ардагері</w:t>
      </w:r>
      <w:r>
        <w:rPr>
          <w:rFonts w:ascii="Times New Roman"/>
          <w:b/>
          <w:i w:val="false"/>
          <w:color w:val="000000"/>
          <w:sz w:val="28"/>
        </w:rPr>
        <w:t>»</w:t>
      </w:r>
      <w:r>
        <w:br/>
      </w:r>
      <w:r>
        <w:rPr>
          <w:rFonts w:ascii="Times New Roman"/>
          <w:b w:val="false"/>
          <w:i w:val="false"/>
          <w:color w:val="000000"/>
          <w:sz w:val="28"/>
        </w:rPr>
        <w:t>
      Медалью «Қазақстан Республикасы Мемлекеттік күзет қызметінің ардагері» награждаются:</w:t>
      </w:r>
      <w:r>
        <w:br/>
      </w:r>
      <w:r>
        <w:rPr>
          <w:rFonts w:ascii="Times New Roman"/>
          <w:b w:val="false"/>
          <w:i w:val="false"/>
          <w:color w:val="000000"/>
          <w:sz w:val="28"/>
        </w:rPr>
        <w:t>
      военнослужащие и сотрудники Службы государственной охраны Республики Казахстан за многолетнюю и плодотворную работу, положительно характеризуемые по службе и имеющие общую продолжительность воинской службы и службы в специальных государственных органах (выслугу лет) 25 и более календарных лет, из них не менее 10 лет в Службе охраны Президента, Республиканской гвардии и (или) Службе государственной охраны Республики Казахстан;</w:t>
      </w:r>
      <w:r>
        <w:br/>
      </w:r>
      <w:r>
        <w:rPr>
          <w:rFonts w:ascii="Times New Roman"/>
          <w:b w:val="false"/>
          <w:i w:val="false"/>
          <w:color w:val="000000"/>
          <w:sz w:val="28"/>
        </w:rPr>
        <w:t>
      граждане Республики Казахстан, ранее проходившие службу в Службе охраны Президента Республики Казахстан, Республиканской гвардии, за вклад в решение задач по обеспечению безопасности охраняемых лиц.</w:t>
      </w:r>
      <w:r>
        <w:br/>
      </w:r>
      <w:r>
        <w:rPr>
          <w:rFonts w:ascii="Times New Roman"/>
          <w:b w:val="false"/>
          <w:i w:val="false"/>
          <w:color w:val="000000"/>
          <w:sz w:val="28"/>
        </w:rPr>
        <w:t>
</w:t>
      </w:r>
      <w:r>
        <w:rPr>
          <w:rFonts w:ascii="Times New Roman"/>
          <w:b/>
          <w:i w:val="false"/>
          <w:color w:val="000000"/>
          <w:sz w:val="28"/>
        </w:rPr>
        <w:t>      Медаль «</w:t>
      </w:r>
      <w:r>
        <w:rPr>
          <w:rFonts w:ascii="Times New Roman"/>
          <w:b/>
          <w:i w:val="false"/>
          <w:color w:val="000000"/>
          <w:sz w:val="28"/>
        </w:rPr>
        <w:t>Елбасының</w:t>
      </w:r>
      <w:r>
        <w:rPr>
          <w:rFonts w:ascii="Times New Roman"/>
          <w:b/>
          <w:i w:val="false"/>
          <w:color w:val="000000"/>
          <w:sz w:val="28"/>
        </w:rPr>
        <w:t xml:space="preserve"> қ</w:t>
      </w:r>
      <w:r>
        <w:rPr>
          <w:rFonts w:ascii="Times New Roman"/>
          <w:b/>
          <w:i w:val="false"/>
          <w:color w:val="000000"/>
          <w:sz w:val="28"/>
        </w:rPr>
        <w:t>ау</w:t>
      </w:r>
      <w:r>
        <w:rPr>
          <w:rFonts w:ascii="Times New Roman"/>
          <w:b/>
          <w:i w:val="false"/>
          <w:color w:val="000000"/>
          <w:sz w:val="28"/>
        </w:rPr>
        <w:t>ы</w:t>
      </w:r>
      <w:r>
        <w:rPr>
          <w:rFonts w:ascii="Times New Roman"/>
          <w:b/>
          <w:i w:val="false"/>
          <w:color w:val="000000"/>
          <w:sz w:val="28"/>
        </w:rPr>
        <w:t>псіздігін</w:t>
      </w:r>
      <w:r>
        <w:rPr>
          <w:rFonts w:ascii="Times New Roman"/>
          <w:b/>
          <w:i w:val="false"/>
          <w:color w:val="000000"/>
          <w:sz w:val="28"/>
        </w:rPr>
        <w:t xml:space="preserve"> айбынды</w:t>
      </w:r>
      <w:r>
        <w:rPr>
          <w:rFonts w:ascii="Times New Roman"/>
          <w:b/>
          <w:i w:val="false"/>
          <w:color w:val="000000"/>
          <w:sz w:val="28"/>
        </w:rPr>
        <w:t xml:space="preserve"> атқарғаны</w:t>
      </w:r>
      <w:r>
        <w:rPr>
          <w:rFonts w:ascii="Times New Roman"/>
          <w:b/>
          <w:i w:val="false"/>
          <w:color w:val="000000"/>
          <w:sz w:val="28"/>
        </w:rPr>
        <w:t xml:space="preserve"> үшін</w:t>
      </w:r>
      <w:r>
        <w:rPr>
          <w:rFonts w:ascii="Times New Roman"/>
          <w:b/>
          <w:i w:val="false"/>
          <w:color w:val="000000"/>
          <w:sz w:val="28"/>
        </w:rPr>
        <w:t>»</w:t>
      </w:r>
      <w:r>
        <w:br/>
      </w:r>
      <w:r>
        <w:rPr>
          <w:rFonts w:ascii="Times New Roman"/>
          <w:b w:val="false"/>
          <w:i w:val="false"/>
          <w:color w:val="000000"/>
          <w:sz w:val="28"/>
        </w:rPr>
        <w:t>
                        </w:t>
      </w:r>
      <w:r>
        <w:rPr>
          <w:rFonts w:ascii="Times New Roman"/>
          <w:b/>
          <w:i w:val="false"/>
          <w:color w:val="000000"/>
          <w:sz w:val="28"/>
        </w:rPr>
        <w:t>I, II, III степеней</w:t>
      </w:r>
      <w:r>
        <w:br/>
      </w:r>
      <w:r>
        <w:rPr>
          <w:rFonts w:ascii="Times New Roman"/>
          <w:b w:val="false"/>
          <w:i w:val="false"/>
          <w:color w:val="000000"/>
          <w:sz w:val="28"/>
        </w:rPr>
        <w:t>
      Медалью «Елбасының қауыпсіздігін айбынды атқарғаны үшін» награждаются сотрудники Службы государственной охраны Республики Казахстан за образцовое исполнение служебных обязанностей, примерную дисциплину.»;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40</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66</w:t>
      </w:r>
      <w:r>
        <w:rPr>
          <w:rFonts w:ascii="Times New Roman"/>
          <w:b w:val="false"/>
          <w:i w:val="false"/>
          <w:color w:val="000000"/>
          <w:sz w:val="28"/>
        </w:rPr>
        <w:t>,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i w:val="false"/>
          <w:color w:val="000000"/>
          <w:sz w:val="28"/>
        </w:rPr>
        <w:t>      «Нагрудный знак «</w:t>
      </w:r>
      <w:r>
        <w:rPr>
          <w:rFonts w:ascii="Times New Roman"/>
          <w:b/>
          <w:i w:val="false"/>
          <w:color w:val="000000"/>
          <w:sz w:val="28"/>
        </w:rPr>
        <w:t>Елбасы</w:t>
      </w:r>
      <w:r>
        <w:rPr>
          <w:rFonts w:ascii="Times New Roman"/>
          <w:b/>
          <w:i w:val="false"/>
          <w:color w:val="000000"/>
          <w:sz w:val="28"/>
        </w:rPr>
        <w:t xml:space="preserve"> қорғаны</w:t>
      </w:r>
      <w:r>
        <w:rPr>
          <w:rFonts w:ascii="Times New Roman"/>
          <w:b/>
          <w:i w:val="false"/>
          <w:color w:val="000000"/>
          <w:sz w:val="28"/>
        </w:rPr>
        <w:t>»</w:t>
      </w:r>
      <w:r>
        <w:br/>
      </w:r>
      <w:r>
        <w:rPr>
          <w:rFonts w:ascii="Times New Roman"/>
          <w:b w:val="false"/>
          <w:i w:val="false"/>
          <w:color w:val="000000"/>
          <w:sz w:val="28"/>
        </w:rPr>
        <w:t>
      Нагрудным знаком «Елбасы қорғаны» награждаются:</w:t>
      </w:r>
      <w:r>
        <w:br/>
      </w:r>
      <w:r>
        <w:rPr>
          <w:rFonts w:ascii="Times New Roman"/>
          <w:b w:val="false"/>
          <w:i w:val="false"/>
          <w:color w:val="000000"/>
          <w:sz w:val="28"/>
        </w:rPr>
        <w:t>
      сотрудники и военнослужащие Службы государственной охраны Республики Казахстан, проявившие мужество, отвагу и находчивость при исполнении служебных обязанностей по защите охраняемых лиц и, как правило, имеющие стаж воинской службы и службы в специальных государственных органах не менее 20 лет в календарном исчислении, из которых не менее 10 лет - Службе охраны Президента и (или) Службе государственной охраны Республики Казахстан;</w:t>
      </w:r>
      <w:r>
        <w:br/>
      </w:r>
      <w:r>
        <w:rPr>
          <w:rFonts w:ascii="Times New Roman"/>
          <w:b w:val="false"/>
          <w:i w:val="false"/>
          <w:color w:val="000000"/>
          <w:sz w:val="28"/>
        </w:rPr>
        <w:t>
      руководители и сотрудники служб безопасности других государств; руководители и сотрудники министерств и ведомств Республики Казахстан; руководители и сотрудники государственных и частных предприятий и организаций, оказавшие содействие Службе государственной охраны Республики Казахстан в решении задач.</w:t>
      </w:r>
      <w:r>
        <w:br/>
      </w:r>
      <w:r>
        <w:rPr>
          <w:rFonts w:ascii="Times New Roman"/>
          <w:b w:val="false"/>
          <w:i w:val="false"/>
          <w:color w:val="000000"/>
          <w:sz w:val="28"/>
        </w:rPr>
        <w:t>
</w:t>
      </w:r>
      <w:r>
        <w:rPr>
          <w:rFonts w:ascii="Times New Roman"/>
          <w:b/>
          <w:i w:val="false"/>
          <w:color w:val="000000"/>
          <w:sz w:val="28"/>
        </w:rPr>
        <w:t xml:space="preserve">      Нагрудный знак «Қазақстан </w:t>
      </w:r>
      <w:r>
        <w:rPr>
          <w:rFonts w:ascii="Times New Roman"/>
          <w:b/>
          <w:i w:val="false"/>
          <w:color w:val="000000"/>
          <w:sz w:val="28"/>
        </w:rPr>
        <w:t>Республикасы</w:t>
      </w:r>
      <w:r>
        <w:rPr>
          <w:rFonts w:ascii="Times New Roman"/>
          <w:b/>
          <w:i w:val="false"/>
          <w:color w:val="000000"/>
          <w:sz w:val="28"/>
        </w:rPr>
        <w:t xml:space="preserve"> Мемлекеттік</w:t>
      </w:r>
      <w:r>
        <w:rPr>
          <w:rFonts w:ascii="Times New Roman"/>
          <w:b/>
          <w:i w:val="false"/>
          <w:color w:val="000000"/>
          <w:sz w:val="28"/>
        </w:rPr>
        <w:t xml:space="preserve"> күзет</w:t>
      </w:r>
      <w:r>
        <w:br/>
      </w:r>
      <w:r>
        <w:rPr>
          <w:rFonts w:ascii="Times New Roman"/>
          <w:b w:val="false"/>
          <w:i w:val="false"/>
          <w:color w:val="000000"/>
          <w:sz w:val="28"/>
        </w:rPr>
        <w:t>
</w:t>
      </w:r>
      <w:r>
        <w:rPr>
          <w:rFonts w:ascii="Times New Roman"/>
          <w:b/>
          <w:i w:val="false"/>
          <w:color w:val="000000"/>
          <w:sz w:val="28"/>
        </w:rPr>
        <w:t>  қызметі</w:t>
      </w:r>
      <w:r>
        <w:rPr>
          <w:rFonts w:ascii="Times New Roman"/>
          <w:b/>
          <w:i w:val="false"/>
          <w:color w:val="000000"/>
          <w:sz w:val="28"/>
        </w:rPr>
        <w:t xml:space="preserve"> Объектілерді</w:t>
      </w:r>
      <w:r>
        <w:rPr>
          <w:rFonts w:ascii="Times New Roman"/>
          <w:b/>
          <w:i w:val="false"/>
          <w:color w:val="000000"/>
          <w:sz w:val="28"/>
        </w:rPr>
        <w:t xml:space="preserve"> қорғау</w:t>
      </w:r>
      <w:r>
        <w:rPr>
          <w:rFonts w:ascii="Times New Roman"/>
          <w:b/>
          <w:i w:val="false"/>
          <w:color w:val="000000"/>
          <w:sz w:val="28"/>
        </w:rPr>
        <w:t xml:space="preserve"> қызметінің</w:t>
      </w:r>
      <w:r>
        <w:rPr>
          <w:rFonts w:ascii="Times New Roman"/>
          <w:b/>
          <w:i w:val="false"/>
          <w:color w:val="000000"/>
          <w:sz w:val="28"/>
        </w:rPr>
        <w:t xml:space="preserve"> үздігі</w:t>
      </w:r>
      <w:r>
        <w:rPr>
          <w:rFonts w:ascii="Times New Roman"/>
          <w:b/>
          <w:i w:val="false"/>
          <w:color w:val="000000"/>
          <w:sz w:val="28"/>
        </w:rPr>
        <w:t>» I, II степеней</w:t>
      </w:r>
      <w:r>
        <w:br/>
      </w:r>
      <w:r>
        <w:rPr>
          <w:rFonts w:ascii="Times New Roman"/>
          <w:b w:val="false"/>
          <w:i w:val="false"/>
          <w:color w:val="000000"/>
          <w:sz w:val="28"/>
        </w:rPr>
        <w:t>
      Нагрудным знаком «Қазақстан Республикасы Мемлекеттік күзет қызметі Объектілерді қорғау қызметінің үздігі» награждаются военнослужащие и служащие Службы обороны объектов (Республиканской гвардии) Службы государственной охраны Республики Казахстан, отличившиеся в службе, за отвагу во время прохождения службы, за достигнутые высокие результаты боевой подготовки, а также за отличную боевую службу, умелые действия при задержании нарушителя, за отвагу, решительность и образцовое выполнение воинского долга.</w:t>
      </w:r>
      <w:r>
        <w:br/>
      </w:r>
      <w:r>
        <w:rPr>
          <w:rFonts w:ascii="Times New Roman"/>
          <w:b w:val="false"/>
          <w:i w:val="false"/>
          <w:color w:val="000000"/>
          <w:sz w:val="28"/>
        </w:rPr>
        <w:t>
      Нагрудный знак «Қазақстан Республикасы Мемлекеттік күзет қызметі Объектілерді қорғау қызметінің үздігі» состоит из двух степеней:</w:t>
      </w:r>
      <w:r>
        <w:br/>
      </w:r>
      <w:r>
        <w:rPr>
          <w:rFonts w:ascii="Times New Roman"/>
          <w:b w:val="false"/>
          <w:i w:val="false"/>
          <w:color w:val="000000"/>
          <w:sz w:val="28"/>
        </w:rPr>
        <w:t>
      нагрудный знак «Қазақстан Республикасы Мемлекеттік күзет қызметі Объектілерді қорғау қызметінің үздігі» I степени - для награждения за 10 лет службы;</w:t>
      </w:r>
      <w:r>
        <w:br/>
      </w:r>
      <w:r>
        <w:rPr>
          <w:rFonts w:ascii="Times New Roman"/>
          <w:b w:val="false"/>
          <w:i w:val="false"/>
          <w:color w:val="000000"/>
          <w:sz w:val="28"/>
        </w:rPr>
        <w:t>
      нагрудный знак «Қазақстан Республикасы Мемлекеттік күзет қызметі Объектілерді қорғау қызметінің үздігі» II степени - для награждения за 5 лет службы.».</w:t>
      </w:r>
      <w:r>
        <w:br/>
      </w:r>
      <w:r>
        <w:rPr>
          <w:rFonts w:ascii="Times New Roman"/>
          <w:b w:val="false"/>
          <w:i w:val="false"/>
          <w:color w:val="000000"/>
          <w:sz w:val="28"/>
        </w:rPr>
        <w:t>
</w:t>
      </w:r>
      <w:r>
        <w:rPr>
          <w:rFonts w:ascii="Times New Roman"/>
          <w:b w:val="false"/>
          <w:i w:val="false"/>
          <w:color w:val="000000"/>
          <w:sz w:val="28"/>
        </w:rPr>
        <w:t>
      4. В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29 августа 2013 года № 627 «Об утверждении видов и описании специальной формы одежды сотрудников специальных государственных органов Республики Казахстан»:</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видах и описании</w:t>
      </w:r>
      <w:r>
        <w:rPr>
          <w:rFonts w:ascii="Times New Roman"/>
          <w:b w:val="false"/>
          <w:i w:val="false"/>
          <w:color w:val="000000"/>
          <w:sz w:val="28"/>
        </w:rPr>
        <w:t xml:space="preserve"> специальной формы одежды сотрудников специальных государственных органов Республики Казахстан, утвержденных названым Указом: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подпункт 2)</w:t>
      </w:r>
      <w:r>
        <w:rPr>
          <w:rFonts w:ascii="Times New Roman"/>
          <w:b w:val="false"/>
          <w:i w:val="false"/>
          <w:color w:val="000000"/>
          <w:sz w:val="28"/>
        </w:rPr>
        <w:t xml:space="preserve"> пункта 1 изложить в следующей редакции:</w:t>
      </w:r>
      <w:r>
        <w:br/>
      </w:r>
      <w:r>
        <w:rPr>
          <w:rFonts w:ascii="Times New Roman"/>
          <w:b w:val="false"/>
          <w:i w:val="false"/>
          <w:color w:val="000000"/>
          <w:sz w:val="28"/>
        </w:rPr>
        <w:t>
      «2) специальная форма одежды - установленная законодательством Республики Казахстан форменная одежда (обмундирование) и знаки различия, определяющие принадлежность сотрудников к органам национальной безопасности, уполномоченному органу в сфере внешней разведки, Службе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дополнить пунктом 8-1 следующего содержания:</w:t>
      </w:r>
      <w:r>
        <w:br/>
      </w:r>
      <w:r>
        <w:rPr>
          <w:rFonts w:ascii="Times New Roman"/>
          <w:b w:val="false"/>
          <w:i w:val="false"/>
          <w:color w:val="000000"/>
          <w:sz w:val="28"/>
        </w:rPr>
        <w:t>
      «8-1. Отдельным сотрудникам Службы государственной охраны Республики Казахстан выдается берет черного цвета с кокардой и предоставляется право его ношения. Порядок предоставления права ношения и описание кокарды черного берета утверждаются Начальником Службы государственной охраны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24</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«24. Шевроны - стандартизированные нарукавные знаки различия, выполненные из ткани, различающиеся между собой изображениями, надписями, указывающие на отношение к специальной службе, определяющие принадлежность сотрудника к органам Комитета национальной безопасности, Службе государственной охраны и Службе внешней разведки Республики Казахстан «Сырбар»;</w:t>
      </w:r>
      <w:r>
        <w:br/>
      </w:r>
      <w:r>
        <w:rPr>
          <w:rFonts w:ascii="Times New Roman"/>
          <w:b w:val="false"/>
          <w:i w:val="false"/>
          <w:color w:val="000000"/>
          <w:sz w:val="28"/>
        </w:rPr>
        <w:t>
      «26. Шевроны, нашиваемые на левом рукаве обмундирования (кроме рубашки и свитера) сотрудников Службы государственной охраны Республики Казахстан, представляют собой щит овальной формы высотой 100 мм и шириной 90 мм с двумя верхними боковыми вырезами, в центре щита расположено изображение контурной семиконечной звезды василькового цвета в золотистом (желтом) обрамлении, в белом (серебристом) поле которой по центру расположена пятиконечная звезда голубого цвета в золотистом обрамлении. В центре пятиконечной звезды изображены солнце и парящий под ним орел золотистого цвета. Под семиконечной звездой лавровые ветви, сверху изображен национальный орнамент. Снизу вдоль внутренней каймы щита лента голубого цвета в золотистом (желтом) обрамлении с треугольными вырезами на концах, на ленте надпись «ҚАЗАҚСТАН РЕСПУБЛИКАСЫ». В верхней части каймы щита одинадцать круглых заклепок. В нижней части каймы надпись «МЕМЛЕКЕТТІК КҮЗЕТ ҚЫЗМЕТІ». Фон нарукавного знака стального цвета, надписи и изображения выполнены вышивкой (рисунок 19).»;</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для Службы государственной охраны Республики Казахстан - пятиконечную звезду василькового цвета, окантованную золотистым цветом, по центру которой изображения солнца и под ним парящего орла золотистого (желтого) цвета на бирюзовом (голубом) фоне.»;</w:t>
      </w:r>
      <w:r>
        <w:br/>
      </w:r>
      <w:r>
        <w:rPr>
          <w:rFonts w:ascii="Times New Roman"/>
          <w:b w:val="false"/>
          <w:i w:val="false"/>
          <w:color w:val="000000"/>
          <w:sz w:val="28"/>
        </w:rPr>
        <w:t>
</w:t>
      </w:r>
      <w:r>
        <w:rPr>
          <w:rFonts w:ascii="Times New Roman"/>
          <w:b w:val="false"/>
          <w:i w:val="false"/>
          <w:color w:val="000000"/>
          <w:sz w:val="28"/>
        </w:rPr>
        <w:t>
      подпункт 2) </w:t>
      </w:r>
      <w:r>
        <w:rPr>
          <w:rFonts w:ascii="Times New Roman"/>
          <w:b w:val="false"/>
          <w:i w:val="false"/>
          <w:color w:val="000000"/>
          <w:sz w:val="28"/>
        </w:rPr>
        <w:t>пункта 33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для Службы государственной охраны Республики Казахстан - пятиконечную звезду василькового цвета, окантованную золотистым цветом, по центру которой изображения солнца и под ним парящего орла золотистого (желтого) цвета на бирюзовом (голубом) фоне в обрамлении, стилизованном лавровыми ветвями.»;</w:t>
      </w:r>
      <w:r>
        <w:br/>
      </w:r>
      <w:r>
        <w:rPr>
          <w:rFonts w:ascii="Times New Roman"/>
          <w:b w:val="false"/>
          <w:i w:val="false"/>
          <w:color w:val="000000"/>
          <w:sz w:val="28"/>
        </w:rPr>
        <w:t>
</w:t>
      </w:r>
      <w:r>
        <w:rPr>
          <w:rFonts w:ascii="Times New Roman"/>
          <w:b w:val="false"/>
          <w:i w:val="false"/>
          <w:color w:val="000000"/>
          <w:sz w:val="28"/>
        </w:rPr>
        <w:t>
      абзац первый подпункта 2) </w:t>
      </w:r>
      <w:r>
        <w:rPr>
          <w:rFonts w:ascii="Times New Roman"/>
          <w:b w:val="false"/>
          <w:i w:val="false"/>
          <w:color w:val="000000"/>
          <w:sz w:val="28"/>
        </w:rPr>
        <w:t>пункта 34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 для Службы государственной охраны Республики Казахстан - по центру расположена пятиконечная звезда, в середине которой изображения солнца и под ним парящего орла.»;</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разделе</w:t>
      </w:r>
      <w:r>
        <w:rPr>
          <w:rFonts w:ascii="Times New Roman"/>
          <w:b w:val="false"/>
          <w:i w:val="false"/>
          <w:color w:val="000000"/>
          <w:sz w:val="28"/>
        </w:rPr>
        <w:t xml:space="preserve"> «Рисунки образцов специальной формы одежды сотрудников специальных государственных органов Республики Казахстан»: </w:t>
      </w:r>
      <w:r>
        <w:br/>
      </w:r>
      <w:r>
        <w:rPr>
          <w:rFonts w:ascii="Times New Roman"/>
          <w:b w:val="false"/>
          <w:i w:val="false"/>
          <w:color w:val="000000"/>
          <w:sz w:val="28"/>
        </w:rPr>
        <w:t>
</w:t>
      </w:r>
      <w:r>
        <w:rPr>
          <w:rFonts w:ascii="Times New Roman"/>
          <w:b w:val="false"/>
          <w:i w:val="false"/>
          <w:color w:val="000000"/>
          <w:sz w:val="28"/>
        </w:rPr>
        <w:t>
      в рисунке 19:</w:t>
      </w:r>
      <w:r>
        <w:br/>
      </w:r>
      <w:r>
        <w:rPr>
          <w:rFonts w:ascii="Times New Roman"/>
          <w:b w:val="false"/>
          <w:i w:val="false"/>
          <w:color w:val="000000"/>
          <w:sz w:val="28"/>
        </w:rPr>
        <w:t>
</w:t>
      </w:r>
      <w:r>
        <w:rPr>
          <w:rFonts w:ascii="Times New Roman"/>
          <w:b w:val="false"/>
          <w:i w:val="false"/>
          <w:color w:val="000000"/>
          <w:sz w:val="28"/>
        </w:rPr>
        <w:t>
      изображения нарукавных знаков Службы охраны Президента Республики Казахстан изложить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изменениям и дополнениям;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рисунках 22</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слова «охраны Президента» заменить словами «государственной охраны».</w:t>
      </w:r>
      <w:r>
        <w:br/>
      </w:r>
      <w:r>
        <w:rPr>
          <w:rFonts w:ascii="Times New Roman"/>
          <w:b w:val="false"/>
          <w:i w:val="false"/>
          <w:color w:val="000000"/>
          <w:sz w:val="28"/>
        </w:rPr>
        <w:t>
 </w:t>
      </w:r>
    </w:p>
    <w:bookmarkEnd w:id="16"/>
    <w:bookmarkStart w:name="z74" w:id="17"/>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изменениям и дополнениям,</w:t>
      </w:r>
      <w:r>
        <w:br/>
      </w:r>
      <w:r>
        <w:rPr>
          <w:rFonts w:ascii="Times New Roman"/>
          <w:b w:val="false"/>
          <w:i w:val="false"/>
          <w:color w:val="000000"/>
          <w:sz w:val="28"/>
        </w:rPr>
        <w:t>
утвержденным Указом Президента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октября 2014 года № 922</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8"/>
          <w:p>
            <w:pPr>
              <w:spacing w:after="20"/>
              <w:ind w:left="20"/>
              <w:jc w:val="both"/>
            </w:pPr>
            <w:r>
              <w:rPr>
                <w:rFonts w:ascii="Times New Roman"/>
                <w:b w:val="false"/>
                <w:i w:val="false"/>
                <w:color w:val="000000"/>
                <w:sz w:val="20"/>
              </w:rPr>
              <w:t>
УТВЕРЖДЕНО Указом Президента Республики Казахстан от 20 ноября 1996 года № 3228</w:t>
            </w:r>
          </w:p>
          <w:bookmarkEnd w:id="18"/>
        </w:tc>
      </w:tr>
    </w:tbl>
    <w:bookmarkStart w:name="z222" w:id="19"/>
    <w:p>
      <w:pPr>
        <w:spacing w:after="0"/>
        <w:ind w:left="0"/>
        <w:jc w:val="left"/>
      </w:pPr>
      <w:r>
        <w:rPr>
          <w:rFonts w:ascii="Times New Roman"/>
          <w:b/>
          <w:i w:val="false"/>
          <w:color w:val="000000"/>
        </w:rPr>
        <w:t xml:space="preserve"> 
Изображение символа Службы обороны объектов (Республиканской гвардии) Службы государственной охраны Республики Казахстан</w:t>
      </w:r>
    </w:p>
    <w:bookmarkEnd w:id="19"/>
    <w:p>
      <w:pPr>
        <w:spacing w:after="0"/>
        <w:ind w:left="0"/>
        <w:jc w:val="both"/>
      </w:pPr>
      <w:r>
        <w:drawing>
          <wp:inline distT="0" distB="0" distL="0" distR="0">
            <wp:extent cx="37211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721100" cy="39243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Start w:name="z224" w:id="20"/>
    <w:p>
      <w:pPr>
        <w:spacing w:after="0"/>
        <w:ind w:left="0"/>
        <w:jc w:val="left"/>
      </w:pPr>
      <w:r>
        <w:rPr>
          <w:rFonts w:ascii="Times New Roman"/>
          <w:b/>
          <w:i w:val="false"/>
          <w:color w:val="000000"/>
        </w:rPr>
        <w:t xml:space="preserve"> 
      Описание</w:t>
      </w:r>
      <w:r>
        <w:br/>
      </w:r>
      <w:r>
        <w:rPr>
          <w:rFonts w:ascii="Times New Roman"/>
          <w:b/>
          <w:i w:val="false"/>
          <w:color w:val="000000"/>
        </w:rPr>
        <w:t>
символа Службы обороны объектов (Республиканской гвардии)</w:t>
      </w:r>
      <w:r>
        <w:br/>
      </w:r>
      <w:r>
        <w:rPr>
          <w:rFonts w:ascii="Times New Roman"/>
          <w:b/>
          <w:i w:val="false"/>
          <w:color w:val="000000"/>
        </w:rPr>
        <w:t>
Службы государственной охраны Республики Казахстан</w:t>
      </w:r>
    </w:p>
    <w:bookmarkEnd w:id="20"/>
    <w:bookmarkStart w:name="z226" w:id="21"/>
    <w:p>
      <w:pPr>
        <w:spacing w:after="0"/>
        <w:ind w:left="0"/>
        <w:jc w:val="both"/>
      </w:pPr>
      <w:r>
        <w:rPr>
          <w:rFonts w:ascii="Times New Roman"/>
          <w:b w:val="false"/>
          <w:i w:val="false"/>
          <w:color w:val="000000"/>
          <w:sz w:val="28"/>
        </w:rPr>
        <w:t>
      Символ Службы обороны объектов (Республиканской гвардии) Службы государственной охраны Республики Казахстан представляет собой пятиконечную звезду голубого цвета, в центре которой расположено заключенное в круг изображение сакского воина на коне (иссыкского «Золотого человека»). Звезда окаймлена контуром золотисто-желтого цвета. Контур круга и изображение воина на коне также выполнены в золотисто- желтом цвете.</w:t>
      </w:r>
      <w:r>
        <w:br/>
      </w:r>
      <w:r>
        <w:rPr>
          <w:rFonts w:ascii="Times New Roman"/>
          <w:b w:val="false"/>
          <w:i w:val="false"/>
          <w:color w:val="000000"/>
          <w:sz w:val="28"/>
        </w:rPr>
        <w:t>
 </w:t>
      </w:r>
    </w:p>
    <w:bookmarkEnd w:id="21"/>
    <w:bookmarkStart w:name="z29" w:id="2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изменениям и дополнениям,</w:t>
      </w:r>
      <w:r>
        <w:br/>
      </w:r>
      <w:r>
        <w:rPr>
          <w:rFonts w:ascii="Times New Roman"/>
          <w:b w:val="false"/>
          <w:i w:val="false"/>
          <w:color w:val="000000"/>
          <w:sz w:val="28"/>
        </w:rPr>
        <w:t>
утвержденным Указом Президента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октября 2014 года № 922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3"/>
          <w:p>
            <w:pPr>
              <w:spacing w:after="20"/>
              <w:ind w:left="20"/>
              <w:jc w:val="both"/>
            </w:pPr>
            <w:r>
              <w:rPr>
                <w:rFonts w:ascii="Times New Roman"/>
                <w:b w:val="false"/>
                <w:i w:val="false"/>
                <w:color w:val="000000"/>
                <w:sz w:val="20"/>
              </w:rPr>
              <w:t>
УТВЕРЖДЕНО Указом Президента Республики Казахстан от 20 ноября 1996 года № 3228</w:t>
            </w:r>
          </w:p>
          <w:bookmarkEnd w:id="23"/>
        </w:tc>
      </w:tr>
    </w:tbl>
    <w:bookmarkStart w:name="z230" w:id="24"/>
    <w:p>
      <w:pPr>
        <w:spacing w:after="0"/>
        <w:ind w:left="0"/>
        <w:jc w:val="left"/>
      </w:pPr>
      <w:r>
        <w:rPr>
          <w:rFonts w:ascii="Times New Roman"/>
          <w:b/>
          <w:i w:val="false"/>
          <w:color w:val="000000"/>
        </w:rPr>
        <w:t xml:space="preserve"> 
Боевые знамена частей Службы обороны объектов (Республиканской гвардии) Службы государственной охраны Республики Казахстан</w:t>
      </w:r>
    </w:p>
    <w:bookmarkEnd w:id="24"/>
    <w:bookmarkStart w:name="z231" w:id="25"/>
    <w:p>
      <w:pPr>
        <w:spacing w:after="0"/>
        <w:ind w:left="0"/>
        <w:jc w:val="both"/>
      </w:pPr>
      <w:r>
        <w:rPr>
          <w:rFonts w:ascii="Times New Roman"/>
          <w:b w:val="false"/>
          <w:i w:val="false"/>
          <w:color w:val="000000"/>
          <w:sz w:val="28"/>
        </w:rPr>
        <w:t xml:space="preserve">
      Боевое знамя воинской части 0112 </w:t>
      </w:r>
      <w:r>
        <w:br/>
      </w:r>
      <w:r>
        <w:rPr>
          <w:rFonts w:ascii="Times New Roman"/>
          <w:b w:val="false"/>
          <w:i w:val="false"/>
          <w:color w:val="000000"/>
          <w:sz w:val="28"/>
        </w:rPr>
        <w:t>
      (Президентский полк «АЙБЫН»)</w:t>
      </w:r>
      <w:r>
        <w:br/>
      </w:r>
      <w:r>
        <w:rPr>
          <w:rFonts w:ascii="Times New Roman"/>
          <w:b w:val="false"/>
          <w:i w:val="false"/>
          <w:color w:val="000000"/>
          <w:sz w:val="28"/>
        </w:rPr>
        <w:t>
</w:t>
      </w:r>
      <w:r>
        <w:drawing>
          <wp:inline distT="0" distB="0" distL="0" distR="0">
            <wp:extent cx="49276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27600" cy="32385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End w:id="25"/>
    <w:bookmarkStart w:name="z234" w:id="26"/>
    <w:p>
      <w:pPr>
        <w:spacing w:after="0"/>
        <w:ind w:left="0"/>
        <w:jc w:val="both"/>
      </w:pPr>
      <w:r>
        <w:rPr>
          <w:rFonts w:ascii="Times New Roman"/>
          <w:b w:val="false"/>
          <w:i w:val="false"/>
          <w:color w:val="000000"/>
          <w:sz w:val="28"/>
        </w:rPr>
        <w:t>
            Лицевая сторона</w:t>
      </w:r>
    </w:p>
    <w:bookmarkEnd w:id="26"/>
    <w:bookmarkStart w:name="z236" w:id="27"/>
    <w:p>
      <w:pPr>
        <w:spacing w:after="0"/>
        <w:ind w:left="0"/>
        <w:jc w:val="both"/>
      </w:pPr>
      <w:r>
        <w:drawing>
          <wp:inline distT="0" distB="0" distL="0" distR="0">
            <wp:extent cx="47879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787900" cy="29845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Оборотная сторона</w:t>
      </w:r>
    </w:p>
    <w:bookmarkEnd w:id="27"/>
    <w:bookmarkStart w:name="z237" w:id="28"/>
    <w:p>
      <w:pPr>
        <w:spacing w:after="0"/>
        <w:ind w:left="0"/>
        <w:jc w:val="both"/>
      </w:pPr>
      <w:r>
        <w:rPr>
          <w:rFonts w:ascii="Times New Roman"/>
          <w:b w:val="false"/>
          <w:i w:val="false"/>
          <w:color w:val="000000"/>
          <w:sz w:val="28"/>
        </w:rPr>
        <w:t xml:space="preserve">
      Боевое знамя воинской части 0111 </w:t>
      </w:r>
      <w:r>
        <w:br/>
      </w:r>
      <w:r>
        <w:rPr>
          <w:rFonts w:ascii="Times New Roman"/>
          <w:b w:val="false"/>
          <w:i w:val="false"/>
          <w:color w:val="000000"/>
          <w:sz w:val="28"/>
        </w:rPr>
        <w:t>
      (Президентский полк «БАТЫР»)</w:t>
      </w:r>
      <w:r>
        <w:br/>
      </w:r>
      <w:r>
        <w:rPr>
          <w:rFonts w:ascii="Times New Roman"/>
          <w:b w:val="false"/>
          <w:i w:val="false"/>
          <w:color w:val="000000"/>
          <w:sz w:val="28"/>
        </w:rPr>
        <w:t>
 </w:t>
      </w:r>
    </w:p>
    <w:bookmarkEnd w:id="28"/>
    <w:bookmarkStart w:name="z240" w:id="29"/>
    <w:p>
      <w:pPr>
        <w:spacing w:after="0"/>
        <w:ind w:left="0"/>
        <w:jc w:val="both"/>
      </w:pPr>
      <w:r>
        <w:drawing>
          <wp:inline distT="0" distB="0" distL="0" distR="0">
            <wp:extent cx="4876800" cy="320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76800" cy="32004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Лицевая сторона</w:t>
      </w:r>
    </w:p>
    <w:bookmarkEnd w:id="29"/>
    <w:bookmarkStart w:name="z242" w:id="30"/>
    <w:p>
      <w:pPr>
        <w:spacing w:after="0"/>
        <w:ind w:left="0"/>
        <w:jc w:val="both"/>
      </w:pPr>
      <w:r>
        <w:drawing>
          <wp:inline distT="0" distB="0" distL="0" distR="0">
            <wp:extent cx="47752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775200" cy="30861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Оборотная сторона</w:t>
      </w:r>
      <w:r>
        <w:br/>
      </w:r>
      <w:r>
        <w:rPr>
          <w:rFonts w:ascii="Times New Roman"/>
          <w:b w:val="false"/>
          <w:i w:val="false"/>
          <w:color w:val="000000"/>
          <w:sz w:val="28"/>
        </w:rPr>
        <w:t>
 </w:t>
      </w:r>
    </w:p>
    <w:bookmarkEnd w:id="30"/>
    <w:bookmarkStart w:name="z244" w:id="31"/>
    <w:p>
      <w:pPr>
        <w:spacing w:after="0"/>
        <w:ind w:left="0"/>
        <w:jc w:val="left"/>
      </w:pPr>
      <w:r>
        <w:rPr>
          <w:rFonts w:ascii="Times New Roman"/>
          <w:b/>
          <w:i w:val="false"/>
          <w:color w:val="000000"/>
        </w:rPr>
        <w:t xml:space="preserve"> 
      ОПИСАНИЕ</w:t>
      </w:r>
      <w:r>
        <w:br/>
      </w:r>
      <w:r>
        <w:rPr>
          <w:rFonts w:ascii="Times New Roman"/>
          <w:b/>
          <w:i w:val="false"/>
          <w:color w:val="000000"/>
        </w:rPr>
        <w:t>
боевых знамен частей Службы обороны объектов (Республиканской</w:t>
      </w:r>
      <w:r>
        <w:br/>
      </w:r>
      <w:r>
        <w:rPr>
          <w:rFonts w:ascii="Times New Roman"/>
          <w:b/>
          <w:i w:val="false"/>
          <w:color w:val="000000"/>
        </w:rPr>
        <w:t>
гвардии) Службы государственной охраны Республики Казахстан</w:t>
      </w:r>
    </w:p>
    <w:bookmarkEnd w:id="31"/>
    <w:bookmarkStart w:name="z247" w:id="32"/>
    <w:p>
      <w:pPr>
        <w:spacing w:after="0"/>
        <w:ind w:left="0"/>
        <w:jc w:val="both"/>
      </w:pPr>
      <w:r>
        <w:rPr>
          <w:rFonts w:ascii="Times New Roman"/>
          <w:b w:val="false"/>
          <w:i w:val="false"/>
          <w:color w:val="000000"/>
          <w:sz w:val="28"/>
        </w:rPr>
        <w:t>
      Боевое знамя части Службы обороны объектов (Республиканской гвардии) Службы государственной охраны Республики Казахстан состоит из двухстороннего полотнища, древка и шнура с кистями.</w:t>
      </w:r>
      <w:r>
        <w:br/>
      </w:r>
      <w:r>
        <w:rPr>
          <w:rFonts w:ascii="Times New Roman"/>
          <w:b w:val="false"/>
          <w:i w:val="false"/>
          <w:color w:val="000000"/>
          <w:sz w:val="28"/>
        </w:rPr>
        <w:t>
</w:t>
      </w:r>
      <w:r>
        <w:rPr>
          <w:rFonts w:ascii="Times New Roman"/>
          <w:b w:val="false"/>
          <w:i w:val="false"/>
          <w:color w:val="000000"/>
          <w:sz w:val="28"/>
        </w:rPr>
        <w:t>
      Полотнище знамени прямоугольное длиной 145 см и шириной 115 см, изготовленное из сложенного вдвое голубого фая и обшитое по кайме с трех сторон золотистой шелковой бахромой.</w:t>
      </w:r>
      <w:r>
        <w:br/>
      </w:r>
      <w:r>
        <w:rPr>
          <w:rFonts w:ascii="Times New Roman"/>
          <w:b w:val="false"/>
          <w:i w:val="false"/>
          <w:color w:val="000000"/>
          <w:sz w:val="28"/>
        </w:rPr>
        <w:t>
</w:t>
      </w:r>
      <w:r>
        <w:rPr>
          <w:rFonts w:ascii="Times New Roman"/>
          <w:b w:val="false"/>
          <w:i w:val="false"/>
          <w:color w:val="000000"/>
          <w:sz w:val="28"/>
        </w:rPr>
        <w:t>
      На лицевой стороне в центре полотнища нашит золотистым шелком Государственный Герб Республики Казахстан размером 50 см. По верхнему краю полотнища вышита золотистым шелком надпись «ҚАЗАҚСТАН РЕСПУБЛИКАСЫ», по нижнему краю надпись «ОТАН ҮШІН», высота букв надписи - 7,5 см.</w:t>
      </w:r>
      <w:r>
        <w:br/>
      </w:r>
      <w:r>
        <w:rPr>
          <w:rFonts w:ascii="Times New Roman"/>
          <w:b w:val="false"/>
          <w:i w:val="false"/>
          <w:color w:val="000000"/>
          <w:sz w:val="28"/>
        </w:rPr>
        <w:t>
</w:t>
      </w:r>
      <w:r>
        <w:rPr>
          <w:rFonts w:ascii="Times New Roman"/>
          <w:b w:val="false"/>
          <w:i w:val="false"/>
          <w:color w:val="000000"/>
          <w:sz w:val="28"/>
        </w:rPr>
        <w:t>
      На оборотной стороне в центре полотнища аппликация: пятиконечная звезда голубого (бирюзового) цвета, в центре которой расположено заключенное в круг стилизованное изображение сакского воина на коне. Контур звезды, круга и изображения воина на коне выполнены в золотистом (желтом) цвете. Размер звезды 1/3 длины знамени.</w:t>
      </w:r>
      <w:r>
        <w:br/>
      </w:r>
      <w:r>
        <w:rPr>
          <w:rFonts w:ascii="Times New Roman"/>
          <w:b w:val="false"/>
          <w:i w:val="false"/>
          <w:color w:val="000000"/>
          <w:sz w:val="28"/>
        </w:rPr>
        <w:t>
</w:t>
      </w:r>
      <w:r>
        <w:rPr>
          <w:rFonts w:ascii="Times New Roman"/>
          <w:b w:val="false"/>
          <w:i w:val="false"/>
          <w:color w:val="000000"/>
          <w:sz w:val="28"/>
        </w:rPr>
        <w:t>
      Над аппликацией по верхнему краю знамени золотым шелком вышита надпись «ҚАЗАҚСТАН РЕСПУБЛИКАСЫНЫҢ МЕМЛЕКЕТТІК КҮЗЕТ ҚЫЗМЕТІ», а под аппликацией по нижнему краю полотнища знамени наименование части Службы обороны объектов (Республиканская гвардия) Службы государственной охраны Республики Казахстан. Размер букв надписи - 
</w:t>
      </w:r>
      <w:r>
        <w:rPr>
          <w:rFonts w:ascii="Times New Roman"/>
          <w:b w:val="false"/>
          <w:i w:val="false"/>
          <w:color w:val="000000"/>
          <w:sz w:val="28"/>
        </w:rPr>
        <w:t>
6 см.</w:t>
      </w:r>
      <w:r>
        <w:br/>
      </w:r>
      <w:r>
        <w:rPr>
          <w:rFonts w:ascii="Times New Roman"/>
          <w:b w:val="false"/>
          <w:i w:val="false"/>
          <w:color w:val="000000"/>
          <w:sz w:val="28"/>
        </w:rPr>
        <w:t>
</w:t>
      </w:r>
      <w:r>
        <w:rPr>
          <w:rFonts w:ascii="Times New Roman"/>
          <w:b w:val="false"/>
          <w:i w:val="false"/>
          <w:color w:val="000000"/>
          <w:sz w:val="28"/>
        </w:rPr>
        <w:t>
      Древковая часть знамени прошита швом, позволяющим надеть знамя на древко диаметром 4 см и длиной 250 см. Древко окрашено в темно-коричневый цвет, лакировано. В верхней части древка фигурное навершие. Шнур знамени крученый, изготовлен из золотистого шелка, с двумя кистями на концах. Длина шнура 270 - 285 см.</w:t>
      </w:r>
      <w:r>
        <w:br/>
      </w:r>
      <w:r>
        <w:rPr>
          <w:rFonts w:ascii="Times New Roman"/>
          <w:b w:val="false"/>
          <w:i w:val="false"/>
          <w:color w:val="000000"/>
          <w:sz w:val="28"/>
        </w:rPr>
        <w:t>
 </w:t>
      </w:r>
      <w:r>
        <w:br/>
      </w:r>
      <w:r>
        <w:rPr>
          <w:rFonts w:ascii="Times New Roman"/>
          <w:b w:val="false"/>
          <w:i w:val="false"/>
          <w:color w:val="000000"/>
          <w:sz w:val="28"/>
        </w:rPr>
        <w:t>
 </w:t>
      </w:r>
    </w:p>
    <w:bookmarkEnd w:id="32"/>
    <w:bookmarkStart w:name="z71" w:id="3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изменениям и дополнениям,</w:t>
      </w:r>
      <w:r>
        <w:br/>
      </w:r>
      <w:r>
        <w:rPr>
          <w:rFonts w:ascii="Times New Roman"/>
          <w:b w:val="false"/>
          <w:i w:val="false"/>
          <w:color w:val="000000"/>
          <w:sz w:val="28"/>
        </w:rPr>
        <w:t>
утвержденным Указом Президента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октября 2014 года № 922</w:t>
      </w:r>
    </w:p>
    <w:bookmarkEnd w:id="33"/>
    <w:bookmarkStart w:name="z257" w:id="34"/>
    <w:p>
      <w:pPr>
        <w:spacing w:after="0"/>
        <w:ind w:left="0"/>
        <w:jc w:val="left"/>
      </w:pPr>
      <w:r>
        <w:rPr>
          <w:rFonts w:ascii="Times New Roman"/>
          <w:b/>
          <w:i w:val="false"/>
          <w:color w:val="000000"/>
        </w:rPr>
        <w:t xml:space="preserve"> 
Погоны к особо парадной форме одежды высшего офицерского состава Службы обороны объектов (Республиканской гвардии) Службы государственной охраны Республики Казахстан</w:t>
      </w:r>
    </w:p>
    <w:bookmarkEnd w:id="34"/>
    <w:p>
      <w:pPr>
        <w:spacing w:after="0"/>
        <w:ind w:left="0"/>
        <w:jc w:val="both"/>
      </w:pPr>
      <w:r>
        <w:drawing>
          <wp:inline distT="0" distB="0" distL="0" distR="0">
            <wp:extent cx="61214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121400" cy="3924300"/>
                    </a:xfrm>
                    <a:prstGeom prst="rect">
                      <a:avLst/>
                    </a:prstGeom>
                  </pic:spPr>
                </pic:pic>
              </a:graphicData>
            </a:graphic>
          </wp:inline>
        </w:drawing>
      </w:r>
      <w:r>
        <w:br/>
      </w:r>
      <w:r>
        <w:rPr>
          <w:rFonts w:ascii="Times New Roman"/>
          <w:b w:val="false"/>
          <w:i w:val="false"/>
          <w:color w:val="000000"/>
          <w:sz w:val="28"/>
        </w:rPr>
        <w:t>
 </w:t>
      </w:r>
    </w:p>
    <w:bookmarkStart w:name="z259" w:id="35"/>
    <w:p>
      <w:pPr>
        <w:spacing w:after="0"/>
        <w:ind w:left="0"/>
        <w:jc w:val="left"/>
      </w:pPr>
      <w:r>
        <w:rPr>
          <w:rFonts w:ascii="Times New Roman"/>
          <w:b/>
          <w:i w:val="false"/>
          <w:color w:val="000000"/>
        </w:rPr>
        <w:t xml:space="preserve"> 
Погоны к особо парадной форме одежды офицерского и рядового</w:t>
      </w:r>
      <w:r>
        <w:br/>
      </w:r>
      <w:r>
        <w:rPr>
          <w:rFonts w:ascii="Times New Roman"/>
          <w:b/>
          <w:i w:val="false"/>
          <w:color w:val="000000"/>
        </w:rPr>
        <w:t>
составов Службы обороны объектов (Республиканской гвардии)</w:t>
      </w:r>
      <w:r>
        <w:br/>
      </w:r>
      <w:r>
        <w:rPr>
          <w:rFonts w:ascii="Times New Roman"/>
          <w:b/>
          <w:i w:val="false"/>
          <w:color w:val="000000"/>
        </w:rPr>
        <w:t>
Службы государственной охраны Республики Казахстан</w:t>
      </w:r>
    </w:p>
    <w:bookmarkEnd w:id="35"/>
    <w:p>
      <w:pPr>
        <w:spacing w:after="0"/>
        <w:ind w:left="0"/>
        <w:jc w:val="both"/>
      </w:pPr>
      <w:r>
        <w:drawing>
          <wp:inline distT="0" distB="0" distL="0" distR="0">
            <wp:extent cx="50419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5041900" cy="4254500"/>
                    </a:xfrm>
                    <a:prstGeom prst="rect">
                      <a:avLst/>
                    </a:prstGeom>
                  </pic:spPr>
                </pic:pic>
              </a:graphicData>
            </a:graphic>
          </wp:inline>
        </w:drawing>
      </w:r>
      <w:r>
        <w:br/>
      </w:r>
      <w:r>
        <w:rPr>
          <w:rFonts w:ascii="Times New Roman"/>
          <w:b w:val="false"/>
          <w:i w:val="false"/>
          <w:color w:val="000000"/>
          <w:sz w:val="28"/>
        </w:rPr>
        <w:t>
 </w:t>
      </w:r>
    </w:p>
    <w:bookmarkStart w:name="z73" w:id="36"/>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изменениям и дополнениям,</w:t>
      </w:r>
      <w:r>
        <w:br/>
      </w:r>
      <w:r>
        <w:rPr>
          <w:rFonts w:ascii="Times New Roman"/>
          <w:b w:val="false"/>
          <w:i w:val="false"/>
          <w:color w:val="000000"/>
          <w:sz w:val="28"/>
        </w:rPr>
        <w:t>
утвержденным Указом Президента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октября 2014 года № 922</w:t>
      </w:r>
    </w:p>
    <w:bookmarkEnd w:id="36"/>
    <w:bookmarkStart w:name="z265" w:id="37"/>
    <w:p>
      <w:pPr>
        <w:spacing w:after="0"/>
        <w:ind w:left="0"/>
        <w:jc w:val="both"/>
      </w:pPr>
      <w:r>
        <w:rPr>
          <w:rFonts w:ascii="Times New Roman"/>
          <w:b w:val="false"/>
          <w:i w:val="false"/>
          <w:color w:val="000000"/>
          <w:sz w:val="28"/>
        </w:rPr>
        <w:t>
</w:t>
      </w:r>
      <w:r>
        <w:drawing>
          <wp:inline distT="0" distB="0" distL="0" distR="0">
            <wp:extent cx="57531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5753100" cy="63373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37"/>
    <w:bookmarkStart w:name="z267" w:id="38"/>
    <w:p>
      <w:pPr>
        <w:spacing w:after="0"/>
        <w:ind w:left="0"/>
        <w:jc w:val="left"/>
      </w:pPr>
      <w:r>
        <w:rPr>
          <w:rFonts w:ascii="Times New Roman"/>
          <w:b/>
          <w:i w:val="false"/>
          <w:color w:val="000000"/>
        </w:rPr>
        <w:t xml:space="preserve"> 
            Служба обороны объектов (Республиканская гвардия) Службы государственной охраны Республики Казахстан</w:t>
      </w:r>
    </w:p>
    <w:bookmarkEnd w:id="38"/>
    <w:bookmarkStart w:name="z85" w:id="39"/>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изменениям и дополнениям,</w:t>
      </w:r>
      <w:r>
        <w:br/>
      </w:r>
      <w:r>
        <w:rPr>
          <w:rFonts w:ascii="Times New Roman"/>
          <w:b w:val="false"/>
          <w:i w:val="false"/>
          <w:color w:val="000000"/>
          <w:sz w:val="28"/>
        </w:rPr>
        <w:t>
утвержденным Указом Президента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октября 2014 года № 922   </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40"/>
          <w:p>
            <w:pPr>
              <w:spacing w:after="20"/>
              <w:ind w:left="20"/>
              <w:jc w:val="both"/>
            </w:pPr>
            <w:r>
              <w:rPr>
                <w:rFonts w:ascii="Times New Roman"/>
                <w:b w:val="false"/>
                <w:i w:val="false"/>
                <w:color w:val="000000"/>
                <w:sz w:val="20"/>
              </w:rPr>
              <w:t>
УТВЕРЖДЕНЫ Указом Президента Республики Казахстан от 30 сентября 2011 года № 155</w:t>
            </w:r>
          </w:p>
          <w:bookmarkEnd w:id="40"/>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41"/>
          <w:p>
            <w:pPr>
              <w:spacing w:after="20"/>
              <w:ind w:left="20"/>
              <w:jc w:val="both"/>
            </w:pPr>
            <w:r>
              <w:rPr>
                <w:rFonts w:ascii="Times New Roman"/>
                <w:b w:val="false"/>
                <w:i w:val="false"/>
                <w:color w:val="000000"/>
                <w:sz w:val="20"/>
              </w:rPr>
              <w:t>
ПРИЛОЖЕНИЕ 32 к Описаниям</w:t>
            </w:r>
          </w:p>
          <w:bookmarkEnd w:id="41"/>
        </w:tc>
      </w:tr>
    </w:tbl>
    <w:bookmarkStart w:name="z272" w:id="42"/>
    <w:p>
      <w:pPr>
        <w:spacing w:after="0"/>
        <w:ind w:left="0"/>
        <w:jc w:val="left"/>
      </w:pPr>
      <w:r>
        <w:rPr>
          <w:rFonts w:ascii="Times New Roman"/>
          <w:b/>
          <w:i w:val="false"/>
          <w:color w:val="000000"/>
        </w:rPr>
        <w:t xml:space="preserve"> 
Медаль «Мемлекеттік күзет қызметінің ардагері» </w:t>
      </w:r>
    </w:p>
    <w:bookmarkEnd w:id="42"/>
    <w:p>
      <w:pPr>
        <w:spacing w:after="0"/>
        <w:ind w:left="0"/>
        <w:jc w:val="both"/>
      </w:pPr>
      <w:r>
        <w:drawing>
          <wp:inline distT="0" distB="0" distL="0" distR="0">
            <wp:extent cx="5473700" cy="557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473700" cy="55753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Start w:name="z86" w:id="43"/>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изменениям и дополнениям,</w:t>
      </w:r>
      <w:r>
        <w:br/>
      </w:r>
      <w:r>
        <w:rPr>
          <w:rFonts w:ascii="Times New Roman"/>
          <w:b w:val="false"/>
          <w:i w:val="false"/>
          <w:color w:val="000000"/>
          <w:sz w:val="28"/>
        </w:rPr>
        <w:t>
утвержденным Указом Президента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октября 2014 года № 922</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44"/>
          <w:p>
            <w:pPr>
              <w:spacing w:after="20"/>
              <w:ind w:left="20"/>
              <w:jc w:val="both"/>
            </w:pPr>
            <w:r>
              <w:rPr>
                <w:rFonts w:ascii="Times New Roman"/>
                <w:b w:val="false"/>
                <w:i w:val="false"/>
                <w:color w:val="000000"/>
                <w:sz w:val="20"/>
              </w:rPr>
              <w:t>
УТВЕРЖДЕНЫ Указом Президента Республики Казахстан от 30 сентября 2011 года № 155</w:t>
            </w:r>
          </w:p>
          <w:bookmarkEnd w:id="44"/>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45"/>
          <w:p>
            <w:pPr>
              <w:spacing w:after="20"/>
              <w:ind w:left="20"/>
              <w:jc w:val="both"/>
            </w:pPr>
            <w:r>
              <w:rPr>
                <w:rFonts w:ascii="Times New Roman"/>
                <w:b w:val="false"/>
                <w:i w:val="false"/>
                <w:color w:val="000000"/>
                <w:sz w:val="20"/>
              </w:rPr>
              <w:t>
ПРИЛОЖЕНИЕ 39 к Описаниям</w:t>
            </w:r>
          </w:p>
          <w:bookmarkEnd w:id="45"/>
        </w:tc>
      </w:tr>
    </w:tbl>
    <w:bookmarkStart w:name="z278" w:id="46"/>
    <w:p>
      <w:pPr>
        <w:spacing w:after="0"/>
        <w:ind w:left="0"/>
        <w:jc w:val="left"/>
      </w:pPr>
      <w:r>
        <w:rPr>
          <w:rFonts w:ascii="Times New Roman"/>
          <w:b/>
          <w:i w:val="false"/>
          <w:color w:val="000000"/>
        </w:rPr>
        <w:t xml:space="preserve"> 
Медаль «Халықаралық ынтымақтастықты дамытуға қосқан үлесі үшін»</w:t>
      </w:r>
    </w:p>
    <w:bookmarkEnd w:id="46"/>
    <w:p>
      <w:pPr>
        <w:spacing w:after="0"/>
        <w:ind w:left="0"/>
        <w:jc w:val="both"/>
      </w:pPr>
      <w:r>
        <w:drawing>
          <wp:inline distT="0" distB="0" distL="0" distR="0">
            <wp:extent cx="6311900" cy="661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311900" cy="6616700"/>
                    </a:xfrm>
                    <a:prstGeom prst="rect">
                      <a:avLst/>
                    </a:prstGeom>
                  </pic:spPr>
                </pic:pic>
              </a:graphicData>
            </a:graphic>
          </wp:inline>
        </w:drawing>
      </w:r>
      <w:r>
        <w:br/>
      </w:r>
      <w:r>
        <w:rPr>
          <w:rFonts w:ascii="Times New Roman"/>
          <w:b w:val="false"/>
          <w:i w:val="false"/>
          <w:color w:val="000000"/>
          <w:sz w:val="28"/>
        </w:rPr>
        <w:t>
 </w:t>
      </w:r>
    </w:p>
    <w:bookmarkStart w:name="z89" w:id="4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изменениям и дополнениям,</w:t>
      </w:r>
      <w:r>
        <w:br/>
      </w:r>
      <w:r>
        <w:rPr>
          <w:rFonts w:ascii="Times New Roman"/>
          <w:b w:val="false"/>
          <w:i w:val="false"/>
          <w:color w:val="000000"/>
          <w:sz w:val="28"/>
        </w:rPr>
        <w:t>
утвержденным Указом Президента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октября 2014 года № 922 </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48"/>
          <w:p>
            <w:pPr>
              <w:spacing w:after="20"/>
              <w:ind w:left="20"/>
              <w:jc w:val="both"/>
            </w:pPr>
            <w:r>
              <w:rPr>
                <w:rFonts w:ascii="Times New Roman"/>
                <w:b w:val="false"/>
                <w:i w:val="false"/>
                <w:color w:val="000000"/>
                <w:sz w:val="20"/>
              </w:rPr>
              <w:t>
ПРИЛОЖЕНИЕ 95 к Описаниям</w:t>
            </w:r>
          </w:p>
          <w:bookmarkEnd w:id="48"/>
        </w:tc>
      </w:tr>
    </w:tbl>
    <w:bookmarkStart w:name="z284" w:id="49"/>
    <w:p>
      <w:pPr>
        <w:spacing w:after="0"/>
        <w:ind w:left="0"/>
        <w:jc w:val="left"/>
      </w:pPr>
      <w:r>
        <w:rPr>
          <w:rFonts w:ascii="Times New Roman"/>
          <w:b/>
          <w:i w:val="false"/>
          <w:color w:val="000000"/>
        </w:rPr>
        <w:t xml:space="preserve"> 
Нагрудный знак «Қазақстан Республикасы Мемлекеттік күзет қызметі Объектілерді қорғау қызметінің үздігі» I степени</w:t>
      </w:r>
    </w:p>
    <w:bookmarkEnd w:id="49"/>
    <w:p>
      <w:pPr>
        <w:spacing w:after="0"/>
        <w:ind w:left="0"/>
        <w:jc w:val="both"/>
      </w:pPr>
      <w:r>
        <w:drawing>
          <wp:inline distT="0" distB="0" distL="0" distR="0">
            <wp:extent cx="6057900" cy="676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057900" cy="67691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Start w:name="z91" w:id="50"/>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к изменениям и дополнениям,</w:t>
      </w:r>
      <w:r>
        <w:br/>
      </w:r>
      <w:r>
        <w:rPr>
          <w:rFonts w:ascii="Times New Roman"/>
          <w:b w:val="false"/>
          <w:i w:val="false"/>
          <w:color w:val="000000"/>
          <w:sz w:val="28"/>
        </w:rPr>
        <w:t>
утвержденным Указом Президента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октября 2014 года № 922</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51"/>
          <w:p>
            <w:pPr>
              <w:spacing w:after="20"/>
              <w:ind w:left="20"/>
              <w:jc w:val="both"/>
            </w:pPr>
            <w:r>
              <w:rPr>
                <w:rFonts w:ascii="Times New Roman"/>
                <w:b w:val="false"/>
                <w:i w:val="false"/>
                <w:color w:val="000000"/>
                <w:sz w:val="20"/>
              </w:rPr>
              <w:t>
УТВЕРЖДЕНЫ Указом Президента Республики Казахстан от 30 сентября 2011 года № 155</w:t>
            </w:r>
          </w:p>
          <w:bookmarkEnd w:id="51"/>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52"/>
          <w:p>
            <w:pPr>
              <w:spacing w:after="20"/>
              <w:ind w:left="20"/>
              <w:jc w:val="both"/>
            </w:pPr>
            <w:r>
              <w:rPr>
                <w:rFonts w:ascii="Times New Roman"/>
                <w:b w:val="false"/>
                <w:i w:val="false"/>
                <w:color w:val="000000"/>
                <w:sz w:val="20"/>
              </w:rPr>
              <w:t>
ПРИЛОЖЕНИЕ 96 к Описаниям</w:t>
            </w:r>
          </w:p>
          <w:bookmarkEnd w:id="52"/>
        </w:tc>
      </w:tr>
    </w:tbl>
    <w:bookmarkStart w:name="z291" w:id="53"/>
    <w:p>
      <w:pPr>
        <w:spacing w:after="0"/>
        <w:ind w:left="0"/>
        <w:jc w:val="left"/>
      </w:pPr>
      <w:r>
        <w:rPr>
          <w:rFonts w:ascii="Times New Roman"/>
          <w:b/>
          <w:i w:val="false"/>
          <w:color w:val="000000"/>
        </w:rPr>
        <w:t xml:space="preserve"> 
Нагрудный знак «Қазақстан Республикасы Мемлекеттік күзет қызметі Объектілерді қорғау қызметінің үздігі» II степени</w:t>
      </w:r>
    </w:p>
    <w:bookmarkEnd w:id="53"/>
    <w:p>
      <w:pPr>
        <w:spacing w:after="0"/>
        <w:ind w:left="0"/>
        <w:jc w:val="both"/>
      </w:pPr>
      <w:r>
        <w:drawing>
          <wp:inline distT="0" distB="0" distL="0" distR="0">
            <wp:extent cx="6273800" cy="655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273800" cy="6553200"/>
                    </a:xfrm>
                    <a:prstGeom prst="rect">
                      <a:avLst/>
                    </a:prstGeom>
                  </pic:spPr>
                </pic:pic>
              </a:graphicData>
            </a:graphic>
          </wp:inline>
        </w:drawing>
      </w:r>
      <w:r>
        <w:br/>
      </w:r>
      <w:r>
        <w:rPr>
          <w:rFonts w:ascii="Times New Roman"/>
          <w:b w:val="false"/>
          <w:i w:val="false"/>
          <w:color w:val="000000"/>
          <w:sz w:val="28"/>
        </w:rPr>
        <w:t>
 </w:t>
      </w:r>
    </w:p>
    <w:bookmarkStart w:name="z92" w:id="54"/>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к изменениям и дополнениям,</w:t>
      </w:r>
      <w:r>
        <w:br/>
      </w:r>
      <w:r>
        <w:rPr>
          <w:rFonts w:ascii="Times New Roman"/>
          <w:b w:val="false"/>
          <w:i w:val="false"/>
          <w:color w:val="000000"/>
          <w:sz w:val="28"/>
        </w:rPr>
        <w:t>
утвержденным Указом Президента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октября 2014 года № 922</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55"/>
          <w:p>
            <w:pPr>
              <w:spacing w:after="20"/>
              <w:ind w:left="20"/>
              <w:jc w:val="both"/>
            </w:pPr>
            <w:r>
              <w:rPr>
                <w:rFonts w:ascii="Times New Roman"/>
                <w:b w:val="false"/>
                <w:i w:val="false"/>
                <w:color w:val="000000"/>
                <w:sz w:val="20"/>
              </w:rPr>
              <w:t>
УТВЕРЖДЕНО Указом Президента Республики Казахстан от 29 августа 2013 года № 627</w:t>
            </w:r>
          </w:p>
          <w:bookmarkEnd w:id="55"/>
        </w:tc>
      </w:tr>
    </w:tbl>
    <w:bookmarkStart w:name="z296" w:id="56"/>
    <w:p>
      <w:pPr>
        <w:spacing w:after="0"/>
        <w:ind w:left="0"/>
        <w:jc w:val="both"/>
      </w:pPr>
      <w:r>
        <w:rPr>
          <w:rFonts w:ascii="Times New Roman"/>
          <w:b w:val="false"/>
          <w:i w:val="false"/>
          <w:color w:val="000000"/>
          <w:sz w:val="28"/>
        </w:rPr>
        <w:t>
</w:t>
      </w:r>
      <w:r>
        <w:drawing>
          <wp:inline distT="0" distB="0" distL="0" distR="0">
            <wp:extent cx="78105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2545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End w:id="56"/>
    <w:bookmarkStart w:name="z297" w:id="57"/>
    <w:p>
      <w:pPr>
        <w:spacing w:after="0"/>
        <w:ind w:left="0"/>
        <w:jc w:val="left"/>
      </w:pPr>
      <w:r>
        <w:rPr>
          <w:rFonts w:ascii="Times New Roman"/>
          <w:b/>
          <w:i w:val="false"/>
          <w:color w:val="000000"/>
        </w:rPr>
        <w:t xml:space="preserve"> 
      Рисунок 19 - Шевроны к торжественной и повседневно-полевой форме одежды Службы государственной охраны Республики Казахстан</w:t>
      </w:r>
    </w:p>
    <w:bookmarkEnd w:id="5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