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31b8" w14:textId="2b33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Антикоррупционной стратегии Республики Казахстан на 2015-2025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декабря 2014 года № 986. Утратил силу указом Президента Республики Казахстан от 2 февраля 2022 года № 802.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02.02.2022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определения основных направлений антикоррупционной политики государства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Антикоррупционную стратегию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2015–2025 годы (далее – Стратегия).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Казахстан, государственным органам, непосредственно подчиненным и подотчетным Президенту Республики Казахстан, акимам областей, городов республиканского значения, столицы руководствоваться в своей деятельности Стратегией и принять необходимые меры по ее реализации.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Указа Президента РК от 04.08.2018 </w:t>
      </w:r>
      <w:r>
        <w:rPr>
          <w:rFonts w:ascii="Times New Roman"/>
          <w:b w:val="false"/>
          <w:i w:val="false"/>
          <w:color w:val="000000"/>
          <w:sz w:val="28"/>
        </w:rPr>
        <w:t>№ 723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986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АНТИКОРРУПЦИОННАЯ СТРАТЕГИЯ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2015–2025 ГОДЫ</w:t>
      </w:r>
      <w:r>
        <w:br/>
      </w:r>
      <w:r>
        <w:rPr>
          <w:rFonts w:ascii="Times New Roman"/>
          <w:b/>
          <w:i w:val="false"/>
          <w:color w:val="000000"/>
        </w:rPr>
        <w:t>Содержание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Содержание с изменением, внесенным Указом Президента РК от 27.05.2020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Анализ текущей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</w:t>
      </w:r>
      <w:r>
        <w:rPr>
          <w:rFonts w:ascii="Times New Roman"/>
          <w:b w:val="false"/>
          <w:i w:val="false"/>
          <w:color w:val="000000"/>
          <w:sz w:val="28"/>
        </w:rPr>
        <w:t>Положительные тенденции в сфере противодействия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2.2. </w:t>
      </w:r>
      <w:r>
        <w:rPr>
          <w:rFonts w:ascii="Times New Roman"/>
          <w:b w:val="false"/>
          <w:i w:val="false"/>
          <w:color w:val="000000"/>
          <w:sz w:val="28"/>
        </w:rPr>
        <w:t>Проблемы, требующие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2.3. </w:t>
      </w:r>
      <w:r>
        <w:rPr>
          <w:rFonts w:ascii="Times New Roman"/>
          <w:b w:val="false"/>
          <w:i w:val="false"/>
          <w:color w:val="000000"/>
          <w:sz w:val="28"/>
        </w:rPr>
        <w:t>Основные факторы, способствующие коррупционным проявлениям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Цель и 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</w:t>
      </w:r>
      <w:r>
        <w:rPr>
          <w:rFonts w:ascii="Times New Roman"/>
          <w:b w:val="false"/>
          <w:i w:val="false"/>
          <w:color w:val="000000"/>
          <w:sz w:val="28"/>
        </w:rPr>
        <w:t>Цель и целевые индикаторы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 </w:t>
      </w:r>
      <w:r>
        <w:rPr>
          <w:rFonts w:ascii="Times New Roman"/>
          <w:b w:val="false"/>
          <w:i w:val="false"/>
          <w:color w:val="000000"/>
          <w:sz w:val="28"/>
        </w:rPr>
        <w:t>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Ключевые направления, основные подходы и приоритетные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4.1.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Противодействие коррупции в сфере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 </w:t>
      </w:r>
      <w:r>
        <w:rPr>
          <w:rFonts w:ascii="Times New Roman"/>
          <w:b w:val="false"/>
          <w:i w:val="false"/>
          <w:color w:val="000000"/>
          <w:sz w:val="28"/>
        </w:rPr>
        <w:t>Внедрение института общественного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Противодействие коррупции в квазигосударственном и частном секторе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4.4. </w:t>
      </w:r>
      <w:r>
        <w:rPr>
          <w:rFonts w:ascii="Times New Roman"/>
          <w:b w:val="false"/>
          <w:i w:val="false"/>
          <w:color w:val="000000"/>
          <w:sz w:val="28"/>
        </w:rPr>
        <w:t>Предупреждение коррупции в судебных и правоохранительных органах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Формирование системы добропорядочности и антикоррупционной культуры в обществе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4.6. </w:t>
      </w:r>
      <w:r>
        <w:rPr>
          <w:rFonts w:ascii="Times New Roman"/>
          <w:b w:val="false"/>
          <w:i w:val="false"/>
          <w:color w:val="000000"/>
          <w:sz w:val="28"/>
        </w:rPr>
        <w:t>Развитие международного сотрудничества по вопросам противодействия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Мониторинг и оценка реализации стратегии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Введение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1 с изменением, внесенным Указом Президента РК от 27.05.2020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Стратегия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"Казахстан-2050": Новый политический курс состоявшегося государства"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нашей стране действует современное антикоррупционное законодательство, основой которого являются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реализуется ряд программных документов, образован уполномоченный орган, реализующий функции в сфере противодействия коррупции, активно осуществляется международное сотрудничество в сфере антикоррупционной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Анализ текущей ситуации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2 с изменениями, внесенными Указом Президента РК от 27.05.2020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 Положительные тенденции в сфере противодействия коррупции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одним из первых в СНГ принял Закон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определивший цели, задачи, основные принципы и механизмы борьбы с этим негативным явлением.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</w:p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Действовавший с 1999 года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службе" и утвержденный Главой государства в 2005 году 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 государственный орган, объединяющий в себе регулятивные и правоохранительные функции в сфере противодействия коррупции. Он призван не только формировать и реализовывать антикоррупционную политику, но и координировать деятельность государственных органов, организаций и субъектов квазигосударственного сектора в вопросах предупреждения коррупции. Кроме того, его деятельность направлена на выявление, пресечение, раскрытие и расследование коррупционных преступлений.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предупредительно-профилактическая деятельность является приоритетной для вновь созданного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Уголовно-правовая политика обеспечивает жесткую ответственность должностных лиц за совершение ими коррупционных преступлений.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 суровой ответственности за коррупционные преступления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правовой политики Республики Казахстан на период с 2010 до 2020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Такой принципиальный подход реализован в новом Уголовном кодексе. Так, при совершении коррупционного преступления, запрещено условное осуждение, введен пожизненный запрет на право занимать должности на государственной службе, а лица, впервые совершившие коррупционные преступления, освобождаются от уголовной ответственности в связи с деятельным раскаянием только судом.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"конфликт интересов".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наряду с усилением ответственности государственных служащих, совершенствуются и их социальные 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принятием Закона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Закона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"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Сформирована система оценки эффективности и внешнего контроля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Проблемы, требующие решения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Недопустимы незаконные методы работы и провокационные действия в борьбе с коррупцией. Необходимо строго руководствоваться конституционным принципом презумпции невиновности.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действующих организационно-правовых механизмах главной проблемой остается нерешенность вопросов надлежащего правоприменения несмотря на происходящее качественное обновление базовых отраслей национального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По-прежнему актуальной является проблема использования всего арсенала средств предотвращения коррупционных проявлений.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Недостает системности и в предупредительно-профилактической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же в деятельности уполномоченного органа должен сохраняться баланс между его правоохранительными и регулятивными функциями.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Оставляет желать лучшего уровень и качество социологических исследований, посвященных изучению проблем коррупции и эффективности принимаемых государством антикоррупционных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наконец-то определиться и с подходами к вопросам противодействия коррупции в частном секторе.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страны, сложившейся законодательной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2.3. Основные факторы, способствующие коррупционным проявлениям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них наиболее актуальными в настоящее время являются,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Цель и задачи</w:t>
      </w:r>
    </w:p>
    <w:bookmarkEnd w:id="14"/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3.1. Цель и целевые индикаторы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"нулевой" терпимости к любым проявлениям коррупции и снижение в Казахстане уровня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индикаторы, применяемые в Стратегии: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доверие общества институтам государственной власти;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правовой культуры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"Transparency International".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3.2. Задачи Стратегии: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противодействие коррупции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института общественного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противодействие коррупции в квазигосударственном и частном секторе;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коррупции в судах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уровня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международного сотрудничества по вопросам противодействия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и задачи Стратегии направлены на достижение целей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"Казахстан-2050", учитывают положения программы Партии "Нұр Отан" по противодействию коррупции на 2015–2025 годы, а также предложения и мнения других общественных объединений.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Ключевые направления, основные подходы и приоритетные меры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4 с изменениями, внесенными Указом Президента РК от 27.05.2020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4.1. Противодействие коррупции в сфере государственной службы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ко всеобщему декларированию доходов и расходов позволит продолжить последовательную имплементацию международных антикоррупционных стандартов в национальное законодательство.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Еще одним важным фактором усиления превентивной работы по противодействию коррупции является ответственность руководителей за совершение коррупционных правонарушений подчиненными. Такой подход значительно укрепит систему обеспечения добропорядочности на государственной службе. 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уровня коррупции в качестве показателя эффективности деятельности местных исполнительных органов также способствует интенсификации предупредительных мер.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Неподкупность государственных служащих и прозрачность их деятельности – основа успешности антикоррупционной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человеческого фактора минимизирует и широкое использование современных информационных технологий.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будет возрастать объем услуг, оказываемых населению в электронном формате, в таком формате в том числе будет обеспечиваться выдача разрешений.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Расширится и перечень государственных услуг, предоставляемых населению по принципу "одного окна" (через ЦОНы).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bookmarkStart w:name="z1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4.2. Внедрение института общественного контроля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Действенным механизмом профилактики коррупции является общественный контроль.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Закона "Об общественном контроле"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общественный контроль должен быть четко разграничен с контрольными функциями государства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Еще одним инструментом обеспечения прозрачности работы государственного аппарата должен стать Закон "О доступе к публичной информации", который закрепит права получателей публичной информации, порядок ее предоставления, учета и использования.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Свободный доступ к публичной информации исключит необходимость излишних контактов населения с чиновниками.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самоуправления.</w:t>
      </w:r>
    </w:p>
    <w:bookmarkStart w:name="z2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4.3. Противодействие коррупции в квазигосударственном и частном секторе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международных организаций, опасность коррупции в квазигосударственном и частном секторах вполне сопоставима с ее масштабами в государственном секторе.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Укреплению добропорядочности в квазигосударственном секторе способствуют комплаенс-службы, деятельность которых будет сосредоточена на контроле за соблюдением антикоррупционного законодательства и предупреждении коррупционных практик с особым акцентом на оценку рисков, предотвращение злоупотреблений, выявление и управление конфликтами интересов, а также обучение сотрудников.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Предстоит принять ряд других антикоррупционных мер в различных сферах финансово-хозяйственной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bookmarkStart w:name="z2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4.4. Предупреждение коррупции в судебных и правоохранительных органах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Только свободные от коррупции органы правопорядка способны эффективно защищать права граждан, интересы общества и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Доверие населения должно стать главным критерием оценки правоохранительной деятельности.</w:t>
      </w:r>
    </w:p>
    <w:bookmarkStart w:name="z2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4.5. Формирование системы добропорядочности и антикоррупционной культуры в обществе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Подраздел 4.5. в редакции Указа Президента РК от 27.05.2020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Концептуальной основой изменения парадигмы противодействия коррупции должна стать идеология добропорядочности в обществе.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Добропорядочность – комплексное понятие, сочетающее в себе такие ценности, как честность, законность, неподкупность, благонадежность. Система добропорядочности предполагает открытость, прозрачность деятельности государственного аппарата.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добропорядочном обществе нулевая терпимость к коррупции становится внутренним убеждением каждого, основой мышления и поведения. Именно развитая антикоррупционная культура обеспечивает понимание, что коррупция – это угроза успешному будущему страны, препятствие для конкурентоспособности подрастающего поколения.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Принципиально важную роль при формировании системы добропорядочности играет партнерство государства и граждан, объединение их усилий в деле противодействия коррупции, обеспечение максимальной вовлеченности общества в эту работу.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подход предполагает расширение механизмов реализации общественного контроля, который уже не должен ограничиваться только деятельностью общественных советов.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законодательно обеспечить и другие практические механизмы взаимодействия институтов гражданского общества с государством и, прежде всего, по таким направлениям, как повышение качества и прозрачности деятельности работы государственного аппарата, противодействие коррупции.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таким механизмам можно отнести участие населения в процессе принятия решений о выделении бюджетных средств и мониторинге их использования по программам местного самоуправления, проведение с участием общественности антикоррупционной экспертизы проектов нормативных правовых актов в пределах, установленных законодательством.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Немаловажным фактором предупреждения коррупции является возможность граждан непосредственно участвовать в определении наиболее проблемных, острых вопросов в той или иной сфере или регионе, а также путей их разрешения. Это позволит решать не только задачи по искоренению коррупции, но и улучшать социально-экономическую ситуацию, повышать уровень доверия к власти и "сломать" стереотип о высокой коррумпированности чиновников.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роли общественности в противодействии коррупции и обеспечение широкого гражданского контроля требует повышения антикоррупционной культуры в самом обществе.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Ключевую роль в этом играет взращивание молодого поколения с новыми взглядами и жизненными принципами, которые не позволяют им допускать коррупционные проявления.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важно с детства, на всех этапах развития и становления личности прививать антикоррупционные ценности посредством обучения и воспитания. Темы добропорядочности и антикоррупционной культуры следует включить в систему образования.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Молодежное антикоррупционное движение, школьные клубы добропорядочности будут способствовать формированию нового поколения граждан с "иммунитетом" от коррупции.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Правовая грамотность населения, в особенности предпринимателей, значительно сократит риски злоупотреблений со стороны государственных служащих. Комплексная система антикоррупционной пропаганды с привлечением лидеров мнений способствует консолидации общества в формировании нулевой терпимости к коррупционным проявлениям.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Искоренение правового нигилизма в обществе через масштабную разъяснительную работу позволит гражданам эффективно использовать практические инструменты влияния на процессы принятия решений государственными органами.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этим необходимо усилить взаимодействие со средствами массовой информации в вопросе создания атмосферы добропорядочности и общественного неприятия коррупции. Широкое освещение примеров честных, достойных государственных служащих, тиражирование информации о возможностях участия общества в противодействии коррупции способствует укреплению активной гражданской позиции казахстанцев.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активизации участия граждан в выявлении фактов коррупции усовершенствован действующий механизм их поощрения за сообщения о таких случаях с установлением дифференцированной системы выплаты единовременных денежных вознаграждений в зависимости от размера взятки или причиненного ущерба.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необходимо проработать дополнительные механизмы защиты лиц, сообщивших о коррупционном правонарушении.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Вкупе все меры противодействия коррупции должны найти отражение в повышении доверия к органам государственной власти и снижении уровня коррупции.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постоянного мониторинга ситуации, наряду с использованием иных инструментов анализа и оценки, необходимо регулярно проводить социологические исследования – замеры общественного мнения, в том числе на основе успешных методик международных рейтинговых организаций. Удовлетворенность общества должна стать основой оценки эффективности принимаемых мер по противодействию коррупции.</w:t>
      </w:r>
    </w:p>
    <w:bookmarkEnd w:id="45"/>
    <w:bookmarkStart w:name="z2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4.6. Развитие международного сотрудничества по вопросам противодействия коррупции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будет расширять и углублять международное сотрудничество в вопросах противодействия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bookmarkStart w:name="z2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Мониторинг и оценка реализации Стратегии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Администрацией Президента.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Необходимым условием достижения целей Стратегии является мониторинг и оценка ее исполнения, подразделяемые на внутренний и внешний.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Условием надлежащего мониторинга и оценки состояния реализации Антикоррупционной стратегии является его открытость.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 мнение общественности будут учитываться на последующих этапах реализации Стратегии.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Ежегодный Национальный отчет о реализации документа подлежит размещению в средствах массовой информации.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