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fadc" w14:textId="409f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Международном финансовом центре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2015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Указа в редакции Указа Президента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модернизации национальной экономики и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Международный финансовый центр "Астана" (далее - Центр) на территории города Астаны.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совместно с Национальным Банком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функционирование Центра с 1 января 2016 года с его размещением на территории Международной специализированной выставки ЭКСПО - 2017 с 1 января 2018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 1 июня 2015 года утвердить совместный план действий по созданию и развитию Центра на долгосрочную перспективу;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 1 сентября 2015 года внести на рассмотрение Мажилиса Парламента Республики Казахстан проект Закона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на обеспечение создания и функционирования Центра, в том числе предусматривающий регулирование отношений между участниками Центра на основе стандартов ведущих мировых финансовых центров, принципах и нормах английского права с использованием английского языка в делопроизводстве Центра, в том числе судопроизводстве;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предусматривающий создание в Центре финансового суда с привлечением иностранных судей при рассмотрении споров, в том числе с правом рассмотрения инвестиционных споров;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предусматривающий для участников Центра освобождение на 10 лет от уплаты корпоративного подоходного налога по доходам, полученным на территории Центра, и индивидуального подоходного налога, облагаемого у источника выплаты по доходам, полученным в виде дивидендов, а также по доходам сотрудников участников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определяющий условия возврата налога на добавленную стоимость при покупке товаров на территории Центра для сотрудников-нерезидентов Республики Казахстан участников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предусматривающий создание условий для выпуска суверенных исламских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предусматривающий возможность привлечения участниками Центра иностранной рабочей силы без получения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предусматривающий возможность предоставления иных льгот и преференций для участников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на приведение законодательства Республики Казахстан в соответствие со стандартами ведущих мировых финансовых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внести предложение по созданию Совета по управлению Центром при Президенте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меры по регистрации с 1 января 2016 года организаций в качестве участников Центра с их фактическим размещением на территории Международной специализированной выставки ЭКСПО - 2017 с 1 января 2018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принять меры по передаче с 1 января 2018 года отдельных объектов Международной специализированной выставки ЭКСПО - 2017 для обеспечения функционирования Центра, а также подготовке офисных помещений для размещения Центра и его участников, с освобождением от арендной платы на срок до 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определить 5 наиболее привлекательных в инвестиционном плане компаний акционерного общества "Фонд национального благосостояния "Самрук-Казына" для проведения их IPO в размере не менее 25 % к размещенным акциям для широкого круга инвесторов (отечественных и международных) на организованном рынке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 ввести безвизовый режим сроком до 30 дней для граждан стран-членов Организации экономического сотрудничества и развития (ОЭСР), Объединенных Арабских Эмиратов, Малайзии и Республики Сингапур; для сотрудников Центра, сотрудников участников Центра и членов их семей установить специальный визовый режим сроком до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принять необходимые меры по организации работы по принципу "одного окна" акционерным обществом, созданным для обеспечения деятельности Центра, по оформлению трудовых виз сотрудникам Центра, сотрудникам участников Центра и членам их семей;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принять необходимые меры по обеспечению прямого воздушного сообщения между городом Астаной и ведущими международными финансовыми центрами путем поэтапной либерализации условий воздушных перевозок в аэропорт Астаны для иностранных перевозчиков по принципу "открытого неба".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Национальному Банку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созданию акционерного общества для обеспечения деятельности Центра с представительствами за пределами Республики Казахстан, привлечением высококвалифицированных иностранных работников на руководящие должности (в сфере управления международными финансовыми центрами, проведения аудита и других сферах);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принять меры по созданию юридического лица - органа, осуществляющего регулирование финансовых услуг и связанной с ними деятельности в Центре (комитета Центра);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меры, направленные на вхождение Центра до 2020 года в число 10 лучших азиатских финансовых центров и 30 ведущих мировых финансовых центров по версии Global Financial Centres Index;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по заключению соглашений о стратегическом партнерстве с ведущими международными финансовыми центрами;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меры для локализации управляющих Национальным фондом Республики Казахстан на территории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совместно с автономной организацией образования "Назарбаев Университет" принять меры по разработке комплекса специализированных образовательных программ для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принять иные меры, вытекающие из настоящего Указа.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5-1. Национальному Банку Республики Казахстан после государственной регистрации акционерного общества, создаваемого для обеспечения деятельности Центра, в установленном законодательством Республики Казахстан порядке до 1 января 2016 года принять меры по передаче прав владения и пользования пакетом акций данного акционерного общества Министерству финансов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пунктом 5-1 в соответствии с Указом Президента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Контроль за исполнением настоящего Указа возложить на Администрацию Президента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