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ae553" w14:textId="7aae5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центральных и передающих органов от Республики Казахстан по Конвенции о международном доступе к правосудию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мая 2015 года № 25.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международном доступе к правосудию, совершенной в Гааге 25 октября 1980 года (далее - Конвенция),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центральными и передающими органами от Республики Казахстан в соответствии с Конвенцией Министерство юстиции Республики Казахстан и Судебную администрацию Республики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Указа Президента РК от 19.01.2023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иностранных дел Республики Казахстан уведомить Министерство иностранных дел Королевства Нидерландов о принятом решении.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