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ca63" w14:textId="ccdc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8 января 1997 года № 3315 "О численности Верховного Суда Республики Казахстан" и от 22 января 1999 года № 29 "О мерах по дальнейшей оптимизации системы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ноября 2015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01.01.2016.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изменения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1997 года № 3315 "О численности Верховного Суда Республики Казахстан" (САПП Республики Казахстан, 1997 г., № 1, ст. 1; 2012 г., № 32, ст. 414):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Установить, что Верховный Суд Республики Казахстан состоит из 65 судей, включая:";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2; 2000 г., № 54, ст. 593; 2001 г., № 1-2, ст. 2; № 4-5,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 50; № 26, ст. 264; № 28, ст. 299; № 30, ст. 320; 2007 г., № 30, ст. 330; № 33, ст. 361; 2008 г., № 10, ст. 105; 2009 г., № 5, ст. 13; 2010 г., № 27, ст. 205; № 51, ст. 466; 2011 г., № 2, ст. 12; № 34, ст. 408; № 59, ст. 833; 2012 г., № 32, ст. 414; № 42, ст. 552; № 58, ст. 793; № 59, ст. 806; 2013 г., № 56, ст. 770; № 58, ст. 788; 2014 г., № 54, ст. 532; 2015 г., № 29-30, ст. 184):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6"/>
        <w:gridCol w:w="3394"/>
      </w:tblGrid>
      <w:tr>
        <w:trPr>
          <w:trHeight w:val="3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обеспечению деятельности судов при Верховном Суде Республики Казахстан (аппарат Верховного Суда Республики Казахстан), в том числе: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(канцелярии судов) в областях, столице и городах республиканского значения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4"/>
        <w:gridCol w:w="3436"/>
      </w:tblGrid>
      <w:tr>
        <w:trPr>
          <w:trHeight w:val="30" w:hRule="atLeast"/>
        </w:trPr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обеспечению деятельности судов при Верховном Суде Республики Казахстан (аппарат Верховного Суда Республики Казахстан), в том числе: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</w:tr>
      <w:tr>
        <w:trPr>
          <w:trHeight w:val="30" w:hRule="atLeast"/>
        </w:trPr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(канцелярии судов) в областях, столице и городах республиканского значения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"Судьи областных и приравненных к ним судов" цифры "488" заменить цифрами "456".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Казахстан, Верховному Суду Республики Казахстан, Департаменту по обеспечению деятельности судов при Верховном Суде Республики Казахстан (аппарату Верховного Суда Республики Казахстан) принять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 1 января 2016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