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f308" w14:textId="e81f3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 декабря 2015 года № 123.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опубликованию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Собрании актов Президента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 (САПП Республики Казахстан, 2010 г., № 24, ст. 173)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Системе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вышеназванным Указом: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подразделы 4.2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4.7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Правительству Республики Казахстан принять меры, вытекающие из настоящего Указа.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Настоящий Указ вводится в действие со дня подписания.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