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7660" w14:textId="45a7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премиях Республики Казахстан в области науки и техники имени аль-Фараби, гуманитарных наук имени А. Байтурсынулы и литературы и искусства имени Абая</w:t>
      </w:r>
    </w:p>
    <w:p>
      <w:pPr>
        <w:spacing w:after="0"/>
        <w:ind w:left="0"/>
        <w:jc w:val="both"/>
      </w:pPr>
      <w:r>
        <w:rPr>
          <w:rFonts w:ascii="Times New Roman"/>
          <w:b w:val="false"/>
          <w:i w:val="false"/>
          <w:color w:val="000000"/>
          <w:sz w:val="28"/>
        </w:rPr>
        <w:t>Указ Президента Республики Казахстан от 21 января 2015 года № 993.</w:t>
      </w:r>
    </w:p>
    <w:p>
      <w:pPr>
        <w:spacing w:after="0"/>
        <w:ind w:left="0"/>
        <w:jc w:val="both"/>
      </w:pPr>
      <w:r>
        <w:rPr>
          <w:rFonts w:ascii="Times New Roman"/>
          <w:b w:val="false"/>
          <w:i w:val="false"/>
          <w:color w:val="ff0000"/>
          <w:sz w:val="28"/>
        </w:rPr>
        <w:t xml:space="preserve">
      Сноска. Заголовок - в редакции Указа Президента РК от 11.08.2022 </w:t>
      </w:r>
      <w:r>
        <w:rPr>
          <w:rFonts w:ascii="Times New Roman"/>
          <w:b w:val="false"/>
          <w:i w:val="false"/>
          <w:color w:val="ff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p>
    <w:bookmarkStart w:name="z374" w:id="0"/>
    <w:p>
      <w:pPr>
        <w:spacing w:after="0"/>
        <w:ind w:left="0"/>
        <w:jc w:val="both"/>
      </w:pPr>
      <w:r>
        <w:rPr>
          <w:rFonts w:ascii="Times New Roman"/>
          <w:b w:val="false"/>
          <w:i w:val="false"/>
          <w:color w:val="000000"/>
          <w:sz w:val="28"/>
        </w:rPr>
        <w:t>
      Подлежит опубликованию в</w:t>
      </w:r>
    </w:p>
    <w:bookmarkEnd w:id="0"/>
    <w:bookmarkStart w:name="z375" w:id="1"/>
    <w:p>
      <w:pPr>
        <w:spacing w:after="0"/>
        <w:ind w:left="0"/>
        <w:jc w:val="both"/>
      </w:pPr>
      <w:r>
        <w:rPr>
          <w:rFonts w:ascii="Times New Roman"/>
          <w:b w:val="false"/>
          <w:i w:val="false"/>
          <w:color w:val="000000"/>
          <w:sz w:val="28"/>
        </w:rPr>
        <w:t>
      Собрании актов Президента</w:t>
      </w:r>
    </w:p>
    <w:bookmarkEnd w:id="1"/>
    <w:bookmarkStart w:name="z376" w:id="2"/>
    <w:p>
      <w:pPr>
        <w:spacing w:after="0"/>
        <w:ind w:left="0"/>
        <w:jc w:val="both"/>
      </w:pPr>
      <w:r>
        <w:rPr>
          <w:rFonts w:ascii="Times New Roman"/>
          <w:b w:val="false"/>
          <w:i w:val="false"/>
          <w:color w:val="000000"/>
          <w:sz w:val="28"/>
        </w:rPr>
        <w:t>
      и Правительства Республики</w:t>
      </w:r>
    </w:p>
    <w:bookmarkEnd w:id="2"/>
    <w:bookmarkStart w:name="z377" w:id="3"/>
    <w:p>
      <w:pPr>
        <w:spacing w:after="0"/>
        <w:ind w:left="0"/>
        <w:jc w:val="both"/>
      </w:pPr>
      <w:r>
        <w:rPr>
          <w:rFonts w:ascii="Times New Roman"/>
          <w:b w:val="false"/>
          <w:i w:val="false"/>
          <w:color w:val="000000"/>
          <w:sz w:val="28"/>
        </w:rPr>
        <w:t>
      Казахстан в полном объеме и</w:t>
      </w:r>
    </w:p>
    <w:bookmarkEnd w:id="3"/>
    <w:bookmarkStart w:name="z378" w:id="4"/>
    <w:p>
      <w:pPr>
        <w:spacing w:after="0"/>
        <w:ind w:left="0"/>
        <w:jc w:val="both"/>
      </w:pPr>
      <w:r>
        <w:rPr>
          <w:rFonts w:ascii="Times New Roman"/>
          <w:b w:val="false"/>
          <w:i w:val="false"/>
          <w:color w:val="000000"/>
          <w:sz w:val="28"/>
        </w:rPr>
        <w:t>
      в республиканской печати в изложении</w:t>
      </w:r>
    </w:p>
    <w:bookmarkEnd w:id="4"/>
    <w:bookmarkStart w:name="z379" w:id="5"/>
    <w:p>
      <w:pPr>
        <w:spacing w:after="0"/>
        <w:ind w:left="0"/>
        <w:jc w:val="both"/>
      </w:pPr>
      <w:r>
        <w:rPr>
          <w:rFonts w:ascii="Times New Roman"/>
          <w:b w:val="false"/>
          <w:i w:val="false"/>
          <w:color w:val="000000"/>
          <w:sz w:val="28"/>
        </w:rPr>
        <w:t xml:space="preserve">
      В целях совершенствования системы государственного премирования за достижения в области науки и техники, литературы и искусства </w:t>
      </w:r>
      <w:r>
        <w:rPr>
          <w:rFonts w:ascii="Times New Roman"/>
          <w:b/>
          <w:i w:val="false"/>
          <w:color w:val="000000"/>
          <w:sz w:val="28"/>
        </w:rPr>
        <w:t>ПОСТАНОВЛЯЮ:</w:t>
      </w:r>
    </w:p>
    <w:bookmarkEnd w:id="5"/>
    <w:bookmarkStart w:name="z1" w:id="6"/>
    <w:p>
      <w:pPr>
        <w:spacing w:after="0"/>
        <w:ind w:left="0"/>
        <w:jc w:val="both"/>
      </w:pPr>
      <w:r>
        <w:rPr>
          <w:rFonts w:ascii="Times New Roman"/>
          <w:b w:val="false"/>
          <w:i w:val="false"/>
          <w:color w:val="000000"/>
          <w:sz w:val="28"/>
        </w:rPr>
        <w:t>
      1. Учредить Государственную премию Республики Казахстан в области науки и техники имени аль-Фараби, Государственную премию Республики Казахстан в области гуманитарных наук имени А. Байтурсынулы и Государственную премию Республики Казахстан в области литературы и искусства имени Абая.</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Указа Президента РК от 11.08.2022 </w:t>
      </w:r>
      <w:r>
        <w:rPr>
          <w:rFonts w:ascii="Times New Roman"/>
          <w:b w:val="false"/>
          <w:i w:val="false"/>
          <w:color w:val="00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 w:id="7"/>
    <w:p>
      <w:pPr>
        <w:spacing w:after="0"/>
        <w:ind w:left="0"/>
        <w:jc w:val="both"/>
      </w:pPr>
      <w:r>
        <w:rPr>
          <w:rFonts w:ascii="Times New Roman"/>
          <w:b w:val="false"/>
          <w:i w:val="false"/>
          <w:color w:val="000000"/>
          <w:sz w:val="28"/>
        </w:rPr>
        <w:t>
      2. Утвердить:</w:t>
      </w:r>
    </w:p>
    <w:bookmarkEnd w:id="7"/>
    <w:bookmarkStart w:name="z325" w:id="8"/>
    <w:p>
      <w:pPr>
        <w:spacing w:after="0"/>
        <w:ind w:left="0"/>
        <w:jc w:val="both"/>
      </w:pPr>
      <w:r>
        <w:rPr>
          <w:rFonts w:ascii="Times New Roman"/>
          <w:b w:val="false"/>
          <w:i w:val="false"/>
          <w:color w:val="000000"/>
          <w:sz w:val="28"/>
        </w:rPr>
        <w:t xml:space="preserve">
      1) Положение о государственных премиях Республики Казахстан в области науки и техники имени аль-Фараби, гуманитарных наук имени А. Байтурсынулы и литературы и искусства имени Абая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Указу;</w:t>
      </w:r>
    </w:p>
    <w:bookmarkEnd w:id="8"/>
    <w:bookmarkStart w:name="z326" w:id="9"/>
    <w:p>
      <w:pPr>
        <w:spacing w:after="0"/>
        <w:ind w:left="0"/>
        <w:jc w:val="both"/>
      </w:pPr>
      <w:r>
        <w:rPr>
          <w:rFonts w:ascii="Times New Roman"/>
          <w:b w:val="false"/>
          <w:i w:val="false"/>
          <w:color w:val="000000"/>
          <w:sz w:val="28"/>
        </w:rPr>
        <w:t xml:space="preserve">
      2) Положение о Комиссии по присуждению государственных премий Республики Казахстан в области науки и техники имени аль-Фараби и гуманитарных наук имени А. Байтурсынулы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Указу;</w:t>
      </w:r>
    </w:p>
    <w:bookmarkEnd w:id="9"/>
    <w:bookmarkStart w:name="z327" w:id="10"/>
    <w:p>
      <w:pPr>
        <w:spacing w:after="0"/>
        <w:ind w:left="0"/>
        <w:jc w:val="both"/>
      </w:pPr>
      <w:r>
        <w:rPr>
          <w:rFonts w:ascii="Times New Roman"/>
          <w:b w:val="false"/>
          <w:i w:val="false"/>
          <w:color w:val="000000"/>
          <w:sz w:val="28"/>
        </w:rPr>
        <w:t xml:space="preserve">
      3) Положение о Комиссии по присуждению Государственной премии Республики Казахстан в области литературы и искусства имени Абая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Указу;</w:t>
      </w:r>
    </w:p>
    <w:bookmarkEnd w:id="10"/>
    <w:bookmarkStart w:name="z328" w:id="11"/>
    <w:p>
      <w:pPr>
        <w:spacing w:after="0"/>
        <w:ind w:left="0"/>
        <w:jc w:val="both"/>
      </w:pPr>
      <w:r>
        <w:rPr>
          <w:rFonts w:ascii="Times New Roman"/>
          <w:b w:val="false"/>
          <w:i w:val="false"/>
          <w:color w:val="000000"/>
          <w:sz w:val="28"/>
        </w:rPr>
        <w:t xml:space="preserve">
      4) состав Комиссии по присуждению государственных премий Республики Казахстан в области науки и техники имени аль-Фараби и гуманитарных наук имени А. Байтурсынулы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Указу;</w:t>
      </w:r>
    </w:p>
    <w:bookmarkEnd w:id="11"/>
    <w:bookmarkStart w:name="z329" w:id="12"/>
    <w:p>
      <w:pPr>
        <w:spacing w:after="0"/>
        <w:ind w:left="0"/>
        <w:jc w:val="both"/>
      </w:pPr>
      <w:r>
        <w:rPr>
          <w:rFonts w:ascii="Times New Roman"/>
          <w:b w:val="false"/>
          <w:i w:val="false"/>
          <w:color w:val="000000"/>
          <w:sz w:val="28"/>
        </w:rPr>
        <w:t xml:space="preserve">
      5) состав Комиссии по присуждению Государственной премии Республики Казахстан в области литературы и искусства имени Абая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Указу;</w:t>
      </w:r>
    </w:p>
    <w:bookmarkEnd w:id="12"/>
    <w:bookmarkStart w:name="z330" w:id="13"/>
    <w:p>
      <w:pPr>
        <w:spacing w:after="0"/>
        <w:ind w:left="0"/>
        <w:jc w:val="both"/>
      </w:pPr>
      <w:r>
        <w:rPr>
          <w:rFonts w:ascii="Times New Roman"/>
          <w:b w:val="false"/>
          <w:i w:val="false"/>
          <w:color w:val="000000"/>
          <w:sz w:val="28"/>
        </w:rPr>
        <w:t xml:space="preserve">
      6) описание диплома и нагрудного знака лауреата Государственной премии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Указу.</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Указа Президента РК от 11.08.2022 </w:t>
      </w:r>
      <w:r>
        <w:rPr>
          <w:rFonts w:ascii="Times New Roman"/>
          <w:b w:val="false"/>
          <w:i w:val="false"/>
          <w:color w:val="00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 w:id="14"/>
    <w:p>
      <w:pPr>
        <w:spacing w:after="0"/>
        <w:ind w:left="0"/>
        <w:jc w:val="both"/>
      </w:pPr>
      <w:r>
        <w:rPr>
          <w:rFonts w:ascii="Times New Roman"/>
          <w:b w:val="false"/>
          <w:i w:val="false"/>
          <w:color w:val="000000"/>
          <w:sz w:val="28"/>
        </w:rPr>
        <w:t>
      3. Правительству Республики Казахстан в месячный срок принять необходимые меры по реализации настоящего Указа.</w:t>
      </w:r>
    </w:p>
    <w:bookmarkEnd w:id="14"/>
    <w:bookmarkStart w:name="z10" w:id="15"/>
    <w:p>
      <w:pPr>
        <w:spacing w:after="0"/>
        <w:ind w:left="0"/>
        <w:jc w:val="both"/>
      </w:pPr>
      <w:r>
        <w:rPr>
          <w:rFonts w:ascii="Times New Roman"/>
          <w:b w:val="false"/>
          <w:i w:val="false"/>
          <w:color w:val="000000"/>
          <w:sz w:val="28"/>
        </w:rPr>
        <w:t xml:space="preserve">
      4.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End w:id="15"/>
    <w:bookmarkStart w:name="z11" w:id="16"/>
    <w:p>
      <w:pPr>
        <w:spacing w:after="0"/>
        <w:ind w:left="0"/>
        <w:jc w:val="both"/>
      </w:pP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w:t>
      </w:r>
    </w:p>
    <w:bookmarkEnd w:id="16"/>
    <w:bookmarkStart w:name="z12" w:id="17"/>
    <w:p>
      <w:pPr>
        <w:spacing w:after="0"/>
        <w:ind w:left="0"/>
        <w:jc w:val="both"/>
      </w:pPr>
      <w:r>
        <w:rPr>
          <w:rFonts w:ascii="Times New Roman"/>
          <w:b w:val="false"/>
          <w:i w:val="false"/>
          <w:color w:val="000000"/>
          <w:sz w:val="28"/>
        </w:rPr>
        <w:t>
      6. Настоящий Указ вводится в действие с 1 января 2015 года и подлежит официальному опубликованию.</w:t>
      </w:r>
    </w:p>
    <w:bookmarkEnd w:id="1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2015 года № 993</w:t>
            </w:r>
          </w:p>
        </w:tc>
      </w:tr>
    </w:tbl>
    <w:p>
      <w:pPr>
        <w:spacing w:after="0"/>
        <w:ind w:left="0"/>
        <w:jc w:val="both"/>
      </w:pPr>
      <w:r>
        <w:rPr>
          <w:rFonts w:ascii="Times New Roman"/>
          <w:b w:val="false"/>
          <w:i w:val="false"/>
          <w:color w:val="ff0000"/>
          <w:sz w:val="28"/>
        </w:rPr>
        <w:t xml:space="preserve">
      Сноска. Правый верхний угол - в редакции Указа Президента РК от 11.08.2022 </w:t>
      </w:r>
      <w:r>
        <w:rPr>
          <w:rFonts w:ascii="Times New Roman"/>
          <w:b w:val="false"/>
          <w:i w:val="false"/>
          <w:color w:val="ff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p>
    <w:bookmarkStart w:name="z14" w:id="18"/>
    <w:p>
      <w:pPr>
        <w:spacing w:after="0"/>
        <w:ind w:left="0"/>
        <w:jc w:val="left"/>
      </w:pPr>
      <w:r>
        <w:rPr>
          <w:rFonts w:ascii="Times New Roman"/>
          <w:b/>
          <w:i w:val="false"/>
          <w:color w:val="000000"/>
        </w:rPr>
        <w:t xml:space="preserve"> ПОЛОЖЕНИЕ </w:t>
      </w:r>
      <w:r>
        <w:br/>
      </w:r>
      <w:r>
        <w:rPr>
          <w:rFonts w:ascii="Times New Roman"/>
          <w:b/>
          <w:i w:val="false"/>
          <w:color w:val="000000"/>
        </w:rPr>
        <w:t>о государственных премиях Республики Казахстан в области науки и техники имени аль-Фараби, гуманитарных наук имени А. Байтурсынулы и литературы и искусства имени Абая</w:t>
      </w:r>
    </w:p>
    <w:bookmarkEnd w:id="18"/>
    <w:p>
      <w:pPr>
        <w:spacing w:after="0"/>
        <w:ind w:left="0"/>
        <w:jc w:val="both"/>
      </w:pPr>
      <w:r>
        <w:rPr>
          <w:rFonts w:ascii="Times New Roman"/>
          <w:b w:val="false"/>
          <w:i w:val="false"/>
          <w:color w:val="ff0000"/>
          <w:sz w:val="28"/>
        </w:rPr>
        <w:t xml:space="preserve">
      Сноска. Положение - в редакции Указа Президента РК от 11.08.2022 </w:t>
      </w:r>
      <w:r>
        <w:rPr>
          <w:rFonts w:ascii="Times New Roman"/>
          <w:b w:val="false"/>
          <w:i w:val="false"/>
          <w:color w:val="ff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p>
    <w:bookmarkStart w:name="z332" w:id="19"/>
    <w:p>
      <w:pPr>
        <w:spacing w:after="0"/>
        <w:ind w:left="0"/>
        <w:jc w:val="both"/>
      </w:pPr>
      <w:r>
        <w:rPr>
          <w:rFonts w:ascii="Times New Roman"/>
          <w:b w:val="false"/>
          <w:i w:val="false"/>
          <w:color w:val="000000"/>
          <w:sz w:val="28"/>
        </w:rPr>
        <w:t>
      1. Государственная премия Республики Казахстан в области науки и техники имени аль-Фараби (далее – Государственная премия в области науки и техники имени аль-Фараби), Государственная премия Республики Казахстан в области гуманитарных наук имени А. Байтурсынулы (далее – Государственная премия в области гуманитарных наук имени А. Байтурсынулы) и Государственная премия Республики Казахстан в области литературы и искусства имени Абая (далее – Государственная премия в области литературы и искусства имени Абая) являются высшим признанием заслуг деятелей науки, техники, литературы и искусства перед обществом и государством.</w:t>
      </w:r>
    </w:p>
    <w:bookmarkEnd w:id="19"/>
    <w:bookmarkStart w:name="z333" w:id="20"/>
    <w:p>
      <w:pPr>
        <w:spacing w:after="0"/>
        <w:ind w:left="0"/>
        <w:jc w:val="both"/>
      </w:pPr>
      <w:r>
        <w:rPr>
          <w:rFonts w:ascii="Times New Roman"/>
          <w:b w:val="false"/>
          <w:i w:val="false"/>
          <w:color w:val="000000"/>
          <w:sz w:val="28"/>
        </w:rPr>
        <w:t>
      2. Государственные премии в области науки и техники имени аль-Фараби и гуманитарных наук имени А. Байтурсынулы присуждаются гражданам Республики Казахстан за:</w:t>
      </w:r>
    </w:p>
    <w:bookmarkEnd w:id="20"/>
    <w:bookmarkStart w:name="z334" w:id="21"/>
    <w:p>
      <w:pPr>
        <w:spacing w:after="0"/>
        <w:ind w:left="0"/>
        <w:jc w:val="both"/>
      </w:pPr>
      <w:r>
        <w:rPr>
          <w:rFonts w:ascii="Times New Roman"/>
          <w:b w:val="false"/>
          <w:i w:val="false"/>
          <w:color w:val="000000"/>
          <w:sz w:val="28"/>
        </w:rPr>
        <w:t>
      1) научные открытия, оказавшие влияние на социально-экономическое и научно-техническое развитие на национальном и/или международном уровне;</w:t>
      </w:r>
    </w:p>
    <w:bookmarkEnd w:id="21"/>
    <w:bookmarkStart w:name="z335" w:id="22"/>
    <w:p>
      <w:pPr>
        <w:spacing w:after="0"/>
        <w:ind w:left="0"/>
        <w:jc w:val="both"/>
      </w:pPr>
      <w:r>
        <w:rPr>
          <w:rFonts w:ascii="Times New Roman"/>
          <w:b w:val="false"/>
          <w:i w:val="false"/>
          <w:color w:val="000000"/>
          <w:sz w:val="28"/>
        </w:rPr>
        <w:t>
      2) монографии и научные работы, открывшие новые области знаний и/или новое направление в одной области знаний;</w:t>
      </w:r>
    </w:p>
    <w:bookmarkEnd w:id="22"/>
    <w:bookmarkStart w:name="z336" w:id="23"/>
    <w:p>
      <w:pPr>
        <w:spacing w:after="0"/>
        <w:ind w:left="0"/>
        <w:jc w:val="both"/>
      </w:pPr>
      <w:r>
        <w:rPr>
          <w:rFonts w:ascii="Times New Roman"/>
          <w:b w:val="false"/>
          <w:i w:val="false"/>
          <w:color w:val="000000"/>
          <w:sz w:val="28"/>
        </w:rPr>
        <w:t>
      3) результаты научной и научно-технической деятельности, обеспечившие изменения в государственной политике;</w:t>
      </w:r>
    </w:p>
    <w:bookmarkEnd w:id="23"/>
    <w:bookmarkStart w:name="z337" w:id="24"/>
    <w:p>
      <w:pPr>
        <w:spacing w:after="0"/>
        <w:ind w:left="0"/>
        <w:jc w:val="both"/>
      </w:pPr>
      <w:r>
        <w:rPr>
          <w:rFonts w:ascii="Times New Roman"/>
          <w:b w:val="false"/>
          <w:i w:val="false"/>
          <w:color w:val="000000"/>
          <w:sz w:val="28"/>
        </w:rPr>
        <w:t>
      4) разработку и организацию производства новых видов техники, материалов и технологий, обеспечивших экономический и (или) социальный эффект, их внедрение в различные отрасли экономики на основе проведенного исследования;</w:t>
      </w:r>
    </w:p>
    <w:bookmarkEnd w:id="24"/>
    <w:bookmarkStart w:name="z338" w:id="25"/>
    <w:p>
      <w:pPr>
        <w:spacing w:after="0"/>
        <w:ind w:left="0"/>
        <w:jc w:val="both"/>
      </w:pPr>
      <w:r>
        <w:rPr>
          <w:rFonts w:ascii="Times New Roman"/>
          <w:b w:val="false"/>
          <w:i w:val="false"/>
          <w:color w:val="000000"/>
          <w:sz w:val="28"/>
        </w:rPr>
        <w:t>
      5) разработку и создание принципиально новых изделий, технологических процессов в различных отраслях экономики, содержащих сведения, отнесенные к государственным секретам;</w:t>
      </w:r>
    </w:p>
    <w:bookmarkEnd w:id="25"/>
    <w:bookmarkStart w:name="z339" w:id="26"/>
    <w:p>
      <w:pPr>
        <w:spacing w:after="0"/>
        <w:ind w:left="0"/>
        <w:jc w:val="both"/>
      </w:pPr>
      <w:r>
        <w:rPr>
          <w:rFonts w:ascii="Times New Roman"/>
          <w:b w:val="false"/>
          <w:i w:val="false"/>
          <w:color w:val="000000"/>
          <w:sz w:val="28"/>
        </w:rPr>
        <w:t>
      6) инновационное преобразование научных знаний в коммерческие продукты, процессы или услуги, имеющие экономические и социальные преимущества;</w:t>
      </w:r>
    </w:p>
    <w:bookmarkEnd w:id="26"/>
    <w:bookmarkStart w:name="z340" w:id="27"/>
    <w:p>
      <w:pPr>
        <w:spacing w:after="0"/>
        <w:ind w:left="0"/>
        <w:jc w:val="both"/>
      </w:pPr>
      <w:r>
        <w:rPr>
          <w:rFonts w:ascii="Times New Roman"/>
          <w:b w:val="false"/>
          <w:i w:val="false"/>
          <w:color w:val="000000"/>
          <w:sz w:val="28"/>
        </w:rPr>
        <w:t>
      7) подтвержденные результаты инновационной деятельности по внедрению в производство технологий, обеспечивших решение приоритетных социально-экономических задач и рост конкурентоспособности Республики Казахстан на внутреннем и внешнем рынках.</w:t>
      </w:r>
    </w:p>
    <w:bookmarkEnd w:id="27"/>
    <w:bookmarkStart w:name="z341" w:id="28"/>
    <w:p>
      <w:pPr>
        <w:spacing w:after="0"/>
        <w:ind w:left="0"/>
        <w:jc w:val="both"/>
      </w:pPr>
      <w:r>
        <w:rPr>
          <w:rFonts w:ascii="Times New Roman"/>
          <w:b w:val="false"/>
          <w:i w:val="false"/>
          <w:color w:val="000000"/>
          <w:sz w:val="28"/>
        </w:rPr>
        <w:t>
      Государственная премия в области литературы и искусства имени Абая присуждается гражданам Республики Казахстан и иностранцам за выдающиеся произведения в области литературы и искусства, признанные особо ценным вкладом в развитие культуры Казахстана.</w:t>
      </w:r>
    </w:p>
    <w:bookmarkEnd w:id="28"/>
    <w:bookmarkStart w:name="z342" w:id="29"/>
    <w:p>
      <w:pPr>
        <w:spacing w:after="0"/>
        <w:ind w:left="0"/>
        <w:jc w:val="both"/>
      </w:pPr>
      <w:r>
        <w:rPr>
          <w:rFonts w:ascii="Times New Roman"/>
          <w:b w:val="false"/>
          <w:i w:val="false"/>
          <w:color w:val="000000"/>
          <w:sz w:val="28"/>
        </w:rPr>
        <w:t>
      3. Государственная премия в области науки и техники имени аль-Фараби, Государственная премия в области гуманитарных наук имени А. Байтурсынулы и Государственная премия в области литературы и искусства имени Абая присуждаются Президентом Республики Казахстан.</w:t>
      </w:r>
    </w:p>
    <w:bookmarkEnd w:id="29"/>
    <w:bookmarkStart w:name="z343" w:id="30"/>
    <w:p>
      <w:pPr>
        <w:spacing w:after="0"/>
        <w:ind w:left="0"/>
        <w:jc w:val="both"/>
      </w:pPr>
      <w:r>
        <w:rPr>
          <w:rFonts w:ascii="Times New Roman"/>
          <w:b w:val="false"/>
          <w:i w:val="false"/>
          <w:color w:val="000000"/>
          <w:sz w:val="28"/>
        </w:rPr>
        <w:t>
      Один раз в два года присуждаются две государственные премии в области науки и техники имени аль-Фараби, одна – в области гуманитарных наук имени А. Байтурсынулы и две – в области литературы и искусства имени Абая.</w:t>
      </w:r>
    </w:p>
    <w:bookmarkEnd w:id="30"/>
    <w:bookmarkStart w:name="z344" w:id="31"/>
    <w:p>
      <w:pPr>
        <w:spacing w:after="0"/>
        <w:ind w:left="0"/>
        <w:jc w:val="both"/>
      </w:pPr>
      <w:r>
        <w:rPr>
          <w:rFonts w:ascii="Times New Roman"/>
          <w:b w:val="false"/>
          <w:i w:val="false"/>
          <w:color w:val="000000"/>
          <w:sz w:val="28"/>
        </w:rPr>
        <w:t>
      Ограничения, предусмотренные частью второй настоящего пункта, не распространяются на присуждение государственных премий в годы празднования юбилеев Абу Насра аль-Фараби, Ахмета Байтурсынулы и Абая Кунанбайулы на международном и республиканском уровне.</w:t>
      </w:r>
    </w:p>
    <w:bookmarkEnd w:id="31"/>
    <w:bookmarkStart w:name="z345" w:id="32"/>
    <w:p>
      <w:pPr>
        <w:spacing w:after="0"/>
        <w:ind w:left="0"/>
        <w:jc w:val="both"/>
      </w:pPr>
      <w:r>
        <w:rPr>
          <w:rFonts w:ascii="Times New Roman"/>
          <w:b w:val="false"/>
          <w:i w:val="false"/>
          <w:color w:val="000000"/>
          <w:sz w:val="28"/>
        </w:rPr>
        <w:t>
      4. Работы, выдвинутые на соискание Государственной премии в области науки и техники имени аль-Фараби, Государственной премии в области гуманитарных наук имени А. Байтурсынулы и Государственной премии в области литературы и искусства имени Абая рассматриваются комиссиями по присуждению государственных премий Республики Казахстан в области науки и техники имени аль-Фараби, гуманитарных наук имени А. Байтурсынулы и литературы и искусства имени Абая (далее – комиссии).</w:t>
      </w:r>
    </w:p>
    <w:bookmarkEnd w:id="32"/>
    <w:bookmarkStart w:name="z346" w:id="33"/>
    <w:p>
      <w:pPr>
        <w:spacing w:after="0"/>
        <w:ind w:left="0"/>
        <w:jc w:val="both"/>
      </w:pPr>
      <w:r>
        <w:rPr>
          <w:rFonts w:ascii="Times New Roman"/>
          <w:b w:val="false"/>
          <w:i w:val="false"/>
          <w:color w:val="000000"/>
          <w:sz w:val="28"/>
        </w:rPr>
        <w:t>
      Состав комиссий и положения о них утверждаются Указом Президента Республики Казахстан.</w:t>
      </w:r>
    </w:p>
    <w:bookmarkEnd w:id="33"/>
    <w:bookmarkStart w:name="z347" w:id="34"/>
    <w:p>
      <w:pPr>
        <w:spacing w:after="0"/>
        <w:ind w:left="0"/>
        <w:jc w:val="both"/>
      </w:pPr>
      <w:r>
        <w:rPr>
          <w:rFonts w:ascii="Times New Roman"/>
          <w:b w:val="false"/>
          <w:i w:val="false"/>
          <w:color w:val="000000"/>
          <w:sz w:val="28"/>
        </w:rPr>
        <w:t>
      Обеспечение деятельности Комиссии по присуждению государственных премий Республики Казахстан в области науки и техники имени аль-Фараби и гуманитарных наук А. Байтурсынулы осуществляется Министерством науки и высшего образования Республики Казахстан, Комиссии по присуждению Государственной премии Республики Казахстан в области литературы и искусства имени Абая – Министерством культуры и спорта Республики Казахстан.</w:t>
      </w:r>
    </w:p>
    <w:bookmarkEnd w:id="34"/>
    <w:bookmarkStart w:name="z348" w:id="35"/>
    <w:p>
      <w:pPr>
        <w:spacing w:after="0"/>
        <w:ind w:left="0"/>
        <w:jc w:val="both"/>
      </w:pPr>
      <w:r>
        <w:rPr>
          <w:rFonts w:ascii="Times New Roman"/>
          <w:b w:val="false"/>
          <w:i w:val="false"/>
          <w:color w:val="000000"/>
          <w:sz w:val="28"/>
        </w:rPr>
        <w:t>
      5. Государственная премия в области науки и техники имени аль-Фараби, Государственная премия в области гуманитарных наук имени А. Байтурсынулы и Государственная премия в области литературы и искусства имени Абая состоят из денежного вознаграждения, диплома и нагрудного знака лауреата Государственной премии Республики Казахстан. Описание диплома и нагрудного знака лауреата Государственной премии Республики Казахстан утверждается Указом Президента Республики Казахстан.</w:t>
      </w:r>
    </w:p>
    <w:bookmarkEnd w:id="35"/>
    <w:bookmarkStart w:name="z349" w:id="36"/>
    <w:p>
      <w:pPr>
        <w:spacing w:after="0"/>
        <w:ind w:left="0"/>
        <w:jc w:val="both"/>
      </w:pPr>
      <w:r>
        <w:rPr>
          <w:rFonts w:ascii="Times New Roman"/>
          <w:b w:val="false"/>
          <w:i w:val="false"/>
          <w:color w:val="000000"/>
          <w:sz w:val="28"/>
        </w:rPr>
        <w:t>
      Размеры денежного вознаграждения лауреата Государственной премии Республики Казахстан определяются комиссиями в год их присуждения в пределах сумм, предусмотренных в республиканском бюджете на соответствующий финансовый год.</w:t>
      </w:r>
    </w:p>
    <w:bookmarkEnd w:id="36"/>
    <w:bookmarkStart w:name="z350" w:id="37"/>
    <w:p>
      <w:pPr>
        <w:spacing w:after="0"/>
        <w:ind w:left="0"/>
        <w:jc w:val="both"/>
      </w:pPr>
      <w:r>
        <w:rPr>
          <w:rFonts w:ascii="Times New Roman"/>
          <w:b w:val="false"/>
          <w:i w:val="false"/>
          <w:color w:val="000000"/>
          <w:sz w:val="28"/>
        </w:rPr>
        <w:t>
      Расходы, связанные с изготовлением дипломов и нагрудных знаков лауреата Государственной премии Республики Казахстан, финансируются за счет средств Министерства науки и высшего образования Республики Казахстан и Министерства культуры и спорта Республики Казахстан.</w:t>
      </w:r>
    </w:p>
    <w:bookmarkEnd w:id="37"/>
    <w:bookmarkStart w:name="z351" w:id="38"/>
    <w:p>
      <w:pPr>
        <w:spacing w:after="0"/>
        <w:ind w:left="0"/>
        <w:jc w:val="both"/>
      </w:pPr>
      <w:r>
        <w:rPr>
          <w:rFonts w:ascii="Times New Roman"/>
          <w:b w:val="false"/>
          <w:i w:val="false"/>
          <w:color w:val="000000"/>
          <w:sz w:val="28"/>
        </w:rPr>
        <w:t>
      6. Научные труды, выдвигаемые на соискание государственных премий в области науки и техники имени аль-Фараби и гуманитарных наук имени А. Байтурсынулы, должны быть опубликованы, а новые виды техники, материалы и технологии освоены в производстве в течение не менее двух лет к моменту представления на соискание государственных премий в области науки и техники имени аль-Фараби и гуманитарных наук имени А. Байтурсынулы.</w:t>
      </w:r>
    </w:p>
    <w:bookmarkEnd w:id="38"/>
    <w:bookmarkStart w:name="z352" w:id="39"/>
    <w:p>
      <w:pPr>
        <w:spacing w:after="0"/>
        <w:ind w:left="0"/>
        <w:jc w:val="both"/>
      </w:pPr>
      <w:r>
        <w:rPr>
          <w:rFonts w:ascii="Times New Roman"/>
          <w:b w:val="false"/>
          <w:i w:val="false"/>
          <w:color w:val="000000"/>
          <w:sz w:val="28"/>
        </w:rPr>
        <w:t>
      На соискание Государственной премии в области литературы и искусства имени Абая могут выдвигаться работы одного автора или коллектива авторов, исполненные для публичного обращения не ранее чем за пять лет и не позднее чем за один год до окончания приема работ.</w:t>
      </w:r>
    </w:p>
    <w:bookmarkEnd w:id="39"/>
    <w:bookmarkStart w:name="z353" w:id="40"/>
    <w:p>
      <w:pPr>
        <w:spacing w:after="0"/>
        <w:ind w:left="0"/>
        <w:jc w:val="both"/>
      </w:pPr>
      <w:r>
        <w:rPr>
          <w:rFonts w:ascii="Times New Roman"/>
          <w:b w:val="false"/>
          <w:i w:val="false"/>
          <w:color w:val="000000"/>
          <w:sz w:val="28"/>
        </w:rPr>
        <w:t>
      Работа на соискание Государственной премии в области науки и техники имени аль-Фараби, Государственной премии в области гуманитарных наук имени А. Байтурсынулы и Государственной премии в области литературы и искусства имени Абая выдвигается один раз.</w:t>
      </w:r>
    </w:p>
    <w:bookmarkEnd w:id="40"/>
    <w:bookmarkStart w:name="z354" w:id="41"/>
    <w:p>
      <w:pPr>
        <w:spacing w:after="0"/>
        <w:ind w:left="0"/>
        <w:jc w:val="both"/>
      </w:pPr>
      <w:r>
        <w:rPr>
          <w:rFonts w:ascii="Times New Roman"/>
          <w:b w:val="false"/>
          <w:i w:val="false"/>
          <w:color w:val="000000"/>
          <w:sz w:val="28"/>
        </w:rPr>
        <w:t>
      Работы, ранее удостоенные премий Республики Казахстан, к участию в конкурсах на соискание Государственной премии в области науки и техники имени аль-Фараби, Государственной премии в области гуманитарных наук имени А. Байтурсынулы и Государственной премии в области литературы и искусства имени Абая не допускаются.</w:t>
      </w:r>
    </w:p>
    <w:bookmarkEnd w:id="41"/>
    <w:bookmarkStart w:name="z355" w:id="42"/>
    <w:p>
      <w:pPr>
        <w:spacing w:after="0"/>
        <w:ind w:left="0"/>
        <w:jc w:val="both"/>
      </w:pPr>
      <w:r>
        <w:rPr>
          <w:rFonts w:ascii="Times New Roman"/>
          <w:b w:val="false"/>
          <w:i w:val="false"/>
          <w:color w:val="000000"/>
          <w:sz w:val="28"/>
        </w:rPr>
        <w:t>
      Государственная премия Республики Казахстан может быть присуждена лауреату этой премии повторно за новое достижение, но не раньше чем через пять лет после предыдущего присуждения указанной премии.</w:t>
      </w:r>
    </w:p>
    <w:bookmarkEnd w:id="42"/>
    <w:bookmarkStart w:name="z356" w:id="43"/>
    <w:p>
      <w:pPr>
        <w:spacing w:after="0"/>
        <w:ind w:left="0"/>
        <w:jc w:val="both"/>
      </w:pPr>
      <w:r>
        <w:rPr>
          <w:rFonts w:ascii="Times New Roman"/>
          <w:b w:val="false"/>
          <w:i w:val="false"/>
          <w:color w:val="000000"/>
          <w:sz w:val="28"/>
        </w:rPr>
        <w:t>
      Один и тот же автор или коллектив авторов не могут выдвигаться на соискание Государственной премии Республики Казахстан два раза подряд. Коллектив авторов считается обновленным при смене состава авторов более чем на 2/3 от предыдущего состава.</w:t>
      </w:r>
    </w:p>
    <w:bookmarkEnd w:id="43"/>
    <w:bookmarkStart w:name="z357" w:id="44"/>
    <w:p>
      <w:pPr>
        <w:spacing w:after="0"/>
        <w:ind w:left="0"/>
        <w:jc w:val="both"/>
      </w:pPr>
      <w:r>
        <w:rPr>
          <w:rFonts w:ascii="Times New Roman"/>
          <w:b w:val="false"/>
          <w:i w:val="false"/>
          <w:color w:val="000000"/>
          <w:sz w:val="28"/>
        </w:rPr>
        <w:t>
      7. Коллектив авторов, выдвигаемый на государственные премии в области науки и техники имени аль-Фараби и гуманитарных наук имени А. Байтурсынулы, не должен превышать 8 человек.</w:t>
      </w:r>
    </w:p>
    <w:bookmarkEnd w:id="44"/>
    <w:bookmarkStart w:name="z358" w:id="45"/>
    <w:p>
      <w:pPr>
        <w:spacing w:after="0"/>
        <w:ind w:left="0"/>
        <w:jc w:val="both"/>
      </w:pPr>
      <w:r>
        <w:rPr>
          <w:rFonts w:ascii="Times New Roman"/>
          <w:b w:val="false"/>
          <w:i w:val="false"/>
          <w:color w:val="000000"/>
          <w:sz w:val="28"/>
        </w:rPr>
        <w:t>
      Коллектив авторов, выдвигаемый на Государственную премию в области литературы и искусства имени Абая, не должен превышать 5 человек.</w:t>
      </w:r>
    </w:p>
    <w:bookmarkEnd w:id="45"/>
    <w:bookmarkStart w:name="z359" w:id="46"/>
    <w:p>
      <w:pPr>
        <w:spacing w:after="0"/>
        <w:ind w:left="0"/>
        <w:jc w:val="both"/>
      </w:pPr>
      <w:r>
        <w:rPr>
          <w:rFonts w:ascii="Times New Roman"/>
          <w:b w:val="false"/>
          <w:i w:val="false"/>
          <w:color w:val="000000"/>
          <w:sz w:val="28"/>
        </w:rPr>
        <w:t>
      Одна и та же кандидатура соискателя не представляется на Государственную премию в области науки и техники имени аль-Фараби, Государственную премию в области гуманитарных наук имени А. Байтурсынулы и Государственную премию в области литературы и искусства имени Абая по двум и более работам.</w:t>
      </w:r>
    </w:p>
    <w:bookmarkEnd w:id="46"/>
    <w:bookmarkStart w:name="z360" w:id="47"/>
    <w:p>
      <w:pPr>
        <w:spacing w:after="0"/>
        <w:ind w:left="0"/>
        <w:jc w:val="both"/>
      </w:pPr>
      <w:r>
        <w:rPr>
          <w:rFonts w:ascii="Times New Roman"/>
          <w:b w:val="false"/>
          <w:i w:val="false"/>
          <w:color w:val="000000"/>
          <w:sz w:val="28"/>
        </w:rPr>
        <w:t>
      Не допускается включение в коллектив авторов, выдвигаемый на государственные премии, лиц, осуществлявших в процессе выполнения работы только административные и/или организационные функции.</w:t>
      </w:r>
    </w:p>
    <w:bookmarkEnd w:id="47"/>
    <w:bookmarkStart w:name="z361" w:id="48"/>
    <w:p>
      <w:pPr>
        <w:spacing w:after="0"/>
        <w:ind w:left="0"/>
        <w:jc w:val="both"/>
      </w:pPr>
      <w:r>
        <w:rPr>
          <w:rFonts w:ascii="Times New Roman"/>
          <w:b w:val="false"/>
          <w:i w:val="false"/>
          <w:color w:val="000000"/>
          <w:sz w:val="28"/>
        </w:rPr>
        <w:t>
      8. Комиссия по присуждению Государственной премии Республики Казахстан в области литературы и искусства имени Абая по итогам окончательного отбора работ на присуждение Государственной премии в области литературы и искусства имени Абая может рекомендовать ее присуждение наравне с авторами творческому коллективу.</w:t>
      </w:r>
    </w:p>
    <w:bookmarkEnd w:id="48"/>
    <w:bookmarkStart w:name="z362" w:id="49"/>
    <w:p>
      <w:pPr>
        <w:spacing w:after="0"/>
        <w:ind w:left="0"/>
        <w:jc w:val="both"/>
      </w:pPr>
      <w:r>
        <w:rPr>
          <w:rFonts w:ascii="Times New Roman"/>
          <w:b w:val="false"/>
          <w:i w:val="false"/>
          <w:color w:val="000000"/>
          <w:sz w:val="28"/>
        </w:rPr>
        <w:t>
      9. Выдвижение работ на соискание Государственной премии в области науки и техники имени аль-Фараби, Государственной премии в области гуманитарных наук имени А. Байтурсынулы и Государственной премии в области литературы и искусства имени Абая производится научными, научно-техническими, учеными советами и другими коллегиальными органами научных, учебных организаций, творческими союзами и коллективами.</w:t>
      </w:r>
    </w:p>
    <w:bookmarkEnd w:id="49"/>
    <w:bookmarkStart w:name="z363" w:id="50"/>
    <w:p>
      <w:pPr>
        <w:spacing w:after="0"/>
        <w:ind w:left="0"/>
        <w:jc w:val="both"/>
      </w:pPr>
      <w:r>
        <w:rPr>
          <w:rFonts w:ascii="Times New Roman"/>
          <w:b w:val="false"/>
          <w:i w:val="false"/>
          <w:color w:val="000000"/>
          <w:sz w:val="28"/>
        </w:rPr>
        <w:t>
      10. Объявления о приеме работ на соискание Государственной премии в области науки и техники имени аль-Фараби, Государственной премии в области гуманитарных наук имени А. Байтурсынулы и Государственной премии в области литературы и искусства имени Абая, а также требования по их оформлению размещаются в средствах массовой информации.</w:t>
      </w:r>
    </w:p>
    <w:bookmarkEnd w:id="50"/>
    <w:bookmarkStart w:name="z364" w:id="51"/>
    <w:p>
      <w:pPr>
        <w:spacing w:after="0"/>
        <w:ind w:left="0"/>
        <w:jc w:val="both"/>
      </w:pPr>
      <w:r>
        <w:rPr>
          <w:rFonts w:ascii="Times New Roman"/>
          <w:b w:val="false"/>
          <w:i w:val="false"/>
          <w:color w:val="000000"/>
          <w:sz w:val="28"/>
        </w:rPr>
        <w:t>
      11. По работам, выдвинутым на соискание государственных премий в области науки и техники имени аль-Фараби и гуманитарных наук имени А. Байтурсынулы, проводится государственная научно-техническая экспертиза.</w:t>
      </w:r>
    </w:p>
    <w:bookmarkEnd w:id="51"/>
    <w:bookmarkStart w:name="z365" w:id="52"/>
    <w:p>
      <w:pPr>
        <w:spacing w:after="0"/>
        <w:ind w:left="0"/>
        <w:jc w:val="both"/>
      </w:pPr>
      <w:r>
        <w:rPr>
          <w:rFonts w:ascii="Times New Roman"/>
          <w:b w:val="false"/>
          <w:i w:val="false"/>
          <w:color w:val="000000"/>
          <w:sz w:val="28"/>
        </w:rPr>
        <w:t>
      12. Министерство науки и высшего образования Республики Казахстан, Министерство культуры и спорта Республики Казахстан:</w:t>
      </w:r>
    </w:p>
    <w:bookmarkEnd w:id="52"/>
    <w:bookmarkStart w:name="z366" w:id="53"/>
    <w:p>
      <w:pPr>
        <w:spacing w:after="0"/>
        <w:ind w:left="0"/>
        <w:jc w:val="both"/>
      </w:pPr>
      <w:r>
        <w:rPr>
          <w:rFonts w:ascii="Times New Roman"/>
          <w:b w:val="false"/>
          <w:i w:val="false"/>
          <w:color w:val="000000"/>
          <w:sz w:val="28"/>
        </w:rPr>
        <w:t>
      1) принимают работы, выдвинутые на соискание Государственной премии в области науки и техники имени аль-Фараби, Государственной премии в области гуманитарных наук имени А. Байтурсынулы и Государственной премии в области литературы и искусства имени Абая с 1 декабря года, предшествующего присуждению премий, до 1 марта года присуждения премий;</w:t>
      </w:r>
    </w:p>
    <w:bookmarkEnd w:id="53"/>
    <w:bookmarkStart w:name="z367" w:id="54"/>
    <w:p>
      <w:pPr>
        <w:spacing w:after="0"/>
        <w:ind w:left="0"/>
        <w:jc w:val="both"/>
      </w:pPr>
      <w:r>
        <w:rPr>
          <w:rFonts w:ascii="Times New Roman"/>
          <w:b w:val="false"/>
          <w:i w:val="false"/>
          <w:color w:val="000000"/>
          <w:sz w:val="28"/>
        </w:rPr>
        <w:t>
      2) представляют на рассмотрение комиссий поступившие работы, выдвинутые на соискание Государственной премии в области науки и техники имени аль-Фараби, Государственной премии в области гуманитарных наук имени А. Байтурсынулы и Государственной премии в области литературы и искусства имени Абая.</w:t>
      </w:r>
    </w:p>
    <w:bookmarkEnd w:id="54"/>
    <w:bookmarkStart w:name="z368" w:id="55"/>
    <w:p>
      <w:pPr>
        <w:spacing w:after="0"/>
        <w:ind w:left="0"/>
        <w:jc w:val="both"/>
      </w:pPr>
      <w:r>
        <w:rPr>
          <w:rFonts w:ascii="Times New Roman"/>
          <w:b w:val="false"/>
          <w:i w:val="false"/>
          <w:color w:val="000000"/>
          <w:sz w:val="28"/>
        </w:rPr>
        <w:t>
      13. Правительство Республики Казахстан рассматривает проект акта Президента Республики Казахстан о присуждении Государственной премии в области науки и техники имени аль-Фараби, Государственной премии в области гуманитарных наук имени А. Байтурсынулы и Государственной премии в области литературы и искусства имени Абая, вносит его в Администрацию Президента Республики Казахстан до 1 ноября года их присуждения.</w:t>
      </w:r>
    </w:p>
    <w:bookmarkEnd w:id="55"/>
    <w:bookmarkStart w:name="z369" w:id="56"/>
    <w:p>
      <w:pPr>
        <w:spacing w:after="0"/>
        <w:ind w:left="0"/>
        <w:jc w:val="both"/>
      </w:pPr>
      <w:r>
        <w:rPr>
          <w:rFonts w:ascii="Times New Roman"/>
          <w:b w:val="false"/>
          <w:i w:val="false"/>
          <w:color w:val="000000"/>
          <w:sz w:val="28"/>
        </w:rPr>
        <w:t>
      14. Государственная премия в области науки и техники имени аль-Фараби, Государственная премия в области гуманитарных наук имени А. Байтурсынулы и Государственная премия в области литературы и искусства имени Абая вручаются Президентом Республики Казахстан в торжественной обстановке.</w:t>
      </w:r>
    </w:p>
    <w:bookmarkEnd w:id="56"/>
    <w:bookmarkStart w:name="z370" w:id="57"/>
    <w:p>
      <w:pPr>
        <w:spacing w:after="0"/>
        <w:ind w:left="0"/>
        <w:jc w:val="both"/>
      </w:pPr>
      <w:r>
        <w:rPr>
          <w:rFonts w:ascii="Times New Roman"/>
          <w:b w:val="false"/>
          <w:i w:val="false"/>
          <w:color w:val="000000"/>
          <w:sz w:val="28"/>
        </w:rPr>
        <w:t>
      15. При присуждении Государственной премии в области науки и техники имени аль-Фараби, Государственной премии в области гуманитарных наук имени А. Байтурсынулы и Государственной премии в области литературы и искусства имени Абая коллективу авторов ее денежное вознаграждение делится поровну между авторами.</w:t>
      </w:r>
    </w:p>
    <w:bookmarkEnd w:id="57"/>
    <w:bookmarkStart w:name="z371" w:id="58"/>
    <w:p>
      <w:pPr>
        <w:spacing w:after="0"/>
        <w:ind w:left="0"/>
        <w:jc w:val="both"/>
      </w:pPr>
      <w:r>
        <w:rPr>
          <w:rFonts w:ascii="Times New Roman"/>
          <w:b w:val="false"/>
          <w:i w:val="false"/>
          <w:color w:val="000000"/>
          <w:sz w:val="28"/>
        </w:rPr>
        <w:t>
      В случае присуждения Государственной премии в области литературы и искусства имени Абая наравне с авторами творческому коллективу ее денежное вознаграждение делится поровну между участниками творческого коллектива, в том числе авторами.</w:t>
      </w:r>
    </w:p>
    <w:bookmarkEnd w:id="58"/>
    <w:bookmarkStart w:name="z372" w:id="59"/>
    <w:p>
      <w:pPr>
        <w:spacing w:after="0"/>
        <w:ind w:left="0"/>
        <w:jc w:val="both"/>
      </w:pPr>
      <w:r>
        <w:rPr>
          <w:rFonts w:ascii="Times New Roman"/>
          <w:b w:val="false"/>
          <w:i w:val="false"/>
          <w:color w:val="000000"/>
          <w:sz w:val="28"/>
        </w:rPr>
        <w:t>
      16. Государственная премия в области науки и техники имени аль-Фараби, Государственная премия в области гуманитарных наук имени А. Байтурсынулы и Государственная премия в области литературы и искусства имени Абая не присуждаются посмертно, за исключением случая смерти лица после его выдвижения на их соискание.</w:t>
      </w:r>
    </w:p>
    <w:bookmarkEnd w:id="59"/>
    <w:bookmarkStart w:name="z373" w:id="60"/>
    <w:p>
      <w:pPr>
        <w:spacing w:after="0"/>
        <w:ind w:left="0"/>
        <w:jc w:val="both"/>
      </w:pPr>
      <w:r>
        <w:rPr>
          <w:rFonts w:ascii="Times New Roman"/>
          <w:b w:val="false"/>
          <w:i w:val="false"/>
          <w:color w:val="000000"/>
          <w:sz w:val="28"/>
        </w:rPr>
        <w:t>
      В этом случае диплом, нагрудный знак и денежное вознаграждение умершего лауреата передаются по наследству в порядке, установленном законодательством Республики Казахстан.</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2015 года № 993</w:t>
            </w:r>
          </w:p>
        </w:tc>
      </w:tr>
    </w:tbl>
    <w:p>
      <w:pPr>
        <w:spacing w:after="0"/>
        <w:ind w:left="0"/>
        <w:jc w:val="both"/>
      </w:pPr>
      <w:r>
        <w:rPr>
          <w:rFonts w:ascii="Times New Roman"/>
          <w:b w:val="false"/>
          <w:i w:val="false"/>
          <w:color w:val="ff0000"/>
          <w:sz w:val="28"/>
        </w:rPr>
        <w:t xml:space="preserve">
      Сноска. Правый верхний угол - в редакции Указа Президента РК от 11.08.2022 </w:t>
      </w:r>
      <w:r>
        <w:rPr>
          <w:rFonts w:ascii="Times New Roman"/>
          <w:b w:val="false"/>
          <w:i w:val="false"/>
          <w:color w:val="ff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p>
    <w:bookmarkStart w:name="z31" w:id="61"/>
    <w:p>
      <w:pPr>
        <w:spacing w:after="0"/>
        <w:ind w:left="0"/>
        <w:jc w:val="left"/>
      </w:pPr>
      <w:r>
        <w:rPr>
          <w:rFonts w:ascii="Times New Roman"/>
          <w:b/>
          <w:i w:val="false"/>
          <w:color w:val="000000"/>
        </w:rPr>
        <w:t xml:space="preserve"> Положение о Комиссии по присуждению государственных премий Республики Казахстан в области науки и техники имени аль-Фараби и гуманитарных наук имени А. Байтурсынулы</w:t>
      </w:r>
    </w:p>
    <w:bookmarkEnd w:id="61"/>
    <w:p>
      <w:pPr>
        <w:spacing w:after="0"/>
        <w:ind w:left="0"/>
        <w:jc w:val="both"/>
      </w:pPr>
      <w:r>
        <w:rPr>
          <w:rFonts w:ascii="Times New Roman"/>
          <w:b w:val="false"/>
          <w:i w:val="false"/>
          <w:color w:val="ff0000"/>
          <w:sz w:val="28"/>
        </w:rPr>
        <w:t xml:space="preserve">
      Сноска. Заголовок - в редакции Указа Президента РК от 11.08.2022 </w:t>
      </w:r>
      <w:r>
        <w:rPr>
          <w:rFonts w:ascii="Times New Roman"/>
          <w:b w:val="false"/>
          <w:i w:val="false"/>
          <w:color w:val="ff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p>
    <w:bookmarkStart w:name="z32" w:id="62"/>
    <w:p>
      <w:pPr>
        <w:spacing w:after="0"/>
        <w:ind w:left="0"/>
        <w:jc w:val="left"/>
      </w:pPr>
      <w:r>
        <w:rPr>
          <w:rFonts w:ascii="Times New Roman"/>
          <w:b/>
          <w:i w:val="false"/>
          <w:color w:val="000000"/>
        </w:rPr>
        <w:t xml:space="preserve"> Глава 1. Общие положения</w:t>
      </w:r>
    </w:p>
    <w:bookmarkEnd w:id="62"/>
    <w:p>
      <w:pPr>
        <w:spacing w:after="0"/>
        <w:ind w:left="0"/>
        <w:jc w:val="both"/>
      </w:pPr>
      <w:r>
        <w:rPr>
          <w:rFonts w:ascii="Times New Roman"/>
          <w:b w:val="false"/>
          <w:i w:val="false"/>
          <w:color w:val="ff0000"/>
          <w:sz w:val="28"/>
        </w:rPr>
        <w:t xml:space="preserve">
      Сноска. Заголовок главы 1 в редакции Указа Президента РК от 24.03.2020 </w:t>
      </w:r>
      <w:r>
        <w:rPr>
          <w:rFonts w:ascii="Times New Roman"/>
          <w:b w:val="false"/>
          <w:i w:val="false"/>
          <w:color w:val="ff0000"/>
          <w:sz w:val="28"/>
        </w:rPr>
        <w:t>№ 292</w:t>
      </w:r>
      <w:r>
        <w:rPr>
          <w:rFonts w:ascii="Times New Roman"/>
          <w:b w:val="false"/>
          <w:i w:val="false"/>
          <w:color w:val="ff0000"/>
          <w:sz w:val="28"/>
        </w:rPr>
        <w:t>.</w:t>
      </w:r>
    </w:p>
    <w:bookmarkStart w:name="z33" w:id="63"/>
    <w:p>
      <w:pPr>
        <w:spacing w:after="0"/>
        <w:ind w:left="0"/>
        <w:jc w:val="both"/>
      </w:pPr>
      <w:r>
        <w:rPr>
          <w:rFonts w:ascii="Times New Roman"/>
          <w:b w:val="false"/>
          <w:i w:val="false"/>
          <w:color w:val="000000"/>
          <w:sz w:val="28"/>
        </w:rPr>
        <w:t>
      1. Комиссия по присуждению государственных премий Республики Казахстан в области науки и техники имени аль-Фараби и гуманитарных наук имени А. Байтурсынулы (далее – Комиссия) является консультативно-совещательным органом при Президенте Республики Казахстан и создается в целях рассмотрения и отбора работ, выдвигаемых на соискание государственных премий Республики Казахстан в области науки и техники имени аль-Фараби и гуманитарных наук имени А. Байтурсынулы (далее – Государственная премия).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Указа Президента РК от 11.08.2022 </w:t>
      </w:r>
      <w:r>
        <w:rPr>
          <w:rFonts w:ascii="Times New Roman"/>
          <w:b w:val="false"/>
          <w:i w:val="false"/>
          <w:color w:val="00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 w:id="64"/>
    <w:p>
      <w:pPr>
        <w:spacing w:after="0"/>
        <w:ind w:left="0"/>
        <w:jc w:val="both"/>
      </w:pPr>
      <w:r>
        <w:rPr>
          <w:rFonts w:ascii="Times New Roman"/>
          <w:b w:val="false"/>
          <w:i w:val="false"/>
          <w:color w:val="000000"/>
          <w:sz w:val="28"/>
        </w:rPr>
        <w:t xml:space="preserve">
      2. В своей деятельности Комиссия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актами Президента, иными нормативными правовыми актами Республики Казахстан и настоящим положением. </w:t>
      </w:r>
    </w:p>
    <w:bookmarkEnd w:id="64"/>
    <w:bookmarkStart w:name="z35" w:id="65"/>
    <w:p>
      <w:pPr>
        <w:spacing w:after="0"/>
        <w:ind w:left="0"/>
        <w:jc w:val="both"/>
      </w:pPr>
      <w:r>
        <w:rPr>
          <w:rFonts w:ascii="Times New Roman"/>
          <w:b w:val="false"/>
          <w:i w:val="false"/>
          <w:color w:val="000000"/>
          <w:sz w:val="28"/>
        </w:rPr>
        <w:t xml:space="preserve">
      3. Состав Комиссии утверждается Президентом Республики Казахстан. Возглавляет Комиссию Государственный советник Республики Казахстан.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Указом Президента РК от 01.07.2022 </w:t>
      </w:r>
      <w:r>
        <w:rPr>
          <w:rFonts w:ascii="Times New Roman"/>
          <w:b w:val="false"/>
          <w:i w:val="false"/>
          <w:color w:val="000000"/>
          <w:sz w:val="28"/>
        </w:rPr>
        <w:t>№ 952</w:t>
      </w:r>
      <w:r>
        <w:rPr>
          <w:rFonts w:ascii="Times New Roman"/>
          <w:b w:val="false"/>
          <w:i w:val="false"/>
          <w:color w:val="ff0000"/>
          <w:sz w:val="28"/>
        </w:rPr>
        <w:t>.</w:t>
      </w:r>
      <w:r>
        <w:br/>
      </w:r>
      <w:r>
        <w:rPr>
          <w:rFonts w:ascii="Times New Roman"/>
          <w:b w:val="false"/>
          <w:i w:val="false"/>
          <w:color w:val="000000"/>
          <w:sz w:val="28"/>
        </w:rPr>
        <w:t>
</w:t>
      </w:r>
    </w:p>
    <w:bookmarkStart w:name="z36" w:id="66"/>
    <w:p>
      <w:pPr>
        <w:spacing w:after="0"/>
        <w:ind w:left="0"/>
        <w:jc w:val="both"/>
      </w:pPr>
      <w:r>
        <w:rPr>
          <w:rFonts w:ascii="Times New Roman"/>
          <w:b w:val="false"/>
          <w:i w:val="false"/>
          <w:color w:val="000000"/>
          <w:sz w:val="28"/>
        </w:rPr>
        <w:t xml:space="preserve">
      4. Рабочим органом Комиссии является Министерство науки и высшего образования Республики Казахстан. </w:t>
      </w:r>
    </w:p>
    <w:bookmarkEnd w:id="66"/>
    <w:bookmarkStart w:name="z380" w:id="67"/>
    <w:p>
      <w:pPr>
        <w:spacing w:after="0"/>
        <w:ind w:left="0"/>
        <w:jc w:val="both"/>
      </w:pPr>
      <w:r>
        <w:rPr>
          <w:rFonts w:ascii="Times New Roman"/>
          <w:b w:val="false"/>
          <w:i w:val="false"/>
          <w:color w:val="000000"/>
          <w:sz w:val="28"/>
        </w:rPr>
        <w:t>
      Рабочий орган создает секции по направлениям наук для проведения экспертно-аналитической оценки работ, представленных на соискание Государственной премии. Составы секций должны состоять из нечетного числа членов в количестве не более 9 человек. Отбор ученых и экспертов в составы секций производится на основе ранжированного списка.</w:t>
      </w:r>
    </w:p>
    <w:bookmarkEnd w:id="67"/>
    <w:bookmarkStart w:name="z206" w:id="68"/>
    <w:p>
      <w:pPr>
        <w:spacing w:after="0"/>
        <w:ind w:left="0"/>
        <w:jc w:val="both"/>
      </w:pPr>
      <w:r>
        <w:rPr>
          <w:rFonts w:ascii="Times New Roman"/>
          <w:b w:val="false"/>
          <w:i w:val="false"/>
          <w:color w:val="000000"/>
          <w:sz w:val="28"/>
        </w:rPr>
        <w:t>
      Ученые, избираемые в составы секций, должны быть гражданами Республики Казахстан, имеющими степень доктора философии (PhD), доктора по профилю, доктора или кандидата наук, действующими работниками аккредитованных субъектов научной и (или) научно-технической деятельности и иметь:</w:t>
      </w:r>
    </w:p>
    <w:bookmarkEnd w:id="68"/>
    <w:bookmarkStart w:name="z207" w:id="69"/>
    <w:p>
      <w:pPr>
        <w:spacing w:after="0"/>
        <w:ind w:left="0"/>
        <w:jc w:val="both"/>
      </w:pPr>
      <w:r>
        <w:rPr>
          <w:rFonts w:ascii="Times New Roman"/>
          <w:b w:val="false"/>
          <w:i w:val="false"/>
          <w:color w:val="000000"/>
          <w:sz w:val="28"/>
        </w:rPr>
        <w:t>
      1) стаж научно-исследовательской и (или) научно-педагогической работы по направлению секции не менее 10 (десять) лет;</w:t>
      </w:r>
    </w:p>
    <w:bookmarkEnd w:id="69"/>
    <w:bookmarkStart w:name="z208" w:id="70"/>
    <w:p>
      <w:pPr>
        <w:spacing w:after="0"/>
        <w:ind w:left="0"/>
        <w:jc w:val="both"/>
      </w:pPr>
      <w:r>
        <w:rPr>
          <w:rFonts w:ascii="Times New Roman"/>
          <w:b w:val="false"/>
          <w:i w:val="false"/>
          <w:color w:val="000000"/>
          <w:sz w:val="28"/>
        </w:rPr>
        <w:t>
      2) индекс Хирша не менее 3 (три) согласно международным базам Web of Science и (или) Scopus на дату представления кандидатуры;</w:t>
      </w:r>
    </w:p>
    <w:bookmarkEnd w:id="70"/>
    <w:bookmarkStart w:name="z209" w:id="71"/>
    <w:p>
      <w:pPr>
        <w:spacing w:after="0"/>
        <w:ind w:left="0"/>
        <w:jc w:val="both"/>
      </w:pPr>
      <w:r>
        <w:rPr>
          <w:rFonts w:ascii="Times New Roman"/>
          <w:b w:val="false"/>
          <w:i w:val="false"/>
          <w:color w:val="000000"/>
          <w:sz w:val="28"/>
        </w:rPr>
        <w:t xml:space="preserve">
      3) не менее 2 (два) статей в течение последних 5 (пять) лет в изданиях, входящих в 1 (первый), 2 (второй) и 3 (третий) квартили базы Web of Science и (или) имеющих процентиль по Cite Score в базе Scopus не менее 35 (тридцать пять). </w:t>
      </w:r>
    </w:p>
    <w:bookmarkEnd w:id="71"/>
    <w:bookmarkStart w:name="z210" w:id="72"/>
    <w:p>
      <w:pPr>
        <w:spacing w:after="0"/>
        <w:ind w:left="0"/>
        <w:jc w:val="both"/>
      </w:pPr>
      <w:r>
        <w:rPr>
          <w:rFonts w:ascii="Times New Roman"/>
          <w:b w:val="false"/>
          <w:i w:val="false"/>
          <w:color w:val="000000"/>
          <w:sz w:val="28"/>
        </w:rPr>
        <w:t>
      На ученых в области гуманитарных, общественных, политических и социальных наук требование о наличии индекса Хирша не распространяется. Вместо требования, установленного подпунктом 3) пункта 4, в отношении ученых в области гуманитарных, общественных, политических и социальных наук учитывается наличие не менее 3 (три) публикаций на дату представления кандидатуры в течение последних 5 (пять) лет в изданиях, индексируемых в международных базах Web of Science и (или) Scopus.</w:t>
      </w:r>
    </w:p>
    <w:bookmarkEnd w:id="72"/>
    <w:bookmarkStart w:name="z211" w:id="73"/>
    <w:p>
      <w:pPr>
        <w:spacing w:after="0"/>
        <w:ind w:left="0"/>
        <w:jc w:val="both"/>
      </w:pPr>
      <w:r>
        <w:rPr>
          <w:rFonts w:ascii="Times New Roman"/>
          <w:b w:val="false"/>
          <w:i w:val="false"/>
          <w:color w:val="000000"/>
          <w:sz w:val="28"/>
        </w:rPr>
        <w:t>
      В составы секций включается один эксперт для проведения экономической экспертизы.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указами Президента РК от 24.03.2020 </w:t>
      </w:r>
      <w:r>
        <w:rPr>
          <w:rFonts w:ascii="Times New Roman"/>
          <w:b w:val="false"/>
          <w:i w:val="false"/>
          <w:color w:val="000000"/>
          <w:sz w:val="28"/>
        </w:rPr>
        <w:t>№ 292</w:t>
      </w:r>
      <w:r>
        <w:rPr>
          <w:rFonts w:ascii="Times New Roman"/>
          <w:b w:val="false"/>
          <w:i w:val="false"/>
          <w:color w:val="ff0000"/>
          <w:sz w:val="28"/>
        </w:rPr>
        <w:t xml:space="preserve">; от 01.07.2022 </w:t>
      </w:r>
      <w:r>
        <w:rPr>
          <w:rFonts w:ascii="Times New Roman"/>
          <w:b w:val="false"/>
          <w:i w:val="false"/>
          <w:color w:val="000000"/>
          <w:sz w:val="28"/>
        </w:rPr>
        <w:t>№ 952</w:t>
      </w:r>
      <w:r>
        <w:rPr>
          <w:rFonts w:ascii="Times New Roman"/>
          <w:b w:val="false"/>
          <w:i w:val="false"/>
          <w:color w:val="ff0000"/>
          <w:sz w:val="28"/>
        </w:rPr>
        <w:t>.</w:t>
      </w:r>
      <w:r>
        <w:br/>
      </w:r>
      <w:r>
        <w:rPr>
          <w:rFonts w:ascii="Times New Roman"/>
          <w:b w:val="false"/>
          <w:i w:val="false"/>
          <w:color w:val="000000"/>
          <w:sz w:val="28"/>
        </w:rPr>
        <w:t>
</w:t>
      </w:r>
    </w:p>
    <w:bookmarkStart w:name="z37" w:id="74"/>
    <w:p>
      <w:pPr>
        <w:spacing w:after="0"/>
        <w:ind w:left="0"/>
        <w:jc w:val="left"/>
      </w:pPr>
      <w:r>
        <w:rPr>
          <w:rFonts w:ascii="Times New Roman"/>
          <w:b/>
          <w:i w:val="false"/>
          <w:color w:val="000000"/>
        </w:rPr>
        <w:t xml:space="preserve"> Глава 2. Организация и порядок деятельности Комиссии</w:t>
      </w:r>
    </w:p>
    <w:bookmarkEnd w:id="74"/>
    <w:p>
      <w:pPr>
        <w:spacing w:after="0"/>
        <w:ind w:left="0"/>
        <w:jc w:val="both"/>
      </w:pPr>
      <w:r>
        <w:rPr>
          <w:rFonts w:ascii="Times New Roman"/>
          <w:b w:val="false"/>
          <w:i w:val="false"/>
          <w:color w:val="ff0000"/>
          <w:sz w:val="28"/>
        </w:rPr>
        <w:t xml:space="preserve">
      Сноска. Заголовок главы 2 в редакции Указа Президента РК от 24.03.2020 </w:t>
      </w:r>
      <w:r>
        <w:rPr>
          <w:rFonts w:ascii="Times New Roman"/>
          <w:b w:val="false"/>
          <w:i w:val="false"/>
          <w:color w:val="ff0000"/>
          <w:sz w:val="28"/>
        </w:rPr>
        <w:t>№ 292</w:t>
      </w:r>
      <w:r>
        <w:rPr>
          <w:rFonts w:ascii="Times New Roman"/>
          <w:b w:val="false"/>
          <w:i w:val="false"/>
          <w:color w:val="ff0000"/>
          <w:sz w:val="28"/>
        </w:rPr>
        <w:t>.</w:t>
      </w:r>
    </w:p>
    <w:bookmarkStart w:name="z38" w:id="75"/>
    <w:p>
      <w:pPr>
        <w:spacing w:after="0"/>
        <w:ind w:left="0"/>
        <w:jc w:val="both"/>
      </w:pPr>
      <w:r>
        <w:rPr>
          <w:rFonts w:ascii="Times New Roman"/>
          <w:b w:val="false"/>
          <w:i w:val="false"/>
          <w:color w:val="000000"/>
          <w:sz w:val="28"/>
        </w:rPr>
        <w:t xml:space="preserve">
      5. Председатель Комиссии организует ее работу и обеспечивает координацию деятельности членов Комиссии в соответствии с законодательством Республики Казахстан и настоящим положением. </w:t>
      </w:r>
    </w:p>
    <w:bookmarkEnd w:id="75"/>
    <w:bookmarkStart w:name="z39" w:id="76"/>
    <w:p>
      <w:pPr>
        <w:spacing w:after="0"/>
        <w:ind w:left="0"/>
        <w:jc w:val="both"/>
      </w:pPr>
      <w:r>
        <w:rPr>
          <w:rFonts w:ascii="Times New Roman"/>
          <w:b w:val="false"/>
          <w:i w:val="false"/>
          <w:color w:val="000000"/>
          <w:sz w:val="28"/>
        </w:rPr>
        <w:t xml:space="preserve">
      6. В случае отсутствия председателя Комиссии, его функции осуществляет заместитель председателя. </w:t>
      </w:r>
    </w:p>
    <w:bookmarkEnd w:id="76"/>
    <w:bookmarkStart w:name="z40" w:id="77"/>
    <w:p>
      <w:pPr>
        <w:spacing w:after="0"/>
        <w:ind w:left="0"/>
        <w:jc w:val="both"/>
      </w:pPr>
      <w:r>
        <w:rPr>
          <w:rFonts w:ascii="Times New Roman"/>
          <w:b w:val="false"/>
          <w:i w:val="false"/>
          <w:color w:val="000000"/>
          <w:sz w:val="28"/>
        </w:rPr>
        <w:t xml:space="preserve">
      7. Секретарь Комиссии представляет на рассмотрение Комиссии документы и материалы, подготовленные рабочим органом. </w:t>
      </w:r>
    </w:p>
    <w:bookmarkEnd w:id="77"/>
    <w:bookmarkStart w:name="z41" w:id="78"/>
    <w:p>
      <w:pPr>
        <w:spacing w:after="0"/>
        <w:ind w:left="0"/>
        <w:jc w:val="both"/>
      </w:pPr>
      <w:r>
        <w:rPr>
          <w:rFonts w:ascii="Times New Roman"/>
          <w:b w:val="false"/>
          <w:i w:val="false"/>
          <w:color w:val="000000"/>
          <w:sz w:val="28"/>
        </w:rPr>
        <w:t>
      8. Заседания Комиссии проводятся в соответствии с планом ее работы, утверждаемым председателем. Внеплановые заседания проводятся по мере необходимости по решению председателя Комиссии. Заседания Комиссии правомочны при наличии двух третей от общего числа ее членов. Решения Комиссии оформляются протоколом.</w:t>
      </w:r>
    </w:p>
    <w:bookmarkEnd w:id="78"/>
    <w:bookmarkStart w:name="z42" w:id="79"/>
    <w:p>
      <w:pPr>
        <w:spacing w:after="0"/>
        <w:ind w:left="0"/>
        <w:jc w:val="both"/>
      </w:pPr>
      <w:r>
        <w:rPr>
          <w:rFonts w:ascii="Times New Roman"/>
          <w:b w:val="false"/>
          <w:i w:val="false"/>
          <w:color w:val="000000"/>
          <w:sz w:val="28"/>
        </w:rPr>
        <w:t xml:space="preserve">
      9. Решение Комиссии принимается тайным голосованием простым большинством голосов от числа присутствующих на заседании членов Комиссии. В рассмотрении работ с грифом "секретно" и принятии решения по ним принимают участие только члены Комиссии, имеющие допуск соответствующей формы к секретным работам и сведениям. </w:t>
      </w:r>
    </w:p>
    <w:bookmarkEnd w:id="79"/>
    <w:bookmarkStart w:name="z381" w:id="80"/>
    <w:p>
      <w:pPr>
        <w:spacing w:after="0"/>
        <w:ind w:left="0"/>
        <w:jc w:val="both"/>
      </w:pPr>
      <w:r>
        <w:rPr>
          <w:rFonts w:ascii="Times New Roman"/>
          <w:b w:val="false"/>
          <w:i w:val="false"/>
          <w:color w:val="000000"/>
          <w:sz w:val="28"/>
        </w:rPr>
        <w:t>
      Государственная премия присуждается работе, набравшей не менее 50% голосов от числа голосов членов Комиссии, присутствующих на заседании.</w:t>
      </w:r>
    </w:p>
    <w:bookmarkEnd w:id="80"/>
    <w:bookmarkStart w:name="z382" w:id="81"/>
    <w:p>
      <w:pPr>
        <w:spacing w:after="0"/>
        <w:ind w:left="0"/>
        <w:jc w:val="both"/>
      </w:pPr>
      <w:r>
        <w:rPr>
          <w:rFonts w:ascii="Times New Roman"/>
          <w:b w:val="false"/>
          <w:i w:val="false"/>
          <w:color w:val="000000"/>
          <w:sz w:val="28"/>
        </w:rPr>
        <w:t>
      Члены Комиссии принимают положительные решения о присуждении Государственной премии не более чем по трем работам.</w:t>
      </w:r>
    </w:p>
    <w:bookmarkEnd w:id="81"/>
    <w:bookmarkStart w:name="z383" w:id="82"/>
    <w:p>
      <w:pPr>
        <w:spacing w:after="0"/>
        <w:ind w:left="0"/>
        <w:jc w:val="both"/>
      </w:pPr>
      <w:r>
        <w:rPr>
          <w:rFonts w:ascii="Times New Roman"/>
          <w:b w:val="false"/>
          <w:i w:val="false"/>
          <w:color w:val="000000"/>
          <w:sz w:val="28"/>
        </w:rPr>
        <w:t>
      Если по итогам тайного голосования более чем три работы набрали не менее 50% голосов от числа голосов членов Комиссии, присутствующих на заседании, то государственные премии присуждаются трем работам, набравшим наибольшее число голосов.</w:t>
      </w:r>
    </w:p>
    <w:bookmarkEnd w:id="82"/>
    <w:bookmarkStart w:name="z384" w:id="83"/>
    <w:p>
      <w:pPr>
        <w:spacing w:after="0"/>
        <w:ind w:left="0"/>
        <w:jc w:val="both"/>
      </w:pPr>
      <w:r>
        <w:rPr>
          <w:rFonts w:ascii="Times New Roman"/>
          <w:b w:val="false"/>
          <w:i w:val="false"/>
          <w:color w:val="000000"/>
          <w:sz w:val="28"/>
        </w:rPr>
        <w:t>
      В случае необходимости допускается повторное голосование по работам, набравшим равное количество голосов, но не менее 50% голосов от числа голосов членов Комиссии, присутствующих на заседании. При этом голос председателя является решающим.</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Указом Президента РК от 24.03.2020 </w:t>
      </w:r>
      <w:r>
        <w:rPr>
          <w:rFonts w:ascii="Times New Roman"/>
          <w:b w:val="false"/>
          <w:i w:val="false"/>
          <w:color w:val="000000"/>
          <w:sz w:val="28"/>
        </w:rPr>
        <w:t>№ 292</w:t>
      </w:r>
      <w:r>
        <w:rPr>
          <w:rFonts w:ascii="Times New Roman"/>
          <w:b w:val="false"/>
          <w:i w:val="false"/>
          <w:color w:val="ff0000"/>
          <w:sz w:val="28"/>
        </w:rPr>
        <w:t>.</w:t>
      </w:r>
      <w:r>
        <w:br/>
      </w:r>
      <w:r>
        <w:rPr>
          <w:rFonts w:ascii="Times New Roman"/>
          <w:b w:val="false"/>
          <w:i w:val="false"/>
          <w:color w:val="000000"/>
          <w:sz w:val="28"/>
        </w:rPr>
        <w:t>
</w:t>
      </w:r>
    </w:p>
    <w:bookmarkStart w:name="z43" w:id="84"/>
    <w:p>
      <w:pPr>
        <w:spacing w:after="0"/>
        <w:ind w:left="0"/>
        <w:jc w:val="both"/>
      </w:pPr>
      <w:r>
        <w:rPr>
          <w:rFonts w:ascii="Times New Roman"/>
          <w:b w:val="false"/>
          <w:i w:val="false"/>
          <w:color w:val="000000"/>
          <w:sz w:val="28"/>
        </w:rPr>
        <w:t xml:space="preserve">
      10. В случае выдвижения на соискание Государственной премии работ членов Комиссии, последние не принимают участия в работе Комиссии. </w:t>
      </w:r>
    </w:p>
    <w:bookmarkEnd w:id="84"/>
    <w:bookmarkStart w:name="z44" w:id="85"/>
    <w:p>
      <w:pPr>
        <w:spacing w:after="0"/>
        <w:ind w:left="0"/>
        <w:jc w:val="both"/>
      </w:pPr>
      <w:r>
        <w:rPr>
          <w:rFonts w:ascii="Times New Roman"/>
          <w:b w:val="false"/>
          <w:i w:val="false"/>
          <w:color w:val="000000"/>
          <w:sz w:val="28"/>
        </w:rPr>
        <w:t xml:space="preserve">
      11. Рабочий орган Комиссии осуществляет следующие функции: </w:t>
      </w:r>
    </w:p>
    <w:bookmarkEnd w:id="85"/>
    <w:bookmarkStart w:name="z385" w:id="86"/>
    <w:p>
      <w:pPr>
        <w:spacing w:after="0"/>
        <w:ind w:left="0"/>
        <w:jc w:val="both"/>
      </w:pPr>
      <w:r>
        <w:rPr>
          <w:rFonts w:ascii="Times New Roman"/>
          <w:b w:val="false"/>
          <w:i w:val="false"/>
          <w:color w:val="000000"/>
          <w:sz w:val="28"/>
        </w:rPr>
        <w:t xml:space="preserve">
      1) определяет общие требования к оформлению работ, выдвигаемых на соискание Государственной премии; </w:t>
      </w:r>
    </w:p>
    <w:bookmarkEnd w:id="86"/>
    <w:bookmarkStart w:name="z386" w:id="87"/>
    <w:p>
      <w:pPr>
        <w:spacing w:after="0"/>
        <w:ind w:left="0"/>
        <w:jc w:val="both"/>
      </w:pPr>
      <w:r>
        <w:rPr>
          <w:rFonts w:ascii="Times New Roman"/>
          <w:b w:val="false"/>
          <w:i w:val="false"/>
          <w:color w:val="000000"/>
          <w:sz w:val="28"/>
        </w:rPr>
        <w:t xml:space="preserve">
      2) публикует в средствах массовой информации от имени Комиссии объявление о приеме работ на соискание Государственной премии и требования по их оформлению в год присуждения Государственной премии; </w:t>
      </w:r>
    </w:p>
    <w:bookmarkEnd w:id="87"/>
    <w:bookmarkStart w:name="z387" w:id="88"/>
    <w:p>
      <w:pPr>
        <w:spacing w:after="0"/>
        <w:ind w:left="0"/>
        <w:jc w:val="both"/>
      </w:pPr>
      <w:r>
        <w:rPr>
          <w:rFonts w:ascii="Times New Roman"/>
          <w:b w:val="false"/>
          <w:i w:val="false"/>
          <w:color w:val="000000"/>
          <w:sz w:val="28"/>
        </w:rPr>
        <w:t xml:space="preserve">
      3) осуществляет прием и регистрацию работ от претендентов на соискание Государственной премии; </w:t>
      </w:r>
    </w:p>
    <w:bookmarkEnd w:id="88"/>
    <w:bookmarkStart w:name="z388" w:id="89"/>
    <w:p>
      <w:pPr>
        <w:spacing w:after="0"/>
        <w:ind w:left="0"/>
        <w:jc w:val="both"/>
      </w:pPr>
      <w:r>
        <w:rPr>
          <w:rFonts w:ascii="Times New Roman"/>
          <w:b w:val="false"/>
          <w:i w:val="false"/>
          <w:color w:val="000000"/>
          <w:sz w:val="28"/>
        </w:rPr>
        <w:t xml:space="preserve">
      4) организует проведение государственной научно-технической экспертизы по работам, выдвинутым на соискание Государственной премии; </w:t>
      </w:r>
    </w:p>
    <w:bookmarkEnd w:id="89"/>
    <w:bookmarkStart w:name="z389" w:id="90"/>
    <w:p>
      <w:pPr>
        <w:spacing w:after="0"/>
        <w:ind w:left="0"/>
        <w:jc w:val="both"/>
      </w:pPr>
      <w:r>
        <w:rPr>
          <w:rFonts w:ascii="Times New Roman"/>
          <w:b w:val="false"/>
          <w:i w:val="false"/>
          <w:color w:val="000000"/>
          <w:sz w:val="28"/>
        </w:rPr>
        <w:t xml:space="preserve">
      5) не представляет к дальнейшему рассмотрению работы, на которые получены два отрицательных заключения государственной научно-технической экспертизы; </w:t>
      </w:r>
    </w:p>
    <w:bookmarkEnd w:id="90"/>
    <w:bookmarkStart w:name="z390" w:id="91"/>
    <w:p>
      <w:pPr>
        <w:spacing w:after="0"/>
        <w:ind w:left="0"/>
        <w:jc w:val="both"/>
      </w:pPr>
      <w:r>
        <w:rPr>
          <w:rFonts w:ascii="Times New Roman"/>
          <w:b w:val="false"/>
          <w:i w:val="false"/>
          <w:color w:val="000000"/>
          <w:sz w:val="28"/>
        </w:rPr>
        <w:t xml:space="preserve">
      6) вносит в секции по направлениям наук работы, выдвинутые на соискание Государственной премии, для проведения экспертно-аналитической оценки; </w:t>
      </w:r>
    </w:p>
    <w:bookmarkEnd w:id="91"/>
    <w:bookmarkStart w:name="z391" w:id="92"/>
    <w:p>
      <w:pPr>
        <w:spacing w:after="0"/>
        <w:ind w:left="0"/>
        <w:jc w:val="both"/>
      </w:pPr>
      <w:r>
        <w:rPr>
          <w:rFonts w:ascii="Times New Roman"/>
          <w:b w:val="false"/>
          <w:i w:val="false"/>
          <w:color w:val="000000"/>
          <w:sz w:val="28"/>
        </w:rPr>
        <w:t xml:space="preserve">
      7) осуществляет предварительный отбор работ, выдвинутых на соискание Государственной премии, с определением соответствия соискателя заявленному авторству (соавторству) по его реальному творческому вкладу с учетом заключения государственной научно-технической экспертизы; </w:t>
      </w:r>
    </w:p>
    <w:bookmarkEnd w:id="92"/>
    <w:bookmarkStart w:name="z392" w:id="93"/>
    <w:p>
      <w:pPr>
        <w:spacing w:after="0"/>
        <w:ind w:left="0"/>
        <w:jc w:val="both"/>
      </w:pPr>
      <w:r>
        <w:rPr>
          <w:rFonts w:ascii="Times New Roman"/>
          <w:b w:val="false"/>
          <w:i w:val="false"/>
          <w:color w:val="000000"/>
          <w:sz w:val="28"/>
        </w:rPr>
        <w:t xml:space="preserve">
      8) публикует в средствах массовой информации в целях широкого обсуждения список работ, прошедших предварительный отбор, с указанием авторов и организаций, выдвинувших эти работы, кроме работ, содержащих сведения, отнесенные к государственным секретам; </w:t>
      </w:r>
    </w:p>
    <w:bookmarkEnd w:id="93"/>
    <w:bookmarkStart w:name="z393" w:id="94"/>
    <w:p>
      <w:pPr>
        <w:spacing w:after="0"/>
        <w:ind w:left="0"/>
        <w:jc w:val="both"/>
      </w:pPr>
      <w:r>
        <w:rPr>
          <w:rFonts w:ascii="Times New Roman"/>
          <w:b w:val="false"/>
          <w:i w:val="false"/>
          <w:color w:val="000000"/>
          <w:sz w:val="28"/>
        </w:rPr>
        <w:t xml:space="preserve">
      9) проводит анализ поступивших отзывов на работы, выдвинутые на соискание Государственной премии; </w:t>
      </w:r>
    </w:p>
    <w:bookmarkEnd w:id="94"/>
    <w:bookmarkStart w:name="z394" w:id="95"/>
    <w:p>
      <w:pPr>
        <w:spacing w:after="0"/>
        <w:ind w:left="0"/>
        <w:jc w:val="both"/>
      </w:pPr>
      <w:r>
        <w:rPr>
          <w:rFonts w:ascii="Times New Roman"/>
          <w:b w:val="false"/>
          <w:i w:val="false"/>
          <w:color w:val="000000"/>
          <w:sz w:val="28"/>
        </w:rPr>
        <w:t xml:space="preserve">
      10) подготавливает обобщающую справку, содержащую сведения о работе и соискателях, заключения государственной научно-технической экспертизы и секций, информацию об отзывах; </w:t>
      </w:r>
    </w:p>
    <w:bookmarkEnd w:id="95"/>
    <w:bookmarkStart w:name="z395" w:id="96"/>
    <w:p>
      <w:pPr>
        <w:spacing w:after="0"/>
        <w:ind w:left="0"/>
        <w:jc w:val="both"/>
      </w:pPr>
      <w:r>
        <w:rPr>
          <w:rFonts w:ascii="Times New Roman"/>
          <w:b w:val="false"/>
          <w:i w:val="false"/>
          <w:color w:val="000000"/>
          <w:sz w:val="28"/>
        </w:rPr>
        <w:t xml:space="preserve">
      11) вносит на рассмотрение Комиссии работы, прошедшие предварительный отбор, заключения государственной научно-технической экспертизы и секций, рассылает материалы членам Комиссии за 10 дней до ее заседания; </w:t>
      </w:r>
    </w:p>
    <w:bookmarkEnd w:id="96"/>
    <w:bookmarkStart w:name="z396" w:id="97"/>
    <w:p>
      <w:pPr>
        <w:spacing w:after="0"/>
        <w:ind w:left="0"/>
        <w:jc w:val="both"/>
      </w:pPr>
      <w:r>
        <w:rPr>
          <w:rFonts w:ascii="Times New Roman"/>
          <w:b w:val="false"/>
          <w:i w:val="false"/>
          <w:color w:val="000000"/>
          <w:sz w:val="28"/>
        </w:rPr>
        <w:t xml:space="preserve">
      12) разрабатывает в установленном порядке по итогам рассмотрения Комиссией представленных работ соответствующий проект акта Президента Республики Казахстан о присуждении Государственной премии; </w:t>
      </w:r>
    </w:p>
    <w:bookmarkEnd w:id="97"/>
    <w:bookmarkStart w:name="z397" w:id="98"/>
    <w:p>
      <w:pPr>
        <w:spacing w:after="0"/>
        <w:ind w:left="0"/>
        <w:jc w:val="both"/>
      </w:pPr>
      <w:r>
        <w:rPr>
          <w:rFonts w:ascii="Times New Roman"/>
          <w:b w:val="false"/>
          <w:i w:val="false"/>
          <w:color w:val="000000"/>
          <w:sz w:val="28"/>
        </w:rPr>
        <w:t xml:space="preserve">
      13) обеспечивает оформление дипломов, изготовление нагрудных знаков лауреатов Государственной премии, выплату лауреатам денежного вознаграждения Государственной премии. </w:t>
      </w:r>
    </w:p>
    <w:bookmarkEnd w:id="98"/>
    <w:bookmarkStart w:name="z45" w:id="99"/>
    <w:p>
      <w:pPr>
        <w:spacing w:after="0"/>
        <w:ind w:left="0"/>
        <w:jc w:val="both"/>
      </w:pPr>
      <w:r>
        <w:rPr>
          <w:rFonts w:ascii="Times New Roman"/>
          <w:b w:val="false"/>
          <w:i w:val="false"/>
          <w:color w:val="000000"/>
          <w:sz w:val="28"/>
        </w:rPr>
        <w:t xml:space="preserve">
      12. Решение о прекращении деятельности Комиссии принимает Президент Республики Казахстан. </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2015 года № 993</w:t>
            </w:r>
          </w:p>
        </w:tc>
      </w:tr>
    </w:tbl>
    <w:p>
      <w:pPr>
        <w:spacing w:after="0"/>
        <w:ind w:left="0"/>
        <w:jc w:val="both"/>
      </w:pPr>
      <w:r>
        <w:rPr>
          <w:rFonts w:ascii="Times New Roman"/>
          <w:b w:val="false"/>
          <w:i w:val="false"/>
          <w:color w:val="ff0000"/>
          <w:sz w:val="28"/>
        </w:rPr>
        <w:t xml:space="preserve">
      Сноска. Правый верхний угол - в редакции Указа Президента РК от 11.08.2022 </w:t>
      </w:r>
      <w:r>
        <w:rPr>
          <w:rFonts w:ascii="Times New Roman"/>
          <w:b w:val="false"/>
          <w:i w:val="false"/>
          <w:color w:val="ff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p>
    <w:bookmarkStart w:name="z47" w:id="100"/>
    <w:p>
      <w:pPr>
        <w:spacing w:after="0"/>
        <w:ind w:left="0"/>
        <w:jc w:val="left"/>
      </w:pPr>
      <w:r>
        <w:rPr>
          <w:rFonts w:ascii="Times New Roman"/>
          <w:b/>
          <w:i w:val="false"/>
          <w:color w:val="000000"/>
        </w:rPr>
        <w:t xml:space="preserve"> ПОЛОЖЕНИЕ</w:t>
      </w:r>
      <w:r>
        <w:br/>
      </w:r>
      <w:r>
        <w:rPr>
          <w:rFonts w:ascii="Times New Roman"/>
          <w:b/>
          <w:i w:val="false"/>
          <w:color w:val="000000"/>
        </w:rPr>
        <w:t>о Комиссии по присуждению Государственной премии</w:t>
      </w:r>
      <w:r>
        <w:br/>
      </w:r>
      <w:r>
        <w:rPr>
          <w:rFonts w:ascii="Times New Roman"/>
          <w:b/>
          <w:i w:val="false"/>
          <w:color w:val="000000"/>
        </w:rPr>
        <w:t>Республики Казахстан в области литературы и искусства имени Абая</w:t>
      </w:r>
    </w:p>
    <w:bookmarkEnd w:id="100"/>
    <w:p>
      <w:pPr>
        <w:spacing w:after="0"/>
        <w:ind w:left="0"/>
        <w:jc w:val="both"/>
      </w:pPr>
      <w:r>
        <w:rPr>
          <w:rFonts w:ascii="Times New Roman"/>
          <w:b w:val="false"/>
          <w:i w:val="false"/>
          <w:color w:val="ff0000"/>
          <w:sz w:val="28"/>
        </w:rPr>
        <w:t xml:space="preserve">
      Сноска. Заголовок с изменением, внесенным Указом Президента РК от 24.03.2020 </w:t>
      </w:r>
      <w:r>
        <w:rPr>
          <w:rFonts w:ascii="Times New Roman"/>
          <w:b w:val="false"/>
          <w:i w:val="false"/>
          <w:color w:val="ff0000"/>
          <w:sz w:val="28"/>
        </w:rPr>
        <w:t>№ 292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По всему тексту Положения после слов "в области литературы и искусства" дополнены словами "имени Абая" в соответствии с Указом Президента РК от 24.03.2020 </w:t>
      </w:r>
      <w:r>
        <w:rPr>
          <w:rFonts w:ascii="Times New Roman"/>
          <w:b w:val="false"/>
          <w:i w:val="false"/>
          <w:color w:val="000000"/>
          <w:sz w:val="28"/>
        </w:rPr>
        <w:t>№ 292.</w:t>
      </w:r>
    </w:p>
    <w:bookmarkStart w:name="z48" w:id="101"/>
    <w:p>
      <w:pPr>
        <w:spacing w:after="0"/>
        <w:ind w:left="0"/>
        <w:jc w:val="left"/>
      </w:pPr>
      <w:r>
        <w:rPr>
          <w:rFonts w:ascii="Times New Roman"/>
          <w:b/>
          <w:i w:val="false"/>
          <w:color w:val="000000"/>
        </w:rPr>
        <w:t xml:space="preserve"> Глава 1. Общие положения</w:t>
      </w:r>
    </w:p>
    <w:bookmarkEnd w:id="101"/>
    <w:p>
      <w:pPr>
        <w:spacing w:after="0"/>
        <w:ind w:left="0"/>
        <w:jc w:val="both"/>
      </w:pPr>
      <w:r>
        <w:rPr>
          <w:rFonts w:ascii="Times New Roman"/>
          <w:b w:val="false"/>
          <w:i w:val="false"/>
          <w:color w:val="ff0000"/>
          <w:sz w:val="28"/>
        </w:rPr>
        <w:t xml:space="preserve">
      Сноска. Заголовок главы 1 в редакции Указа Президента РК от 24.03.2020 </w:t>
      </w:r>
      <w:r>
        <w:rPr>
          <w:rFonts w:ascii="Times New Roman"/>
          <w:b w:val="false"/>
          <w:i w:val="false"/>
          <w:color w:val="ff0000"/>
          <w:sz w:val="28"/>
        </w:rPr>
        <w:t>№ 292</w:t>
      </w:r>
      <w:r>
        <w:rPr>
          <w:rFonts w:ascii="Times New Roman"/>
          <w:b w:val="false"/>
          <w:i w:val="false"/>
          <w:color w:val="ff0000"/>
          <w:sz w:val="28"/>
        </w:rPr>
        <w:t>.</w:t>
      </w:r>
    </w:p>
    <w:bookmarkStart w:name="z49" w:id="102"/>
    <w:p>
      <w:pPr>
        <w:spacing w:after="0"/>
        <w:ind w:left="0"/>
        <w:jc w:val="both"/>
      </w:pPr>
      <w:r>
        <w:rPr>
          <w:rFonts w:ascii="Times New Roman"/>
          <w:b w:val="false"/>
          <w:i w:val="false"/>
          <w:color w:val="000000"/>
          <w:sz w:val="28"/>
        </w:rPr>
        <w:t>
      1. Комиссия по присуждению Государственной премии Республики Казахстан в области литературы и искусства имени Абая (далее – Комиссия) является консультативно-совещательным органом при Президенте Республики Казахстан и создается в целях рассмотрения и отбора работ, выдвигаемых на соискание Государственной премии Республики Казахстан в области литературы и искусства имени Абая (далее – Государственная премия).</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Указа Президента РК от 24.03.2020 </w:t>
      </w:r>
      <w:r>
        <w:rPr>
          <w:rFonts w:ascii="Times New Roman"/>
          <w:b w:val="false"/>
          <w:i w:val="false"/>
          <w:color w:val="000000"/>
          <w:sz w:val="28"/>
        </w:rPr>
        <w:t>№ 292</w:t>
      </w:r>
      <w:r>
        <w:rPr>
          <w:rFonts w:ascii="Times New Roman"/>
          <w:b w:val="false"/>
          <w:i w:val="false"/>
          <w:color w:val="ff0000"/>
          <w:sz w:val="28"/>
        </w:rPr>
        <w:t>.</w:t>
      </w:r>
      <w:r>
        <w:br/>
      </w:r>
      <w:r>
        <w:rPr>
          <w:rFonts w:ascii="Times New Roman"/>
          <w:b w:val="false"/>
          <w:i w:val="false"/>
          <w:color w:val="000000"/>
          <w:sz w:val="28"/>
        </w:rPr>
        <w:t>
</w:t>
      </w:r>
    </w:p>
    <w:bookmarkStart w:name="z50" w:id="103"/>
    <w:p>
      <w:pPr>
        <w:spacing w:after="0"/>
        <w:ind w:left="0"/>
        <w:jc w:val="both"/>
      </w:pPr>
      <w:r>
        <w:rPr>
          <w:rFonts w:ascii="Times New Roman"/>
          <w:b w:val="false"/>
          <w:i w:val="false"/>
          <w:color w:val="000000"/>
          <w:sz w:val="28"/>
        </w:rPr>
        <w:t xml:space="preserve">
      2. В своей деятельности Комиссия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актами Президента, иными нормативными правовыми актами Республики Казахстан и настоящим положением. </w:t>
      </w:r>
    </w:p>
    <w:bookmarkEnd w:id="103"/>
    <w:bookmarkStart w:name="z51" w:id="104"/>
    <w:p>
      <w:pPr>
        <w:spacing w:after="0"/>
        <w:ind w:left="0"/>
        <w:jc w:val="both"/>
      </w:pPr>
      <w:r>
        <w:rPr>
          <w:rFonts w:ascii="Times New Roman"/>
          <w:b w:val="false"/>
          <w:i w:val="false"/>
          <w:color w:val="000000"/>
          <w:sz w:val="28"/>
        </w:rPr>
        <w:t>
      3. Состав Комиссии утверждается Президентом Республики Казахстан. Возглавляет Комиссию Государственный советник Республики Казахстан.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Указа Президента РК от 24.03.2020 </w:t>
      </w:r>
      <w:r>
        <w:rPr>
          <w:rFonts w:ascii="Times New Roman"/>
          <w:b w:val="false"/>
          <w:i w:val="false"/>
          <w:color w:val="000000"/>
          <w:sz w:val="28"/>
        </w:rPr>
        <w:t>№ 292</w:t>
      </w:r>
      <w:r>
        <w:rPr>
          <w:rFonts w:ascii="Times New Roman"/>
          <w:b w:val="false"/>
          <w:i w:val="false"/>
          <w:color w:val="ff0000"/>
          <w:sz w:val="28"/>
        </w:rPr>
        <w:t xml:space="preserve">; с изменением, внесенным Указом Президента РК от 01.07.2022 </w:t>
      </w:r>
      <w:r>
        <w:rPr>
          <w:rFonts w:ascii="Times New Roman"/>
          <w:b w:val="false"/>
          <w:i w:val="false"/>
          <w:color w:val="000000"/>
          <w:sz w:val="28"/>
        </w:rPr>
        <w:t>№ 952</w:t>
      </w:r>
      <w:r>
        <w:rPr>
          <w:rFonts w:ascii="Times New Roman"/>
          <w:b w:val="false"/>
          <w:i w:val="false"/>
          <w:color w:val="ff0000"/>
          <w:sz w:val="28"/>
        </w:rPr>
        <w:t>.</w:t>
      </w:r>
      <w:r>
        <w:br/>
      </w:r>
      <w:r>
        <w:rPr>
          <w:rFonts w:ascii="Times New Roman"/>
          <w:b w:val="false"/>
          <w:i w:val="false"/>
          <w:color w:val="000000"/>
          <w:sz w:val="28"/>
        </w:rPr>
        <w:t>
</w:t>
      </w:r>
    </w:p>
    <w:bookmarkStart w:name="z52" w:id="105"/>
    <w:p>
      <w:pPr>
        <w:spacing w:after="0"/>
        <w:ind w:left="0"/>
        <w:jc w:val="both"/>
      </w:pPr>
      <w:r>
        <w:rPr>
          <w:rFonts w:ascii="Times New Roman"/>
          <w:b w:val="false"/>
          <w:i w:val="false"/>
          <w:color w:val="000000"/>
          <w:sz w:val="28"/>
        </w:rPr>
        <w:t xml:space="preserve">
      4. Рабочим органом Комиссии является Министерство культуры и спорта Республики Казахстан. </w:t>
      </w:r>
    </w:p>
    <w:bookmarkEnd w:id="105"/>
    <w:bookmarkStart w:name="z53" w:id="106"/>
    <w:p>
      <w:pPr>
        <w:spacing w:after="0"/>
        <w:ind w:left="0"/>
        <w:jc w:val="left"/>
      </w:pPr>
      <w:r>
        <w:rPr>
          <w:rFonts w:ascii="Times New Roman"/>
          <w:b/>
          <w:i w:val="false"/>
          <w:color w:val="000000"/>
        </w:rPr>
        <w:t xml:space="preserve"> Глава 2. Организация и порядок деятельности Комиссии</w:t>
      </w:r>
    </w:p>
    <w:bookmarkEnd w:id="106"/>
    <w:p>
      <w:pPr>
        <w:spacing w:after="0"/>
        <w:ind w:left="0"/>
        <w:jc w:val="both"/>
      </w:pPr>
      <w:r>
        <w:rPr>
          <w:rFonts w:ascii="Times New Roman"/>
          <w:b w:val="false"/>
          <w:i w:val="false"/>
          <w:color w:val="ff0000"/>
          <w:sz w:val="28"/>
        </w:rPr>
        <w:t xml:space="preserve">
      Сноска. Заголовок главы 2 в редакции Указа Президента РК от 24.03.2020 </w:t>
      </w:r>
      <w:r>
        <w:rPr>
          <w:rFonts w:ascii="Times New Roman"/>
          <w:b w:val="false"/>
          <w:i w:val="false"/>
          <w:color w:val="ff0000"/>
          <w:sz w:val="28"/>
        </w:rPr>
        <w:t>№ 292</w:t>
      </w:r>
      <w:r>
        <w:rPr>
          <w:rFonts w:ascii="Times New Roman"/>
          <w:b w:val="false"/>
          <w:i w:val="false"/>
          <w:color w:val="ff0000"/>
          <w:sz w:val="28"/>
        </w:rPr>
        <w:t>.</w:t>
      </w:r>
    </w:p>
    <w:bookmarkStart w:name="z54" w:id="107"/>
    <w:p>
      <w:pPr>
        <w:spacing w:after="0"/>
        <w:ind w:left="0"/>
        <w:jc w:val="both"/>
      </w:pPr>
      <w:r>
        <w:rPr>
          <w:rFonts w:ascii="Times New Roman"/>
          <w:b w:val="false"/>
          <w:i w:val="false"/>
          <w:color w:val="000000"/>
          <w:sz w:val="28"/>
        </w:rPr>
        <w:t xml:space="preserve">
      5. Председатель Комиссии организует ее работу и обеспечивает координацию деятельности членов Комиссии в соответствии с законодательством Республики Казахстан и настоящим положением. </w:t>
      </w:r>
    </w:p>
    <w:bookmarkEnd w:id="107"/>
    <w:bookmarkStart w:name="z55" w:id="108"/>
    <w:p>
      <w:pPr>
        <w:spacing w:after="0"/>
        <w:ind w:left="0"/>
        <w:jc w:val="both"/>
      </w:pPr>
      <w:r>
        <w:rPr>
          <w:rFonts w:ascii="Times New Roman"/>
          <w:b w:val="false"/>
          <w:i w:val="false"/>
          <w:color w:val="000000"/>
          <w:sz w:val="28"/>
        </w:rPr>
        <w:t xml:space="preserve">
      6. В случае отсутствия председателя Комиссии, его функции осуществляет заместитель председателя. </w:t>
      </w:r>
    </w:p>
    <w:bookmarkEnd w:id="108"/>
    <w:bookmarkStart w:name="z56" w:id="109"/>
    <w:p>
      <w:pPr>
        <w:spacing w:after="0"/>
        <w:ind w:left="0"/>
        <w:jc w:val="both"/>
      </w:pPr>
      <w:r>
        <w:rPr>
          <w:rFonts w:ascii="Times New Roman"/>
          <w:b w:val="false"/>
          <w:i w:val="false"/>
          <w:color w:val="000000"/>
          <w:sz w:val="28"/>
        </w:rPr>
        <w:t xml:space="preserve">
      7. Секретарь Комиссии представляет на рассмотрение Комиссии документы и материалы, подготовленные рабочим органом. </w:t>
      </w:r>
    </w:p>
    <w:bookmarkEnd w:id="109"/>
    <w:bookmarkStart w:name="z57" w:id="110"/>
    <w:p>
      <w:pPr>
        <w:spacing w:after="0"/>
        <w:ind w:left="0"/>
        <w:jc w:val="both"/>
      </w:pPr>
      <w:r>
        <w:rPr>
          <w:rFonts w:ascii="Times New Roman"/>
          <w:b w:val="false"/>
          <w:i w:val="false"/>
          <w:color w:val="000000"/>
          <w:sz w:val="28"/>
        </w:rPr>
        <w:t xml:space="preserve">
      8. Заседания Комиссии проводятся в соответствии с планом работы, утверждаемым председателем Комиссии. Внеплановые заседания проводятся по мере необходимости по решению председателя Комиссии. </w:t>
      </w:r>
    </w:p>
    <w:bookmarkEnd w:id="110"/>
    <w:bookmarkStart w:name="z398" w:id="111"/>
    <w:p>
      <w:pPr>
        <w:spacing w:after="0"/>
        <w:ind w:left="0"/>
        <w:jc w:val="both"/>
      </w:pPr>
      <w:r>
        <w:rPr>
          <w:rFonts w:ascii="Times New Roman"/>
          <w:b w:val="false"/>
          <w:i w:val="false"/>
          <w:color w:val="000000"/>
          <w:sz w:val="28"/>
        </w:rPr>
        <w:t>
      Заседания Комиссии правомочны при наличии двух третей от общего числа их членов. Решения Комиссии оформляются протоколом.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Указом Президента РК от 24.03.2020 </w:t>
      </w:r>
      <w:r>
        <w:rPr>
          <w:rFonts w:ascii="Times New Roman"/>
          <w:b w:val="false"/>
          <w:i w:val="false"/>
          <w:color w:val="000000"/>
          <w:sz w:val="28"/>
        </w:rPr>
        <w:t>№ 292</w:t>
      </w:r>
      <w:r>
        <w:rPr>
          <w:rFonts w:ascii="Times New Roman"/>
          <w:b w:val="false"/>
          <w:i w:val="false"/>
          <w:color w:val="ff0000"/>
          <w:sz w:val="28"/>
        </w:rPr>
        <w:t>.</w:t>
      </w:r>
      <w:r>
        <w:br/>
      </w:r>
      <w:r>
        <w:rPr>
          <w:rFonts w:ascii="Times New Roman"/>
          <w:b w:val="false"/>
          <w:i w:val="false"/>
          <w:color w:val="000000"/>
          <w:sz w:val="28"/>
        </w:rPr>
        <w:t>
</w:t>
      </w:r>
    </w:p>
    <w:bookmarkStart w:name="z58" w:id="112"/>
    <w:p>
      <w:pPr>
        <w:spacing w:after="0"/>
        <w:ind w:left="0"/>
        <w:jc w:val="both"/>
      </w:pPr>
      <w:r>
        <w:rPr>
          <w:rFonts w:ascii="Times New Roman"/>
          <w:b w:val="false"/>
          <w:i w:val="false"/>
          <w:color w:val="000000"/>
          <w:sz w:val="28"/>
        </w:rPr>
        <w:t>
      9. Решения Комиссии принимаются простым большинством голосов:</w:t>
      </w:r>
    </w:p>
    <w:bookmarkEnd w:id="112"/>
    <w:bookmarkStart w:name="z399" w:id="113"/>
    <w:p>
      <w:pPr>
        <w:spacing w:after="0"/>
        <w:ind w:left="0"/>
        <w:jc w:val="both"/>
      </w:pPr>
      <w:r>
        <w:rPr>
          <w:rFonts w:ascii="Times New Roman"/>
          <w:b w:val="false"/>
          <w:i w:val="false"/>
          <w:color w:val="000000"/>
          <w:sz w:val="28"/>
        </w:rPr>
        <w:t>
      1) при предварительном отборе – открытым голосованием;</w:t>
      </w:r>
    </w:p>
    <w:bookmarkEnd w:id="113"/>
    <w:bookmarkStart w:name="z400" w:id="114"/>
    <w:p>
      <w:pPr>
        <w:spacing w:after="0"/>
        <w:ind w:left="0"/>
        <w:jc w:val="both"/>
      </w:pPr>
      <w:r>
        <w:rPr>
          <w:rFonts w:ascii="Times New Roman"/>
          <w:b w:val="false"/>
          <w:i w:val="false"/>
          <w:color w:val="000000"/>
          <w:sz w:val="28"/>
        </w:rPr>
        <w:t>
      2) при окончательном отборе – тайным голосованием.</w:t>
      </w:r>
    </w:p>
    <w:bookmarkEnd w:id="114"/>
    <w:bookmarkStart w:name="z401" w:id="115"/>
    <w:p>
      <w:pPr>
        <w:spacing w:after="0"/>
        <w:ind w:left="0"/>
        <w:jc w:val="both"/>
      </w:pPr>
      <w:r>
        <w:rPr>
          <w:rFonts w:ascii="Times New Roman"/>
          <w:b w:val="false"/>
          <w:i w:val="false"/>
          <w:color w:val="000000"/>
          <w:sz w:val="28"/>
        </w:rPr>
        <w:t>
      Если по итогам тайного голосования одинаковое количество голосов набирает более чем одна работа, решающим является голос председателя.</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Указом Президента РК от 24.03.2020 </w:t>
      </w:r>
      <w:r>
        <w:rPr>
          <w:rFonts w:ascii="Times New Roman"/>
          <w:b w:val="false"/>
          <w:i w:val="false"/>
          <w:color w:val="000000"/>
          <w:sz w:val="28"/>
        </w:rPr>
        <w:t>№ 292</w:t>
      </w:r>
      <w:r>
        <w:rPr>
          <w:rFonts w:ascii="Times New Roman"/>
          <w:b w:val="false"/>
          <w:i w:val="false"/>
          <w:color w:val="ff0000"/>
          <w:sz w:val="28"/>
        </w:rPr>
        <w:t>.</w:t>
      </w:r>
      <w:r>
        <w:br/>
      </w:r>
      <w:r>
        <w:rPr>
          <w:rFonts w:ascii="Times New Roman"/>
          <w:b w:val="false"/>
          <w:i w:val="false"/>
          <w:color w:val="000000"/>
          <w:sz w:val="28"/>
        </w:rPr>
        <w:t>
</w:t>
      </w:r>
    </w:p>
    <w:bookmarkStart w:name="z59" w:id="116"/>
    <w:p>
      <w:pPr>
        <w:spacing w:after="0"/>
        <w:ind w:left="0"/>
        <w:jc w:val="both"/>
      </w:pPr>
      <w:r>
        <w:rPr>
          <w:rFonts w:ascii="Times New Roman"/>
          <w:b w:val="false"/>
          <w:i w:val="false"/>
          <w:color w:val="000000"/>
          <w:sz w:val="28"/>
        </w:rPr>
        <w:t>
      10. В случае выдвижения на соискание Государственной премии работ членов Комиссии последние не принимают участия в работе Комиссии.</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Указа Президента РК от 24.03.2020 </w:t>
      </w:r>
      <w:r>
        <w:rPr>
          <w:rFonts w:ascii="Times New Roman"/>
          <w:b w:val="false"/>
          <w:i w:val="false"/>
          <w:color w:val="000000"/>
          <w:sz w:val="28"/>
        </w:rPr>
        <w:t>№ 292</w:t>
      </w:r>
      <w:r>
        <w:rPr>
          <w:rFonts w:ascii="Times New Roman"/>
          <w:b w:val="false"/>
          <w:i w:val="false"/>
          <w:color w:val="ff0000"/>
          <w:sz w:val="28"/>
        </w:rPr>
        <w:t>.</w:t>
      </w:r>
      <w:r>
        <w:br/>
      </w:r>
      <w:r>
        <w:rPr>
          <w:rFonts w:ascii="Times New Roman"/>
          <w:b w:val="false"/>
          <w:i w:val="false"/>
          <w:color w:val="000000"/>
          <w:sz w:val="28"/>
        </w:rPr>
        <w:t>
</w:t>
      </w:r>
    </w:p>
    <w:bookmarkStart w:name="z60" w:id="117"/>
    <w:p>
      <w:pPr>
        <w:spacing w:after="0"/>
        <w:ind w:left="0"/>
        <w:jc w:val="both"/>
      </w:pPr>
      <w:r>
        <w:rPr>
          <w:rFonts w:ascii="Times New Roman"/>
          <w:b w:val="false"/>
          <w:i w:val="false"/>
          <w:color w:val="000000"/>
          <w:sz w:val="28"/>
        </w:rPr>
        <w:t xml:space="preserve">
      11. Комиссия осуществляет следующие функции: </w:t>
      </w:r>
    </w:p>
    <w:bookmarkEnd w:id="117"/>
    <w:bookmarkStart w:name="z402" w:id="118"/>
    <w:p>
      <w:pPr>
        <w:spacing w:after="0"/>
        <w:ind w:left="0"/>
        <w:jc w:val="both"/>
      </w:pPr>
      <w:r>
        <w:rPr>
          <w:rFonts w:ascii="Times New Roman"/>
          <w:b w:val="false"/>
          <w:i w:val="false"/>
          <w:color w:val="000000"/>
          <w:sz w:val="28"/>
        </w:rPr>
        <w:t xml:space="preserve">
      1) производит предварительный и окончательный отбор работ, выдвигаемых на соискание Государственной премии; </w:t>
      </w:r>
    </w:p>
    <w:bookmarkEnd w:id="118"/>
    <w:bookmarkStart w:name="z403" w:id="119"/>
    <w:p>
      <w:pPr>
        <w:spacing w:after="0"/>
        <w:ind w:left="0"/>
        <w:jc w:val="both"/>
      </w:pPr>
      <w:r>
        <w:rPr>
          <w:rFonts w:ascii="Times New Roman"/>
          <w:b w:val="false"/>
          <w:i w:val="false"/>
          <w:color w:val="000000"/>
          <w:sz w:val="28"/>
        </w:rPr>
        <w:t xml:space="preserve">
      2) привлекает к рецензированию работ, выдвигаемых на соискание Государственной премии, специалистов в области литературы и искусства имени Абая; </w:t>
      </w:r>
    </w:p>
    <w:bookmarkEnd w:id="119"/>
    <w:bookmarkStart w:name="z404" w:id="120"/>
    <w:p>
      <w:pPr>
        <w:spacing w:after="0"/>
        <w:ind w:left="0"/>
        <w:jc w:val="both"/>
      </w:pPr>
      <w:r>
        <w:rPr>
          <w:rFonts w:ascii="Times New Roman"/>
          <w:b w:val="false"/>
          <w:i w:val="false"/>
          <w:color w:val="000000"/>
          <w:sz w:val="28"/>
        </w:rPr>
        <w:t xml:space="preserve">
      3) направляет членов Комиссии для ознакомления с работами, выдвигаемыми на соискание Государственной премии, к месту их расположения. </w:t>
      </w:r>
    </w:p>
    <w:bookmarkEnd w:id="120"/>
    <w:bookmarkStart w:name="z61" w:id="121"/>
    <w:p>
      <w:pPr>
        <w:spacing w:after="0"/>
        <w:ind w:left="0"/>
        <w:jc w:val="both"/>
      </w:pPr>
      <w:r>
        <w:rPr>
          <w:rFonts w:ascii="Times New Roman"/>
          <w:b w:val="false"/>
          <w:i w:val="false"/>
          <w:color w:val="000000"/>
          <w:sz w:val="28"/>
        </w:rPr>
        <w:t xml:space="preserve">
      12. Рабочий орган Комиссии осуществляет следующие функции: </w:t>
      </w:r>
    </w:p>
    <w:bookmarkEnd w:id="121"/>
    <w:bookmarkStart w:name="z405" w:id="122"/>
    <w:p>
      <w:pPr>
        <w:spacing w:after="0"/>
        <w:ind w:left="0"/>
        <w:jc w:val="both"/>
      </w:pPr>
      <w:r>
        <w:rPr>
          <w:rFonts w:ascii="Times New Roman"/>
          <w:b w:val="false"/>
          <w:i w:val="false"/>
          <w:color w:val="000000"/>
          <w:sz w:val="28"/>
        </w:rPr>
        <w:t xml:space="preserve">
      1) вырабатывает общие требования к оформлению работ, выдвигаемых на соискание Государственной премии; </w:t>
      </w:r>
    </w:p>
    <w:bookmarkEnd w:id="122"/>
    <w:bookmarkStart w:name="z406" w:id="123"/>
    <w:p>
      <w:pPr>
        <w:spacing w:after="0"/>
        <w:ind w:left="0"/>
        <w:jc w:val="both"/>
      </w:pPr>
      <w:r>
        <w:rPr>
          <w:rFonts w:ascii="Times New Roman"/>
          <w:b w:val="false"/>
          <w:i w:val="false"/>
          <w:color w:val="000000"/>
          <w:sz w:val="28"/>
        </w:rPr>
        <w:t xml:space="preserve">
      2) публикует в средствах массовой информации от имени Комиссии объявление о приеме работ на соискание Государственной премии, требования по их оформлению в год присуждения Государственной премии; </w:t>
      </w:r>
    </w:p>
    <w:bookmarkEnd w:id="123"/>
    <w:bookmarkStart w:name="z407" w:id="124"/>
    <w:p>
      <w:pPr>
        <w:spacing w:after="0"/>
        <w:ind w:left="0"/>
        <w:jc w:val="both"/>
      </w:pPr>
      <w:r>
        <w:rPr>
          <w:rFonts w:ascii="Times New Roman"/>
          <w:b w:val="false"/>
          <w:i w:val="false"/>
          <w:color w:val="000000"/>
          <w:sz w:val="28"/>
        </w:rPr>
        <w:t xml:space="preserve">
      3) осуществляет прием и регистрацию работ от претендентов на соискание Государственной премии; </w:t>
      </w:r>
    </w:p>
    <w:bookmarkEnd w:id="124"/>
    <w:bookmarkStart w:name="z408" w:id="125"/>
    <w:p>
      <w:pPr>
        <w:spacing w:after="0"/>
        <w:ind w:left="0"/>
        <w:jc w:val="both"/>
      </w:pPr>
      <w:r>
        <w:rPr>
          <w:rFonts w:ascii="Times New Roman"/>
          <w:b w:val="false"/>
          <w:i w:val="false"/>
          <w:color w:val="000000"/>
          <w:sz w:val="28"/>
        </w:rPr>
        <w:t xml:space="preserve">
      4) публикует в средствах массовой информации в целях широкого обсуждения список работ, прошедших предварительный отбор, с указанием авторов и организаций, выдвинувших эти работы; </w:t>
      </w:r>
    </w:p>
    <w:bookmarkEnd w:id="125"/>
    <w:bookmarkStart w:name="z409" w:id="126"/>
    <w:p>
      <w:pPr>
        <w:spacing w:after="0"/>
        <w:ind w:left="0"/>
        <w:jc w:val="both"/>
      </w:pPr>
      <w:r>
        <w:rPr>
          <w:rFonts w:ascii="Times New Roman"/>
          <w:b w:val="false"/>
          <w:i w:val="false"/>
          <w:color w:val="000000"/>
          <w:sz w:val="28"/>
        </w:rPr>
        <w:t xml:space="preserve">
      5) проводит анализ поступивших отзывов на работы, выдвинутые на соискание Государственной премии, и результаты представляет Комиссии; </w:t>
      </w:r>
    </w:p>
    <w:bookmarkEnd w:id="126"/>
    <w:bookmarkStart w:name="z410" w:id="127"/>
    <w:p>
      <w:pPr>
        <w:spacing w:after="0"/>
        <w:ind w:left="0"/>
        <w:jc w:val="both"/>
      </w:pPr>
      <w:r>
        <w:rPr>
          <w:rFonts w:ascii="Times New Roman"/>
          <w:b w:val="false"/>
          <w:i w:val="false"/>
          <w:color w:val="000000"/>
          <w:sz w:val="28"/>
        </w:rPr>
        <w:t xml:space="preserve">
      6) разрабатывает в установленном порядке по итогам рассмотрения Комиссией представленных работ проект акта Президента Республики Казахстан о присуждении Государственной премии; </w:t>
      </w:r>
    </w:p>
    <w:bookmarkEnd w:id="127"/>
    <w:bookmarkStart w:name="z411" w:id="128"/>
    <w:p>
      <w:pPr>
        <w:spacing w:after="0"/>
        <w:ind w:left="0"/>
        <w:jc w:val="both"/>
      </w:pPr>
      <w:r>
        <w:rPr>
          <w:rFonts w:ascii="Times New Roman"/>
          <w:b w:val="false"/>
          <w:i w:val="false"/>
          <w:color w:val="000000"/>
          <w:sz w:val="28"/>
        </w:rPr>
        <w:t xml:space="preserve">
      7) обеспечивает оформление дипломов и изготовление нагрудных знаков лауреатов Государственной премии, выплату лауреатам денежного вознаграждения Государственной премии. </w:t>
      </w:r>
    </w:p>
    <w:bookmarkEnd w:id="128"/>
    <w:bookmarkStart w:name="z62" w:id="129"/>
    <w:p>
      <w:pPr>
        <w:spacing w:after="0"/>
        <w:ind w:left="0"/>
        <w:jc w:val="both"/>
      </w:pPr>
      <w:r>
        <w:rPr>
          <w:rFonts w:ascii="Times New Roman"/>
          <w:b w:val="false"/>
          <w:i w:val="false"/>
          <w:color w:val="000000"/>
          <w:sz w:val="28"/>
        </w:rPr>
        <w:t xml:space="preserve">
      13. Решение о прекращении деятельности Комиссии принимает Президент Республики Казахстан. </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2015 года № 993</w:t>
            </w:r>
          </w:p>
        </w:tc>
      </w:tr>
    </w:tbl>
    <w:p>
      <w:pPr>
        <w:spacing w:after="0"/>
        <w:ind w:left="0"/>
        <w:jc w:val="both"/>
      </w:pPr>
      <w:r>
        <w:rPr>
          <w:rFonts w:ascii="Times New Roman"/>
          <w:b w:val="false"/>
          <w:i w:val="false"/>
          <w:color w:val="ff0000"/>
          <w:sz w:val="28"/>
        </w:rPr>
        <w:t xml:space="preserve">
      Сноска. Правый верхний угол - в редакции Указа Президента РК от 11.08.2022 </w:t>
      </w:r>
      <w:r>
        <w:rPr>
          <w:rFonts w:ascii="Times New Roman"/>
          <w:b w:val="false"/>
          <w:i w:val="false"/>
          <w:color w:val="ff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p>
    <w:bookmarkStart w:name="z64" w:id="130"/>
    <w:p>
      <w:pPr>
        <w:spacing w:after="0"/>
        <w:ind w:left="0"/>
        <w:jc w:val="left"/>
      </w:pPr>
      <w:r>
        <w:rPr>
          <w:rFonts w:ascii="Times New Roman"/>
          <w:b/>
          <w:i w:val="false"/>
          <w:color w:val="000000"/>
        </w:rPr>
        <w:t xml:space="preserve"> Состав Комиссии по присуждению государственных премий Республики Казахстан в области науки и техники имени аль-Фараби и гуманитарных наук имени А. Байтурсынулы</w:t>
      </w:r>
    </w:p>
    <w:bookmarkEnd w:id="130"/>
    <w:p>
      <w:pPr>
        <w:spacing w:after="0"/>
        <w:ind w:left="0"/>
        <w:jc w:val="both"/>
      </w:pPr>
      <w:r>
        <w:rPr>
          <w:rFonts w:ascii="Times New Roman"/>
          <w:b w:val="false"/>
          <w:i w:val="false"/>
          <w:color w:val="ff0000"/>
          <w:sz w:val="28"/>
        </w:rPr>
        <w:t xml:space="preserve">
      Сноска. Заголовок - в редакции Указа Президента РК от 11.08.2022 </w:t>
      </w:r>
      <w:r>
        <w:rPr>
          <w:rFonts w:ascii="Times New Roman"/>
          <w:b w:val="false"/>
          <w:i w:val="false"/>
          <w:color w:val="ff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Состав с изменениями, внесенными указами Президента РК от 14.03.2017 </w:t>
      </w:r>
      <w:r>
        <w:rPr>
          <w:rFonts w:ascii="Times New Roman"/>
          <w:b w:val="false"/>
          <w:i w:val="false"/>
          <w:color w:val="000000"/>
          <w:sz w:val="28"/>
        </w:rPr>
        <w:t>№ 446</w:t>
      </w:r>
      <w:r>
        <w:rPr>
          <w:rFonts w:ascii="Times New Roman"/>
          <w:b w:val="false"/>
          <w:i w:val="false"/>
          <w:color w:val="000000"/>
          <w:sz w:val="28"/>
        </w:rPr>
        <w:t xml:space="preserve">; от 20.10.2017 </w:t>
      </w:r>
      <w:r>
        <w:rPr>
          <w:rFonts w:ascii="Times New Roman"/>
          <w:b w:val="false"/>
          <w:i w:val="false"/>
          <w:color w:val="000000"/>
          <w:sz w:val="28"/>
        </w:rPr>
        <w:t>№ 568</w:t>
      </w:r>
      <w:r>
        <w:rPr>
          <w:rFonts w:ascii="Times New Roman"/>
          <w:b w:val="false"/>
          <w:i w:val="false"/>
          <w:color w:val="000000"/>
          <w:sz w:val="28"/>
        </w:rPr>
        <w:t xml:space="preserve">; от 21.02.2018 </w:t>
      </w:r>
      <w:r>
        <w:rPr>
          <w:rFonts w:ascii="Times New Roman"/>
          <w:b w:val="false"/>
          <w:i w:val="false"/>
          <w:color w:val="000000"/>
          <w:sz w:val="28"/>
        </w:rPr>
        <w:t>№ 642</w:t>
      </w:r>
      <w:r>
        <w:rPr>
          <w:rFonts w:ascii="Times New Roman"/>
          <w:b w:val="false"/>
          <w:i w:val="false"/>
          <w:color w:val="000000"/>
          <w:sz w:val="28"/>
        </w:rPr>
        <w:t xml:space="preserve">; от 26.02.2019 </w:t>
      </w:r>
      <w:r>
        <w:rPr>
          <w:rFonts w:ascii="Times New Roman"/>
          <w:b w:val="false"/>
          <w:i w:val="false"/>
          <w:color w:val="000000"/>
          <w:sz w:val="28"/>
        </w:rPr>
        <w:t>№ 862</w:t>
      </w:r>
      <w:r>
        <w:rPr>
          <w:rFonts w:ascii="Times New Roman"/>
          <w:b w:val="false"/>
          <w:i w:val="false"/>
          <w:color w:val="000000"/>
          <w:sz w:val="28"/>
        </w:rPr>
        <w:t xml:space="preserve">; от 01.06.2019 </w:t>
      </w:r>
      <w:r>
        <w:rPr>
          <w:rFonts w:ascii="Times New Roman"/>
          <w:b w:val="false"/>
          <w:i w:val="false"/>
          <w:color w:val="000000"/>
          <w:sz w:val="28"/>
        </w:rPr>
        <w:t>№ 57</w:t>
      </w:r>
      <w:r>
        <w:rPr>
          <w:rFonts w:ascii="Times New Roman"/>
          <w:b w:val="false"/>
          <w:i w:val="false"/>
          <w:color w:val="000000"/>
          <w:sz w:val="28"/>
        </w:rPr>
        <w:t xml:space="preserve">; от 28.10.2019 </w:t>
      </w:r>
      <w:r>
        <w:rPr>
          <w:rFonts w:ascii="Times New Roman"/>
          <w:b w:val="false"/>
          <w:i w:val="false"/>
          <w:color w:val="000000"/>
          <w:sz w:val="28"/>
        </w:rPr>
        <w:t>№ 195</w:t>
      </w:r>
      <w:r>
        <w:rPr>
          <w:rFonts w:ascii="Times New Roman"/>
          <w:b w:val="false"/>
          <w:i w:val="false"/>
          <w:color w:val="000000"/>
          <w:sz w:val="28"/>
        </w:rPr>
        <w:t xml:space="preserve">; от 24.03.2020 </w:t>
      </w:r>
      <w:r>
        <w:rPr>
          <w:rFonts w:ascii="Times New Roman"/>
          <w:b w:val="false"/>
          <w:i w:val="false"/>
          <w:color w:val="000000"/>
          <w:sz w:val="28"/>
        </w:rPr>
        <w:t>№ 292</w:t>
      </w:r>
      <w:r>
        <w:rPr>
          <w:rFonts w:ascii="Times New Roman"/>
          <w:b w:val="false"/>
          <w:i w:val="false"/>
          <w:color w:val="000000"/>
          <w:sz w:val="28"/>
        </w:rPr>
        <w:t xml:space="preserve">; от 17.11.2020 </w:t>
      </w:r>
      <w:r>
        <w:rPr>
          <w:rFonts w:ascii="Times New Roman"/>
          <w:b w:val="false"/>
          <w:i w:val="false"/>
          <w:color w:val="000000"/>
          <w:sz w:val="28"/>
        </w:rPr>
        <w:t>№ 450</w:t>
      </w:r>
      <w:r>
        <w:rPr>
          <w:rFonts w:ascii="Times New Roman"/>
          <w:b w:val="false"/>
          <w:i w:val="false"/>
          <w:color w:val="000000"/>
          <w:sz w:val="28"/>
        </w:rPr>
        <w:t xml:space="preserve">; от 01.07.2022 </w:t>
      </w:r>
      <w:r>
        <w:rPr>
          <w:rFonts w:ascii="Times New Roman"/>
          <w:b w:val="false"/>
          <w:i w:val="false"/>
          <w:color w:val="000000"/>
          <w:sz w:val="28"/>
        </w:rPr>
        <w:t>№ 952</w:t>
      </w:r>
      <w:r>
        <w:rPr>
          <w:rFonts w:ascii="Times New Roman"/>
          <w:b w:val="false"/>
          <w:i w:val="false"/>
          <w:color w:val="000000"/>
          <w:sz w:val="28"/>
        </w:rPr>
        <w:t xml:space="preserve">; от 21.09.2023 </w:t>
      </w:r>
      <w:r>
        <w:rPr>
          <w:rFonts w:ascii="Times New Roman"/>
          <w:b w:val="false"/>
          <w:i w:val="false"/>
          <w:color w:val="000000"/>
          <w:sz w:val="28"/>
        </w:rPr>
        <w:t>№ 823</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советник</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Премьер-Министра Республики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Администрации Президента Республики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 науки и высшего образования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2" w:id="131"/>
    <w:p>
      <w:pPr>
        <w:spacing w:after="0"/>
        <w:ind w:left="0"/>
        <w:jc w:val="both"/>
      </w:pPr>
      <w:r>
        <w:rPr>
          <w:rFonts w:ascii="Times New Roman"/>
          <w:b w:val="false"/>
          <w:i w:val="false"/>
          <w:color w:val="000000"/>
          <w:sz w:val="28"/>
        </w:rPr>
        <w:t>
      члены Комиссии:</w:t>
      </w:r>
    </w:p>
    <w:bookmarkEnd w:id="131"/>
    <w:bookmarkStart w:name="z413" w:id="132"/>
    <w:p>
      <w:pPr>
        <w:spacing w:after="0"/>
        <w:ind w:left="0"/>
        <w:jc w:val="both"/>
      </w:pPr>
      <w:r>
        <w:rPr>
          <w:rFonts w:ascii="Times New Roman"/>
          <w:b w:val="false"/>
          <w:i w:val="false"/>
          <w:color w:val="000000"/>
          <w:sz w:val="28"/>
        </w:rPr>
        <w:t>
      председатель правления акционерного общества "Фонд национального благосостояния "Самрук-Казына" (по согласованию)</w:t>
      </w:r>
    </w:p>
    <w:bookmarkEnd w:id="132"/>
    <w:bookmarkStart w:name="z414" w:id="133"/>
    <w:p>
      <w:pPr>
        <w:spacing w:after="0"/>
        <w:ind w:left="0"/>
        <w:jc w:val="both"/>
      </w:pPr>
      <w:r>
        <w:rPr>
          <w:rFonts w:ascii="Times New Roman"/>
          <w:b w:val="false"/>
          <w:i w:val="false"/>
          <w:color w:val="000000"/>
          <w:sz w:val="28"/>
        </w:rPr>
        <w:t>
      первый заместитель Руководителя Администрации Президента Республики Казахстан, курирующий социально-экономические вопросы</w:t>
      </w:r>
    </w:p>
    <w:bookmarkEnd w:id="133"/>
    <w:bookmarkStart w:name="z415" w:id="134"/>
    <w:p>
      <w:pPr>
        <w:spacing w:after="0"/>
        <w:ind w:left="0"/>
        <w:jc w:val="both"/>
      </w:pPr>
      <w:r>
        <w:rPr>
          <w:rFonts w:ascii="Times New Roman"/>
          <w:b w:val="false"/>
          <w:i w:val="false"/>
          <w:color w:val="000000"/>
          <w:sz w:val="28"/>
        </w:rPr>
        <w:t>
      Министр науки и высшего образования Республики Казахстан</w:t>
      </w:r>
    </w:p>
    <w:bookmarkEnd w:id="134"/>
    <w:bookmarkStart w:name="z416" w:id="135"/>
    <w:p>
      <w:pPr>
        <w:spacing w:after="0"/>
        <w:ind w:left="0"/>
        <w:jc w:val="both"/>
      </w:pPr>
      <w:r>
        <w:rPr>
          <w:rFonts w:ascii="Times New Roman"/>
          <w:b w:val="false"/>
          <w:i w:val="false"/>
          <w:color w:val="000000"/>
          <w:sz w:val="28"/>
        </w:rPr>
        <w:t>
      Министр сельского хозяйства Республики Казахстан</w:t>
      </w:r>
    </w:p>
    <w:bookmarkEnd w:id="135"/>
    <w:bookmarkStart w:name="z417" w:id="136"/>
    <w:p>
      <w:pPr>
        <w:spacing w:after="0"/>
        <w:ind w:left="0"/>
        <w:jc w:val="both"/>
      </w:pPr>
      <w:r>
        <w:rPr>
          <w:rFonts w:ascii="Times New Roman"/>
          <w:b w:val="false"/>
          <w:i w:val="false"/>
          <w:color w:val="000000"/>
          <w:sz w:val="28"/>
        </w:rPr>
        <w:t>
      Министр здравоохранения Республики Казахстан</w:t>
      </w:r>
    </w:p>
    <w:bookmarkEnd w:id="136"/>
    <w:bookmarkStart w:name="z418" w:id="137"/>
    <w:p>
      <w:pPr>
        <w:spacing w:after="0"/>
        <w:ind w:left="0"/>
        <w:jc w:val="both"/>
      </w:pPr>
      <w:r>
        <w:rPr>
          <w:rFonts w:ascii="Times New Roman"/>
          <w:b w:val="false"/>
          <w:i w:val="false"/>
          <w:color w:val="000000"/>
          <w:sz w:val="28"/>
        </w:rPr>
        <w:t>
      Министр индустрии и инфраструктурного развития Республики Казахстан</w:t>
      </w:r>
    </w:p>
    <w:bookmarkEnd w:id="137"/>
    <w:bookmarkStart w:name="z419" w:id="138"/>
    <w:p>
      <w:pPr>
        <w:spacing w:after="0"/>
        <w:ind w:left="0"/>
        <w:jc w:val="both"/>
      </w:pPr>
      <w:r>
        <w:rPr>
          <w:rFonts w:ascii="Times New Roman"/>
          <w:b w:val="false"/>
          <w:i w:val="false"/>
          <w:color w:val="000000"/>
          <w:sz w:val="28"/>
        </w:rPr>
        <w:t>
      председатель Комитета по социально-культурному развитию и науке Сената Парламента Республики Казахстан (по согласованию)</w:t>
      </w:r>
    </w:p>
    <w:bookmarkEnd w:id="138"/>
    <w:bookmarkStart w:name="z420" w:id="139"/>
    <w:p>
      <w:pPr>
        <w:spacing w:after="0"/>
        <w:ind w:left="0"/>
        <w:jc w:val="both"/>
      </w:pPr>
      <w:r>
        <w:rPr>
          <w:rFonts w:ascii="Times New Roman"/>
          <w:b w:val="false"/>
          <w:i w:val="false"/>
          <w:color w:val="000000"/>
          <w:sz w:val="28"/>
        </w:rPr>
        <w:t>
      член Комитета по социально-культурному развитию Мажилиса Парламента Республики Казахстан (по согласованию)</w:t>
      </w:r>
    </w:p>
    <w:bookmarkEnd w:id="139"/>
    <w:bookmarkStart w:name="z421" w:id="140"/>
    <w:p>
      <w:pPr>
        <w:spacing w:after="0"/>
        <w:ind w:left="0"/>
        <w:jc w:val="both"/>
      </w:pPr>
      <w:r>
        <w:rPr>
          <w:rFonts w:ascii="Times New Roman"/>
          <w:b w:val="false"/>
          <w:i w:val="false"/>
          <w:color w:val="000000"/>
          <w:sz w:val="28"/>
        </w:rPr>
        <w:t>
      заведующий Отделом внутренней политики Администрации Президента Республики Казахстан</w:t>
      </w:r>
    </w:p>
    <w:bookmarkEnd w:id="140"/>
    <w:bookmarkStart w:name="z422" w:id="141"/>
    <w:p>
      <w:pPr>
        <w:spacing w:after="0"/>
        <w:ind w:left="0"/>
        <w:jc w:val="both"/>
      </w:pPr>
      <w:r>
        <w:rPr>
          <w:rFonts w:ascii="Times New Roman"/>
          <w:b w:val="false"/>
          <w:i w:val="false"/>
          <w:color w:val="000000"/>
          <w:sz w:val="28"/>
        </w:rPr>
        <w:t>
      заведующий Отделом социально-экономического мониторинга Администрации Президента Республики Казахстан</w:t>
      </w:r>
    </w:p>
    <w:bookmarkEnd w:id="141"/>
    <w:bookmarkStart w:name="z423" w:id="142"/>
    <w:p>
      <w:pPr>
        <w:spacing w:after="0"/>
        <w:ind w:left="0"/>
        <w:jc w:val="both"/>
      </w:pPr>
      <w:r>
        <w:rPr>
          <w:rFonts w:ascii="Times New Roman"/>
          <w:b w:val="false"/>
          <w:i w:val="false"/>
          <w:color w:val="000000"/>
          <w:sz w:val="28"/>
        </w:rPr>
        <w:t>
      президент некоммерческого акционерного общества "Национальная академия наук Республики Казахстан" при Президенте Республики Казахстан</w:t>
      </w:r>
    </w:p>
    <w:bookmarkEnd w:id="142"/>
    <w:bookmarkStart w:name="z424" w:id="143"/>
    <w:p>
      <w:pPr>
        <w:spacing w:after="0"/>
        <w:ind w:left="0"/>
        <w:jc w:val="both"/>
      </w:pPr>
      <w:r>
        <w:rPr>
          <w:rFonts w:ascii="Times New Roman"/>
          <w:b w:val="false"/>
          <w:i w:val="false"/>
          <w:color w:val="000000"/>
          <w:sz w:val="28"/>
        </w:rPr>
        <w:t>
      президент Республиканского общественного объединения "Национальная инженерная академия Республики Казахстан" (по согласованию)</w:t>
      </w:r>
    </w:p>
    <w:bookmarkEnd w:id="143"/>
    <w:bookmarkStart w:name="z425" w:id="144"/>
    <w:p>
      <w:pPr>
        <w:spacing w:after="0"/>
        <w:ind w:left="0"/>
        <w:jc w:val="both"/>
      </w:pPr>
      <w:r>
        <w:rPr>
          <w:rFonts w:ascii="Times New Roman"/>
          <w:b w:val="false"/>
          <w:i w:val="false"/>
          <w:color w:val="000000"/>
          <w:sz w:val="28"/>
        </w:rPr>
        <w:t>
      председатель правления Национальной палаты предпринимателей Республики Казахстан "Атамекен" (по согласованию)</w:t>
      </w:r>
    </w:p>
    <w:bookmarkEnd w:id="14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Акшулаков Серик Куандыкович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правления акционерного общества "Республиканский научный центр нейрохирургии", доктор медицинских наук, профессор (по согласованию)</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Ахметқал Рахметоллаұлы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товарищества с ограниченной ответственностью "Институт географии", доктор географических наук, профессор (по согласованию)</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Куаныш Султанович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политических наук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Сыдыков Ерлан Батташевич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правления - ректор некоммерческого акционерного общества "Евразийский национальный университет имени Л. Н. Гумилева", доктор исторических наук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Дулатбеков Нурлан Орынбасарович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некоммерческого акционерного общества "Карагандинский университет имени академика Е. А. Букетова", доктора юридических наук, профессора, члена- корреспондента Национальной академии наук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Зиябек Ермуханович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республиканского государственного предприятия на праве хозяйственного ведения "Институт истории и этнологии имени Ч.Ч. Валиханова" Комитета науки Министерства науки и высшего образования Республики Казахстан, доктора исторических наук, профессор, члена-корреспондента Национальной академии наук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Сураган Дурвудхан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ассоциированный профессор Школы естественных, социальных и гуманитарных наук автономной организации образования "Назарбаев Университет", доктора PhD в области математики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Сарбасов Дос Джурмаханбетович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директор частного учреждения "National Laboratory Astana" автономной организации образования "Назарбаев Университет",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Таймагамбетов Жакен Кожахметулы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научный сотрудник республиканского государственного казенного предприятия "Национальный музей Республики Казахстан" Министерства культуры и спорта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Ахмедов Даулет Шафугуллович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технических наук, академика Национальной инженерной академии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ПРИЛОЖЕНИЕ 5</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2015 года № 993</w:t>
            </w:r>
          </w:p>
        </w:tc>
      </w:tr>
    </w:tbl>
    <w:p>
      <w:pPr>
        <w:spacing w:after="0"/>
        <w:ind w:left="0"/>
        <w:jc w:val="both"/>
      </w:pPr>
      <w:r>
        <w:rPr>
          <w:rFonts w:ascii="Times New Roman"/>
          <w:b w:val="false"/>
          <w:i w:val="false"/>
          <w:color w:val="ff0000"/>
          <w:sz w:val="28"/>
        </w:rPr>
        <w:t xml:space="preserve">
      Сноска. Правый верхний угол - в редакции Указа Президента РК от 11.08.2022 </w:t>
      </w:r>
      <w:r>
        <w:rPr>
          <w:rFonts w:ascii="Times New Roman"/>
          <w:b w:val="false"/>
          <w:i w:val="false"/>
          <w:color w:val="ff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p>
    <w:bookmarkStart w:name="z66" w:id="145"/>
    <w:p>
      <w:pPr>
        <w:spacing w:after="0"/>
        <w:ind w:left="0"/>
        <w:jc w:val="left"/>
      </w:pPr>
      <w:r>
        <w:rPr>
          <w:rFonts w:ascii="Times New Roman"/>
          <w:b/>
          <w:i w:val="false"/>
          <w:color w:val="000000"/>
        </w:rPr>
        <w:t xml:space="preserve"> СОСТАВ</w:t>
      </w:r>
      <w:r>
        <w:br/>
      </w:r>
      <w:r>
        <w:rPr>
          <w:rFonts w:ascii="Times New Roman"/>
          <w:b/>
          <w:i w:val="false"/>
          <w:color w:val="000000"/>
        </w:rPr>
        <w:t>Комиссии по присуждению Государственной премии Республики Казахстан в области литературы и искусства имени Абая</w:t>
      </w:r>
    </w:p>
    <w:bookmarkEnd w:id="145"/>
    <w:p>
      <w:pPr>
        <w:spacing w:after="0"/>
        <w:ind w:left="0"/>
        <w:jc w:val="both"/>
      </w:pPr>
      <w:r>
        <w:rPr>
          <w:rFonts w:ascii="Times New Roman"/>
          <w:b w:val="false"/>
          <w:i w:val="false"/>
          <w:color w:val="ff0000"/>
          <w:sz w:val="28"/>
        </w:rPr>
        <w:t xml:space="preserve">
      Сноска. Состав - в редакции Указа Президента РК от 22.06.2022 </w:t>
      </w:r>
      <w:r>
        <w:rPr>
          <w:rFonts w:ascii="Times New Roman"/>
          <w:b w:val="false"/>
          <w:i w:val="false"/>
          <w:color w:val="ff0000"/>
          <w:sz w:val="28"/>
        </w:rPr>
        <w:t>№ 939</w:t>
      </w:r>
      <w:r>
        <w:rPr>
          <w:rFonts w:ascii="Times New Roman"/>
          <w:b w:val="false"/>
          <w:i w:val="false"/>
          <w:color w:val="ff0000"/>
          <w:sz w:val="28"/>
        </w:rPr>
        <w:t xml:space="preserve">; с изменениями, внесенными указами Президента РК от 01.07.2022 </w:t>
      </w:r>
      <w:r>
        <w:rPr>
          <w:rFonts w:ascii="Times New Roman"/>
          <w:b w:val="false"/>
          <w:i w:val="false"/>
          <w:color w:val="ff0000"/>
          <w:sz w:val="28"/>
        </w:rPr>
        <w:t>№ 952</w:t>
      </w:r>
      <w:r>
        <w:rPr>
          <w:rFonts w:ascii="Times New Roman"/>
          <w:b w:val="false"/>
          <w:i w:val="false"/>
          <w:color w:val="ff0000"/>
          <w:sz w:val="28"/>
        </w:rPr>
        <w:t xml:space="preserve">; от 21.09.2023 </w:t>
      </w:r>
      <w:r>
        <w:rPr>
          <w:rFonts w:ascii="Times New Roman"/>
          <w:b w:val="false"/>
          <w:i w:val="false"/>
          <w:color w:val="ff0000"/>
          <w:sz w:val="28"/>
        </w:rPr>
        <w:t>№ 823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Государственный советник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r>
              <w:rPr>
                <w:rFonts w:ascii="Times New Roman"/>
                <w:b w:val="false"/>
                <w:i w:val="false"/>
                <w:color w:val="000000"/>
                <w:sz w:val="20"/>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Премьер-Министра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Администрации Президента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культуры и спорта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культуры и спорта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Отделом внутренней политики Администрации Президента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Абдрахманов      Сауытбек Абдрахманұлы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литературный критик, доктор филологических наук, заслуженный деятель Республики Казахстан, лауреат Государственной премии Республики Казахстан, кавалер орденов "Барыс" I степени и "Парасат", депутат Мажилиса Парламента Республики Казахстан (по согласованию)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Абдуалиев Акан Жылкышыбаевич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певец, заслуженный деятель Казахстана, директор республиканского государственного казенного предприятия “Казахская государственная филармония имени Жамбыла” Комитета культуры Министерства культуры и спорта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Аканаев Амандос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художник, член Международной ассоциации критиков и искусствоведов при ЮНЕСКО, заслуженный деятель Казахстана, лауреат Государственной премии Республики Казахстан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Ақсұңқар Cepiк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поэт, заслуженный деятель Казахстана, лауреат Государственной премии Республики Казахстан, кавалер ордена "Құрмет"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Алматов Алмасбек Нұрмаханұлы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жырау, профессор, заслуженный деятель Казахстана, кавалер ордена “Парасат”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Ананьева Светлана Викторовна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литературный критик, кандидат филологических наук, заведующий отделом республиканского государственного предприятия на праве хозяйственного ведения "Институт литературы и искусства имени М. О. Ауэзова" Комитета науки Министерства науки и высшего образования Республики Казахстан (по согласованию)</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Әлібек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писатель, заслуженный деятель Республики Казахстан, лауреат Государственной премии Республики Казахстан, кавалер орденов "Барыс" II степени и "Парасат"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Ахмадиев Мурат Абдуреимович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певец, народный артист Казахстана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Ахмедьяров Галим Алгиевич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кюйши, заслуженный деятель Казахстана, директор некоммерческого акционерного общества “Государственный театр оперы и балета “Астана Опера” Комитета культуры Министерства культуры и спорта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Әбдікұлы Төлен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писатель, заслуженный деятель Республики Казахстан, лауреат Государственной премии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Альпиев Толеубек Нигметович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 заслуженный деятель Казахстана, лауреат Государственной премии Республики Казахстан, кавалер орденов “Құрмет” и “Парасат”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Әлтай Аманжол Дүйсенбайұлы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айтыскер, доктор филологических наук, заслуженный деятель Казахстана, кавалер ордена “Құрмет”, депутат Мажилиса Парламента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Амиркулов Ардак Джамансариевич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 заслуженный деятель Казахстана, лауреат Государственной премии Республики Казахстан, кавалер ордена “Құрмет”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Ашимов Асанали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актер и режиссер театра и кино, Қазақстанның Еңбек Epi, народный артист СССР и Казахской ССР, лауреат государственных премий СССР и Казахской ССР, председатель ассоциации юридических лиц “Ассоциация театров Казахстана”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Батурина Ольга Владимировна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 профессор республиканского государственного учреждения “Казахская национальная академия искусств имени Темирбека Жургенова” Комитета культуры Министерства культуры и спорта Республики Казахстан, кавалер ордена “Құрмет”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Дузельханов Агимсалы Дузельханович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художник, заслуженный деятель Республики Казахстан, лауреат Государственной премии Республики Казахстан, кавалер ордена “Құрмет”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Ералиев Тохтар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архитектор, заслуженный архитектор Казахстана, член Союза архитекторов Казахстана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Ергалиева Райхан Абдешевна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 искусствоведения, профессор, почетный академик Национальной академии наук Республики Казахстан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Жолжаксынов Досхан Калиевич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 и режиссер театра и кино, сценарист, народный артист Республики Казахстан, лауреат премии Ленинского комсомола Казахстана, лауреат Государственной премии Республики Казахстан, кавалер ордена “Отан”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Жуасбек Еркін Тілеуқұлұлы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кандидат искусствоведения, заслуженный деятель Казахстана, директор республиканского государственного казенного предприятия “Казахский национальный театр драмы имени Мухтара Ауэзова” Комитета культуры Министерства культуры и спорта Республики Казахстан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Жумагалиев Муслим Садыкович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художник-дизайнер, заслуженный деятель Казахстана, заведующий кафедрой моды и дизайна костюма республиканского государственного учреждения “Казахская национальная академия искусств имени Темирбека Жургенова” Комитета культуры Министерства культуры и спорта Республики Казахстан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Қамзабекұлы Дихан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литературовед, доктор филологических наук, кавалер орденов "Барыс" III степени, "Парасат" и "Құрмет", член правления - проректор некоммерческого акционерного общества "Евразийский национальный университет имени Л. Н. Гумилева" Министерства науки и высшего образования Республики Казахстан, академик Национальной академии наук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Куатов Даурен Касенович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писатель, кавалер ордена “Құрмет” главный редактор газеты “Қазақ әдебиеті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Қыдырәлі Дархан Қуандықұлы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исторических наук, кавалер ордена “Парасат”, президент Международной Тюркской академии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Матыжанов Кенжехан Слямжанович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литературный критик, доктор филологических наук, заслуженный деятель Казахстана, кавалер ордена "Құрмет", директор республиканского государственного предприятия на праве хозяйственного ведения "Институт литературы и искусства имени М. О. Ауэзова" Комитета науки Министерства науки и высшего образования Республики Казахстан (по согласованию)</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Медетбек Темірхан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поэт, лауреат Государственной премии Республики Казахстан, кавалер орденов “Парасат” и “Құрмет” (по согласованию)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Мусина Флюра Борисовна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театровед, балетный критик, кавалер ордена “Құрмет” (по согласованию)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Мусахаджаева Айман Кожебековна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скрипачка, народная артистка Казахской ССР, лауреат Государственной премии Республики Казахстан, Қазақстанның Еңбек Epi, ректор республиканского государственного учреждения “Казахский национальный университет искусств” Комитета культуры Министерства культуры и спорта Республики Казахстан (по согласованию)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Мухамедқызы Майра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оперная певица, заслуженная артистка Казахстана, лауреат Государственной премии Республики Казахстан, кавалер орденов “Отан” и “Құрмет” (по согласованию)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Нурмаганбетов Тынымбай Нурмаганбетұлы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писатель, заслуженный деятель Казахстана, лауреат Государственной премии Республики Казахстан, кавалер ордена “Құрмет” (по согласованию)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Обаев Исмухан Несипбаевич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режиссер, народный артист Казахстана, кавалер орденов “Барыс” и “Парасат” (по согласованию)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Сламбек Тлеуғабылұлы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 сценарист, кинопродюсер, заслуженный деятель Казахстана, кавалер ордена “Құрмет” (по согласованию)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Төлепбай Ерболат Тоғысбайұлы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художник, заслуженный деятель искусств Казахской ССР, лауреат Государственной премии Республики Казахстан (по согласованию)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Туткибаева Гульжана Усамбековна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балетмейстер, народная артистка Республики Казахстан, кавалер ордена “Құрмет” (по согласованию)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Шаңбай Тұрдықұл Қасенұлы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Академии исторических и общественных наук, заслуженный деятель Казахстана, кандидат филологических наук, директор республиканского государственного казенного предприятия “Государственный историко-культурный и литературно-мемориальный музей-заповедник Абая “Жидебай-Бөрілі” Комитета культуры Министерства культуры и спорта Республики Казахстан (по согласованию)</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Шашкова Любовь Константиновна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поэтесса, переводчик, заместитель редактора журнала “Простор”, кавалер ордена “Құрмет” (по согласованию)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Шаштайұлы Жұмабай</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писатель, лауреат международной премии “Алаш”, заслуженный деятель Казахстана (по согласованию)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Кулькенова Мереке</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заслуженного работника культуры Республики Казахстан, кавалера ордена "Достық", председателя правления республиканского общественного объединения "Союз писателей Казахстана" (по согласованию),</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Азамата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телеведущего, актера кино и театра, заслуженного деятеля Казахстана, ректора республиканского государственного учреждения "Казахская национальная академия искусств имени Темирбека Жургенова";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2015 года № 993</w:t>
            </w:r>
          </w:p>
        </w:tc>
      </w:tr>
    </w:tbl>
    <w:p>
      <w:pPr>
        <w:spacing w:after="0"/>
        <w:ind w:left="0"/>
        <w:jc w:val="both"/>
      </w:pPr>
      <w:r>
        <w:rPr>
          <w:rFonts w:ascii="Times New Roman"/>
          <w:b w:val="false"/>
          <w:i w:val="false"/>
          <w:color w:val="ff0000"/>
          <w:sz w:val="28"/>
        </w:rPr>
        <w:t xml:space="preserve">
      Сноска. Правый верхний угол - в редакции Указа Президента РК от 11.08.2022 </w:t>
      </w:r>
      <w:r>
        <w:rPr>
          <w:rFonts w:ascii="Times New Roman"/>
          <w:b w:val="false"/>
          <w:i w:val="false"/>
          <w:color w:val="ff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p>
    <w:bookmarkStart w:name="z68" w:id="146"/>
    <w:p>
      <w:pPr>
        <w:spacing w:after="0"/>
        <w:ind w:left="0"/>
        <w:jc w:val="left"/>
      </w:pPr>
      <w:r>
        <w:rPr>
          <w:rFonts w:ascii="Times New Roman"/>
          <w:b/>
          <w:i w:val="false"/>
          <w:color w:val="000000"/>
        </w:rPr>
        <w:t xml:space="preserve"> ОПИСАНИЕ </w:t>
      </w:r>
      <w:r>
        <w:br/>
      </w:r>
      <w:r>
        <w:rPr>
          <w:rFonts w:ascii="Times New Roman"/>
          <w:b/>
          <w:i w:val="false"/>
          <w:color w:val="000000"/>
        </w:rPr>
        <w:t>диплома и нагрудного знака лауреата Государственной премии Республики Казахстан</w:t>
      </w:r>
    </w:p>
    <w:bookmarkEnd w:id="146"/>
    <w:p>
      <w:pPr>
        <w:spacing w:after="0"/>
        <w:ind w:left="0"/>
        <w:jc w:val="both"/>
      </w:pPr>
      <w:r>
        <w:rPr>
          <w:rFonts w:ascii="Times New Roman"/>
          <w:b w:val="false"/>
          <w:i w:val="false"/>
          <w:color w:val="ff0000"/>
          <w:sz w:val="28"/>
        </w:rPr>
        <w:t xml:space="preserve">
      Сноска. Описание - в редакции Указа Президента РК от 11.08.2022 </w:t>
      </w:r>
      <w:r>
        <w:rPr>
          <w:rFonts w:ascii="Times New Roman"/>
          <w:b w:val="false"/>
          <w:i w:val="false"/>
          <w:color w:val="ff0000"/>
          <w:sz w:val="28"/>
        </w:rPr>
        <w:t>№ 977</w:t>
      </w:r>
      <w:r>
        <w:rPr>
          <w:rFonts w:ascii="Times New Roman"/>
          <w:b w:val="false"/>
          <w:i w:val="false"/>
          <w:color w:val="ff0000"/>
          <w:sz w:val="28"/>
        </w:rPr>
        <w:t xml:space="preserve"> (вводится в действие со дня его первого официального опубликования).</w:t>
      </w:r>
    </w:p>
    <w:bookmarkStart w:name="z426" w:id="147"/>
    <w:p>
      <w:pPr>
        <w:spacing w:after="0"/>
        <w:ind w:left="0"/>
        <w:jc w:val="both"/>
      </w:pPr>
      <w:r>
        <w:rPr>
          <w:rFonts w:ascii="Times New Roman"/>
          <w:b w:val="false"/>
          <w:i w:val="false"/>
          <w:color w:val="000000"/>
          <w:sz w:val="28"/>
        </w:rPr>
        <w:t>
      1. Диплом лауреата Государственной премии Республики Казахстан в области науки и техники имени аль-Фараби, гуманитарных наук имени А. Байтурсынулы, литературы и искусства имени Абая состоит из:</w:t>
      </w:r>
    </w:p>
    <w:bookmarkEnd w:id="147"/>
    <w:bookmarkStart w:name="z427" w:id="148"/>
    <w:p>
      <w:pPr>
        <w:spacing w:after="0"/>
        <w:ind w:left="0"/>
        <w:jc w:val="both"/>
      </w:pPr>
      <w:r>
        <w:rPr>
          <w:rFonts w:ascii="Times New Roman"/>
          <w:b w:val="false"/>
          <w:i w:val="false"/>
          <w:color w:val="000000"/>
          <w:sz w:val="28"/>
        </w:rPr>
        <w:t>
      1) твердой обложки размером 330 х 115 мм;</w:t>
      </w:r>
    </w:p>
    <w:bookmarkEnd w:id="148"/>
    <w:bookmarkStart w:name="z428" w:id="149"/>
    <w:p>
      <w:pPr>
        <w:spacing w:after="0"/>
        <w:ind w:left="0"/>
        <w:jc w:val="both"/>
      </w:pPr>
      <w:r>
        <w:rPr>
          <w:rFonts w:ascii="Times New Roman"/>
          <w:b w:val="false"/>
          <w:i w:val="false"/>
          <w:color w:val="000000"/>
          <w:sz w:val="28"/>
        </w:rPr>
        <w:t>
      2) вкладыша размером 320 х 110 мм.</w:t>
      </w:r>
    </w:p>
    <w:bookmarkEnd w:id="149"/>
    <w:bookmarkStart w:name="z429" w:id="150"/>
    <w:p>
      <w:pPr>
        <w:spacing w:after="0"/>
        <w:ind w:left="0"/>
        <w:jc w:val="both"/>
      </w:pPr>
      <w:r>
        <w:rPr>
          <w:rFonts w:ascii="Times New Roman"/>
          <w:b w:val="false"/>
          <w:i w:val="false"/>
          <w:color w:val="000000"/>
          <w:sz w:val="28"/>
        </w:rPr>
        <w:t>
      Обложка диплома изготавливается из кожи цвета Государственного Флага Республики Казахстан.</w:t>
      </w:r>
    </w:p>
    <w:bookmarkEnd w:id="150"/>
    <w:bookmarkStart w:name="z430" w:id="151"/>
    <w:p>
      <w:pPr>
        <w:spacing w:after="0"/>
        <w:ind w:left="0"/>
        <w:jc w:val="both"/>
      </w:pPr>
      <w:r>
        <w:rPr>
          <w:rFonts w:ascii="Times New Roman"/>
          <w:b w:val="false"/>
          <w:i w:val="false"/>
          <w:color w:val="000000"/>
          <w:sz w:val="28"/>
        </w:rPr>
        <w:t>
      На обложке размещаются выполненные тиснением золотого цвета:</w:t>
      </w:r>
    </w:p>
    <w:bookmarkEnd w:id="151"/>
    <w:bookmarkStart w:name="z431" w:id="152"/>
    <w:p>
      <w:pPr>
        <w:spacing w:after="0"/>
        <w:ind w:left="0"/>
        <w:jc w:val="both"/>
      </w:pPr>
      <w:r>
        <w:rPr>
          <w:rFonts w:ascii="Times New Roman"/>
          <w:b w:val="false"/>
          <w:i w:val="false"/>
          <w:color w:val="000000"/>
          <w:sz w:val="28"/>
        </w:rPr>
        <w:t>
      1) сверху – Государственный Герб Республики Казахстан;</w:t>
      </w:r>
    </w:p>
    <w:bookmarkEnd w:id="152"/>
    <w:bookmarkStart w:name="z432" w:id="153"/>
    <w:p>
      <w:pPr>
        <w:spacing w:after="0"/>
        <w:ind w:left="0"/>
        <w:jc w:val="both"/>
      </w:pPr>
      <w:r>
        <w:rPr>
          <w:rFonts w:ascii="Times New Roman"/>
          <w:b w:val="false"/>
          <w:i w:val="false"/>
          <w:color w:val="000000"/>
          <w:sz w:val="28"/>
        </w:rPr>
        <w:t>
      2) под Государственным Гербом – надпись на государственном языке:</w:t>
      </w:r>
    </w:p>
    <w:bookmarkEnd w:id="153"/>
    <w:bookmarkStart w:name="z433" w:id="154"/>
    <w:p>
      <w:pPr>
        <w:spacing w:after="0"/>
        <w:ind w:left="0"/>
        <w:jc w:val="both"/>
      </w:pPr>
      <w:r>
        <w:rPr>
          <w:rFonts w:ascii="Times New Roman"/>
          <w:b w:val="false"/>
          <w:i w:val="false"/>
          <w:color w:val="000000"/>
          <w:sz w:val="28"/>
        </w:rPr>
        <w:t>
      для государственных премий Республики Казахстан в области науки и техники имени аль-Фараби, в области гуманитарных наук имени А. Байтурсынулы:</w:t>
      </w:r>
    </w:p>
    <w:bookmarkEnd w:id="154"/>
    <w:bookmarkStart w:name="z434" w:id="155"/>
    <w:p>
      <w:pPr>
        <w:spacing w:after="0"/>
        <w:ind w:left="0"/>
        <w:jc w:val="both"/>
      </w:pPr>
      <w:r>
        <w:rPr>
          <w:rFonts w:ascii="Times New Roman"/>
          <w:b w:val="false"/>
          <w:i w:val="false"/>
          <w:color w:val="000000"/>
          <w:sz w:val="28"/>
        </w:rPr>
        <w:t>
      "Қазақстан Республикасының</w:t>
      </w:r>
    </w:p>
    <w:bookmarkEnd w:id="155"/>
    <w:bookmarkStart w:name="z435" w:id="156"/>
    <w:p>
      <w:pPr>
        <w:spacing w:after="0"/>
        <w:ind w:left="0"/>
        <w:jc w:val="both"/>
      </w:pPr>
      <w:r>
        <w:rPr>
          <w:rFonts w:ascii="Times New Roman"/>
          <w:b w:val="false"/>
          <w:i w:val="false"/>
          <w:color w:val="000000"/>
          <w:sz w:val="28"/>
        </w:rPr>
        <w:t>
      әл-Фараби атындағы ғылым мен техника</w:t>
      </w:r>
    </w:p>
    <w:bookmarkEnd w:id="156"/>
    <w:bookmarkStart w:name="z436" w:id="157"/>
    <w:p>
      <w:pPr>
        <w:spacing w:after="0"/>
        <w:ind w:left="0"/>
        <w:jc w:val="both"/>
      </w:pPr>
      <w:r>
        <w:rPr>
          <w:rFonts w:ascii="Times New Roman"/>
          <w:b w:val="false"/>
          <w:i w:val="false"/>
          <w:color w:val="000000"/>
          <w:sz w:val="28"/>
        </w:rPr>
        <w:t>
      саласындағы мемлекеттік сыйлығы лауреатының</w:t>
      </w:r>
    </w:p>
    <w:bookmarkEnd w:id="157"/>
    <w:bookmarkStart w:name="z437" w:id="158"/>
    <w:p>
      <w:pPr>
        <w:spacing w:after="0"/>
        <w:ind w:left="0"/>
        <w:jc w:val="both"/>
      </w:pPr>
      <w:r>
        <w:rPr>
          <w:rFonts w:ascii="Times New Roman"/>
          <w:b w:val="false"/>
          <w:i w:val="false"/>
          <w:color w:val="000000"/>
          <w:sz w:val="28"/>
        </w:rPr>
        <w:t>
      ДИПЛОМЫ" (</w:t>
      </w:r>
      <w:r>
        <w:rPr>
          <w:rFonts w:ascii="Times New Roman"/>
          <w:b w:val="false"/>
          <w:i w:val="false"/>
          <w:color w:val="000000"/>
          <w:sz w:val="28"/>
        </w:rPr>
        <w:t>приложение 1</w:t>
      </w:r>
      <w:r>
        <w:rPr>
          <w:rFonts w:ascii="Times New Roman"/>
          <w:b w:val="false"/>
          <w:i w:val="false"/>
          <w:color w:val="000000"/>
          <w:sz w:val="28"/>
        </w:rPr>
        <w:t xml:space="preserve"> к описанию диплома и нагрудного знака лауреата Государственной премии Республики Казахстан)</w:t>
      </w:r>
    </w:p>
    <w:bookmarkEnd w:id="158"/>
    <w:bookmarkStart w:name="z438" w:id="159"/>
    <w:p>
      <w:pPr>
        <w:spacing w:after="0"/>
        <w:ind w:left="0"/>
        <w:jc w:val="both"/>
      </w:pPr>
      <w:r>
        <w:rPr>
          <w:rFonts w:ascii="Times New Roman"/>
          <w:b w:val="false"/>
          <w:i w:val="false"/>
          <w:color w:val="000000"/>
          <w:sz w:val="28"/>
        </w:rPr>
        <w:t>
      Қазақстан Республикасының</w:t>
      </w:r>
    </w:p>
    <w:bookmarkEnd w:id="159"/>
    <w:bookmarkStart w:name="z439" w:id="160"/>
    <w:p>
      <w:pPr>
        <w:spacing w:after="0"/>
        <w:ind w:left="0"/>
        <w:jc w:val="both"/>
      </w:pPr>
      <w:r>
        <w:rPr>
          <w:rFonts w:ascii="Times New Roman"/>
          <w:b w:val="false"/>
          <w:i w:val="false"/>
          <w:color w:val="000000"/>
          <w:sz w:val="28"/>
        </w:rPr>
        <w:t>
      А. Байтұрсынұлы атындағы гуманитарлық</w:t>
      </w:r>
    </w:p>
    <w:bookmarkEnd w:id="160"/>
    <w:bookmarkStart w:name="z440" w:id="161"/>
    <w:p>
      <w:pPr>
        <w:spacing w:after="0"/>
        <w:ind w:left="0"/>
        <w:jc w:val="both"/>
      </w:pPr>
      <w:r>
        <w:rPr>
          <w:rFonts w:ascii="Times New Roman"/>
          <w:b w:val="false"/>
          <w:i w:val="false"/>
          <w:color w:val="000000"/>
          <w:sz w:val="28"/>
        </w:rPr>
        <w:t>
      ғылымдар саласындағы</w:t>
      </w:r>
    </w:p>
    <w:bookmarkEnd w:id="161"/>
    <w:bookmarkStart w:name="z441" w:id="162"/>
    <w:p>
      <w:pPr>
        <w:spacing w:after="0"/>
        <w:ind w:left="0"/>
        <w:jc w:val="both"/>
      </w:pPr>
      <w:r>
        <w:rPr>
          <w:rFonts w:ascii="Times New Roman"/>
          <w:b w:val="false"/>
          <w:i w:val="false"/>
          <w:color w:val="000000"/>
          <w:sz w:val="28"/>
        </w:rPr>
        <w:t>
      мемлекеттік сыйлығы лауреатының</w:t>
      </w:r>
    </w:p>
    <w:bookmarkEnd w:id="162"/>
    <w:bookmarkStart w:name="z442" w:id="163"/>
    <w:p>
      <w:pPr>
        <w:spacing w:after="0"/>
        <w:ind w:left="0"/>
        <w:jc w:val="both"/>
      </w:pPr>
      <w:r>
        <w:rPr>
          <w:rFonts w:ascii="Times New Roman"/>
          <w:b w:val="false"/>
          <w:i w:val="false"/>
          <w:color w:val="000000"/>
          <w:sz w:val="28"/>
        </w:rPr>
        <w:t>
      ДИПЛОМЫ" (</w:t>
      </w:r>
      <w:r>
        <w:rPr>
          <w:rFonts w:ascii="Times New Roman"/>
          <w:b w:val="false"/>
          <w:i w:val="false"/>
          <w:color w:val="000000"/>
          <w:sz w:val="28"/>
        </w:rPr>
        <w:t>приложение 2</w:t>
      </w:r>
      <w:r>
        <w:rPr>
          <w:rFonts w:ascii="Times New Roman"/>
          <w:b w:val="false"/>
          <w:i w:val="false"/>
          <w:color w:val="000000"/>
          <w:sz w:val="28"/>
        </w:rPr>
        <w:t xml:space="preserve"> к описанию диплома и нагрудного знака лауреата Государственной премии Республики Казахстан);</w:t>
      </w:r>
    </w:p>
    <w:bookmarkEnd w:id="163"/>
    <w:bookmarkStart w:name="z443" w:id="164"/>
    <w:p>
      <w:pPr>
        <w:spacing w:after="0"/>
        <w:ind w:left="0"/>
        <w:jc w:val="both"/>
      </w:pPr>
      <w:r>
        <w:rPr>
          <w:rFonts w:ascii="Times New Roman"/>
          <w:b w:val="false"/>
          <w:i w:val="false"/>
          <w:color w:val="000000"/>
          <w:sz w:val="28"/>
        </w:rPr>
        <w:t>
      для Государственной премии Республики Казахстан в области литературы и искусства имени Абая:</w:t>
      </w:r>
    </w:p>
    <w:bookmarkEnd w:id="164"/>
    <w:bookmarkStart w:name="z444" w:id="165"/>
    <w:p>
      <w:pPr>
        <w:spacing w:after="0"/>
        <w:ind w:left="0"/>
        <w:jc w:val="both"/>
      </w:pPr>
      <w:r>
        <w:rPr>
          <w:rFonts w:ascii="Times New Roman"/>
          <w:b w:val="false"/>
          <w:i w:val="false"/>
          <w:color w:val="000000"/>
          <w:sz w:val="28"/>
        </w:rPr>
        <w:t>
      "Қазақстан Республикасының</w:t>
      </w:r>
    </w:p>
    <w:bookmarkEnd w:id="165"/>
    <w:bookmarkStart w:name="z445" w:id="166"/>
    <w:p>
      <w:pPr>
        <w:spacing w:after="0"/>
        <w:ind w:left="0"/>
        <w:jc w:val="both"/>
      </w:pPr>
      <w:r>
        <w:rPr>
          <w:rFonts w:ascii="Times New Roman"/>
          <w:b w:val="false"/>
          <w:i w:val="false"/>
          <w:color w:val="000000"/>
          <w:sz w:val="28"/>
        </w:rPr>
        <w:t>
      Абай атындағы әдебиет пен өнер саласындағы</w:t>
      </w:r>
    </w:p>
    <w:bookmarkEnd w:id="166"/>
    <w:bookmarkStart w:name="z446" w:id="167"/>
    <w:p>
      <w:pPr>
        <w:spacing w:after="0"/>
        <w:ind w:left="0"/>
        <w:jc w:val="both"/>
      </w:pPr>
      <w:r>
        <w:rPr>
          <w:rFonts w:ascii="Times New Roman"/>
          <w:b w:val="false"/>
          <w:i w:val="false"/>
          <w:color w:val="000000"/>
          <w:sz w:val="28"/>
        </w:rPr>
        <w:t>
      мемлекеттік сыйлығы лауреатының</w:t>
      </w:r>
    </w:p>
    <w:bookmarkEnd w:id="167"/>
    <w:bookmarkStart w:name="z447" w:id="168"/>
    <w:p>
      <w:pPr>
        <w:spacing w:after="0"/>
        <w:ind w:left="0"/>
        <w:jc w:val="both"/>
      </w:pPr>
      <w:r>
        <w:rPr>
          <w:rFonts w:ascii="Times New Roman"/>
          <w:b w:val="false"/>
          <w:i w:val="false"/>
          <w:color w:val="000000"/>
          <w:sz w:val="28"/>
        </w:rPr>
        <w:t>
      ДИПЛОМЫ" (</w:t>
      </w:r>
      <w:r>
        <w:rPr>
          <w:rFonts w:ascii="Times New Roman"/>
          <w:b w:val="false"/>
          <w:i w:val="false"/>
          <w:color w:val="000000"/>
          <w:sz w:val="28"/>
        </w:rPr>
        <w:t>приложение 3</w:t>
      </w:r>
      <w:r>
        <w:rPr>
          <w:rFonts w:ascii="Times New Roman"/>
          <w:b w:val="false"/>
          <w:i w:val="false"/>
          <w:color w:val="000000"/>
          <w:sz w:val="28"/>
        </w:rPr>
        <w:t xml:space="preserve"> к описанию диплома и нагрудного знака лауреата Государственной премии Республики Казахстан).</w:t>
      </w:r>
    </w:p>
    <w:bookmarkEnd w:id="168"/>
    <w:bookmarkStart w:name="z448" w:id="169"/>
    <w:p>
      <w:pPr>
        <w:spacing w:after="0"/>
        <w:ind w:left="0"/>
        <w:jc w:val="both"/>
      </w:pPr>
      <w:r>
        <w:rPr>
          <w:rFonts w:ascii="Times New Roman"/>
          <w:b w:val="false"/>
          <w:i w:val="false"/>
          <w:color w:val="000000"/>
          <w:sz w:val="28"/>
        </w:rPr>
        <w:t>
      2. Вкладыш печатается типографским способом на специальной со степенями защиты бумаге голубого цвета.</w:t>
      </w:r>
    </w:p>
    <w:bookmarkEnd w:id="169"/>
    <w:bookmarkStart w:name="z449" w:id="170"/>
    <w:p>
      <w:pPr>
        <w:spacing w:after="0"/>
        <w:ind w:left="0"/>
        <w:jc w:val="both"/>
      </w:pPr>
      <w:r>
        <w:rPr>
          <w:rFonts w:ascii="Times New Roman"/>
          <w:b w:val="false"/>
          <w:i w:val="false"/>
          <w:color w:val="000000"/>
          <w:sz w:val="28"/>
        </w:rPr>
        <w:t>
      На лицевой стороне вкладыша размещаются:</w:t>
      </w:r>
    </w:p>
    <w:bookmarkEnd w:id="170"/>
    <w:bookmarkStart w:name="z450" w:id="171"/>
    <w:p>
      <w:pPr>
        <w:spacing w:after="0"/>
        <w:ind w:left="0"/>
        <w:jc w:val="both"/>
      </w:pPr>
      <w:r>
        <w:rPr>
          <w:rFonts w:ascii="Times New Roman"/>
          <w:b w:val="false"/>
          <w:i w:val="false"/>
          <w:color w:val="000000"/>
          <w:sz w:val="28"/>
        </w:rPr>
        <w:t>
      1) сверху – Государственный Герб Республики Казахстан;</w:t>
      </w:r>
    </w:p>
    <w:bookmarkEnd w:id="171"/>
    <w:bookmarkStart w:name="z451" w:id="172"/>
    <w:p>
      <w:pPr>
        <w:spacing w:after="0"/>
        <w:ind w:left="0"/>
        <w:jc w:val="both"/>
      </w:pPr>
      <w:r>
        <w:rPr>
          <w:rFonts w:ascii="Times New Roman"/>
          <w:b w:val="false"/>
          <w:i w:val="false"/>
          <w:color w:val="000000"/>
          <w:sz w:val="28"/>
        </w:rPr>
        <w:t>
      2) под Государственным Гербом – надпись на государственном языке:</w:t>
      </w:r>
    </w:p>
    <w:bookmarkEnd w:id="172"/>
    <w:bookmarkStart w:name="z452" w:id="173"/>
    <w:p>
      <w:pPr>
        <w:spacing w:after="0"/>
        <w:ind w:left="0"/>
        <w:jc w:val="both"/>
      </w:pPr>
      <w:r>
        <w:rPr>
          <w:rFonts w:ascii="Times New Roman"/>
          <w:b w:val="false"/>
          <w:i w:val="false"/>
          <w:color w:val="000000"/>
          <w:sz w:val="28"/>
        </w:rPr>
        <w:t>
      для государственных премий Республики Казахстан в области науки и техники имени аль-Фараби и гуманитарных наук имени А. Байтурсынулы:</w:t>
      </w:r>
    </w:p>
    <w:bookmarkEnd w:id="173"/>
    <w:bookmarkStart w:name="z453" w:id="174"/>
    <w:p>
      <w:pPr>
        <w:spacing w:after="0"/>
        <w:ind w:left="0"/>
        <w:jc w:val="both"/>
      </w:pPr>
      <w:r>
        <w:rPr>
          <w:rFonts w:ascii="Times New Roman"/>
          <w:b w:val="false"/>
          <w:i w:val="false"/>
          <w:color w:val="000000"/>
          <w:sz w:val="28"/>
        </w:rPr>
        <w:t>
      "Қазақстан Республикасының</w:t>
      </w:r>
    </w:p>
    <w:bookmarkEnd w:id="174"/>
    <w:bookmarkStart w:name="z454" w:id="175"/>
    <w:p>
      <w:pPr>
        <w:spacing w:after="0"/>
        <w:ind w:left="0"/>
        <w:jc w:val="both"/>
      </w:pPr>
      <w:r>
        <w:rPr>
          <w:rFonts w:ascii="Times New Roman"/>
          <w:b w:val="false"/>
          <w:i w:val="false"/>
          <w:color w:val="000000"/>
          <w:sz w:val="28"/>
        </w:rPr>
        <w:t>
      әл-Фараби атындағы ғылым мен техника саласындағы</w:t>
      </w:r>
    </w:p>
    <w:bookmarkEnd w:id="175"/>
    <w:bookmarkStart w:name="z455" w:id="176"/>
    <w:p>
      <w:pPr>
        <w:spacing w:after="0"/>
        <w:ind w:left="0"/>
        <w:jc w:val="both"/>
      </w:pPr>
      <w:r>
        <w:rPr>
          <w:rFonts w:ascii="Times New Roman"/>
          <w:b w:val="false"/>
          <w:i w:val="false"/>
          <w:color w:val="000000"/>
          <w:sz w:val="28"/>
        </w:rPr>
        <w:t>
      мемлекеттік сыйлығы лауреатының</w:t>
      </w:r>
    </w:p>
    <w:bookmarkEnd w:id="176"/>
    <w:bookmarkStart w:name="z456" w:id="177"/>
    <w:p>
      <w:pPr>
        <w:spacing w:after="0"/>
        <w:ind w:left="0"/>
        <w:jc w:val="both"/>
      </w:pPr>
      <w:r>
        <w:rPr>
          <w:rFonts w:ascii="Times New Roman"/>
          <w:b w:val="false"/>
          <w:i w:val="false"/>
          <w:color w:val="000000"/>
          <w:sz w:val="28"/>
        </w:rPr>
        <w:t>
      ДИПЛОМЫ" (</w:t>
      </w:r>
      <w:r>
        <w:rPr>
          <w:rFonts w:ascii="Times New Roman"/>
          <w:b w:val="false"/>
          <w:i w:val="false"/>
          <w:color w:val="000000"/>
          <w:sz w:val="28"/>
        </w:rPr>
        <w:t>приложение 4</w:t>
      </w:r>
      <w:r>
        <w:rPr>
          <w:rFonts w:ascii="Times New Roman"/>
          <w:b w:val="false"/>
          <w:i w:val="false"/>
          <w:color w:val="000000"/>
          <w:sz w:val="28"/>
        </w:rPr>
        <w:t xml:space="preserve"> к описанию диплома и нагрудного знака лауреата Государственной премии Республики Казахстан);</w:t>
      </w:r>
    </w:p>
    <w:bookmarkEnd w:id="177"/>
    <w:bookmarkStart w:name="z457" w:id="178"/>
    <w:p>
      <w:pPr>
        <w:spacing w:after="0"/>
        <w:ind w:left="0"/>
        <w:jc w:val="both"/>
      </w:pPr>
      <w:r>
        <w:rPr>
          <w:rFonts w:ascii="Times New Roman"/>
          <w:b w:val="false"/>
          <w:i w:val="false"/>
          <w:color w:val="000000"/>
          <w:sz w:val="28"/>
        </w:rPr>
        <w:t>
      "Қазақстан Республикасының</w:t>
      </w:r>
    </w:p>
    <w:bookmarkEnd w:id="178"/>
    <w:bookmarkStart w:name="z458" w:id="179"/>
    <w:p>
      <w:pPr>
        <w:spacing w:after="0"/>
        <w:ind w:left="0"/>
        <w:jc w:val="both"/>
      </w:pPr>
      <w:r>
        <w:rPr>
          <w:rFonts w:ascii="Times New Roman"/>
          <w:b w:val="false"/>
          <w:i w:val="false"/>
          <w:color w:val="000000"/>
          <w:sz w:val="28"/>
        </w:rPr>
        <w:t>
      А. Байтұрсынұлы атындағы гуманитарлық</w:t>
      </w:r>
    </w:p>
    <w:bookmarkEnd w:id="179"/>
    <w:bookmarkStart w:name="z459" w:id="180"/>
    <w:p>
      <w:pPr>
        <w:spacing w:after="0"/>
        <w:ind w:left="0"/>
        <w:jc w:val="both"/>
      </w:pPr>
      <w:r>
        <w:rPr>
          <w:rFonts w:ascii="Times New Roman"/>
          <w:b w:val="false"/>
          <w:i w:val="false"/>
          <w:color w:val="000000"/>
          <w:sz w:val="28"/>
        </w:rPr>
        <w:t>
      ғылымдар саласындағы</w:t>
      </w:r>
    </w:p>
    <w:bookmarkEnd w:id="180"/>
    <w:bookmarkStart w:name="z460" w:id="181"/>
    <w:p>
      <w:pPr>
        <w:spacing w:after="0"/>
        <w:ind w:left="0"/>
        <w:jc w:val="both"/>
      </w:pPr>
      <w:r>
        <w:rPr>
          <w:rFonts w:ascii="Times New Roman"/>
          <w:b w:val="false"/>
          <w:i w:val="false"/>
          <w:color w:val="000000"/>
          <w:sz w:val="28"/>
        </w:rPr>
        <w:t>
      мемлекеттік сыйлығы лауреатының</w:t>
      </w:r>
    </w:p>
    <w:bookmarkEnd w:id="181"/>
    <w:bookmarkStart w:name="z461" w:id="182"/>
    <w:p>
      <w:pPr>
        <w:spacing w:after="0"/>
        <w:ind w:left="0"/>
        <w:jc w:val="both"/>
      </w:pPr>
      <w:r>
        <w:rPr>
          <w:rFonts w:ascii="Times New Roman"/>
          <w:b w:val="false"/>
          <w:i w:val="false"/>
          <w:color w:val="000000"/>
          <w:sz w:val="28"/>
        </w:rPr>
        <w:t>
      ДИПЛОМЫ" (</w:t>
      </w:r>
      <w:r>
        <w:rPr>
          <w:rFonts w:ascii="Times New Roman"/>
          <w:b w:val="false"/>
          <w:i w:val="false"/>
          <w:color w:val="000000"/>
          <w:sz w:val="28"/>
        </w:rPr>
        <w:t>приложение 5</w:t>
      </w:r>
      <w:r>
        <w:rPr>
          <w:rFonts w:ascii="Times New Roman"/>
          <w:b w:val="false"/>
          <w:i w:val="false"/>
          <w:color w:val="000000"/>
          <w:sz w:val="28"/>
        </w:rPr>
        <w:t xml:space="preserve"> к описанию диплома и нагрудного знака лауреата Государственной премии Республики Казахстан);</w:t>
      </w:r>
    </w:p>
    <w:bookmarkEnd w:id="182"/>
    <w:bookmarkStart w:name="z462" w:id="183"/>
    <w:p>
      <w:pPr>
        <w:spacing w:after="0"/>
        <w:ind w:left="0"/>
        <w:jc w:val="both"/>
      </w:pPr>
      <w:r>
        <w:rPr>
          <w:rFonts w:ascii="Times New Roman"/>
          <w:b w:val="false"/>
          <w:i w:val="false"/>
          <w:color w:val="000000"/>
          <w:sz w:val="28"/>
        </w:rPr>
        <w:t>
      для Государственной премии Республики Казахстан в области литературы и искусства имени Абая:</w:t>
      </w:r>
    </w:p>
    <w:bookmarkEnd w:id="183"/>
    <w:bookmarkStart w:name="z463" w:id="184"/>
    <w:p>
      <w:pPr>
        <w:spacing w:after="0"/>
        <w:ind w:left="0"/>
        <w:jc w:val="both"/>
      </w:pPr>
      <w:r>
        <w:rPr>
          <w:rFonts w:ascii="Times New Roman"/>
          <w:b w:val="false"/>
          <w:i w:val="false"/>
          <w:color w:val="000000"/>
          <w:sz w:val="28"/>
        </w:rPr>
        <w:t>
      "Қазақстан Республикасының</w:t>
      </w:r>
    </w:p>
    <w:bookmarkEnd w:id="184"/>
    <w:bookmarkStart w:name="z464" w:id="185"/>
    <w:p>
      <w:pPr>
        <w:spacing w:after="0"/>
        <w:ind w:left="0"/>
        <w:jc w:val="both"/>
      </w:pPr>
      <w:r>
        <w:rPr>
          <w:rFonts w:ascii="Times New Roman"/>
          <w:b w:val="false"/>
          <w:i w:val="false"/>
          <w:color w:val="000000"/>
          <w:sz w:val="28"/>
        </w:rPr>
        <w:t>
      Абай атындағы әдебиет пен өнер саласындағы</w:t>
      </w:r>
    </w:p>
    <w:bookmarkEnd w:id="185"/>
    <w:bookmarkStart w:name="z465" w:id="186"/>
    <w:p>
      <w:pPr>
        <w:spacing w:after="0"/>
        <w:ind w:left="0"/>
        <w:jc w:val="both"/>
      </w:pPr>
      <w:r>
        <w:rPr>
          <w:rFonts w:ascii="Times New Roman"/>
          <w:b w:val="false"/>
          <w:i w:val="false"/>
          <w:color w:val="000000"/>
          <w:sz w:val="28"/>
        </w:rPr>
        <w:t>
      мемлекеттік сыйлығы лауреатының</w:t>
      </w:r>
    </w:p>
    <w:bookmarkEnd w:id="186"/>
    <w:bookmarkStart w:name="z466" w:id="187"/>
    <w:p>
      <w:pPr>
        <w:spacing w:after="0"/>
        <w:ind w:left="0"/>
        <w:jc w:val="both"/>
      </w:pPr>
      <w:r>
        <w:rPr>
          <w:rFonts w:ascii="Times New Roman"/>
          <w:b w:val="false"/>
          <w:i w:val="false"/>
          <w:color w:val="000000"/>
          <w:sz w:val="28"/>
        </w:rPr>
        <w:t>
      ДИПЛОМЫ" (</w:t>
      </w:r>
      <w:r>
        <w:rPr>
          <w:rFonts w:ascii="Times New Roman"/>
          <w:b w:val="false"/>
          <w:i w:val="false"/>
          <w:color w:val="000000"/>
          <w:sz w:val="28"/>
        </w:rPr>
        <w:t>приложение 6</w:t>
      </w:r>
      <w:r>
        <w:rPr>
          <w:rFonts w:ascii="Times New Roman"/>
          <w:b w:val="false"/>
          <w:i w:val="false"/>
          <w:color w:val="000000"/>
          <w:sz w:val="28"/>
        </w:rPr>
        <w:t xml:space="preserve"> к описанию диплома и нагрудного знака лауреата Государственной премии Республики Казахстан).</w:t>
      </w:r>
    </w:p>
    <w:bookmarkEnd w:id="187"/>
    <w:bookmarkStart w:name="z467" w:id="188"/>
    <w:p>
      <w:pPr>
        <w:spacing w:after="0"/>
        <w:ind w:left="0"/>
        <w:jc w:val="both"/>
      </w:pPr>
      <w:r>
        <w:rPr>
          <w:rFonts w:ascii="Times New Roman"/>
          <w:b w:val="false"/>
          <w:i w:val="false"/>
          <w:color w:val="000000"/>
          <w:sz w:val="28"/>
        </w:rPr>
        <w:t>
      На обеих внутренних сторонах вкладыша в центре выполнены фоновые изображения Государственного Герба Республики Казахстан.</w:t>
      </w:r>
    </w:p>
    <w:bookmarkEnd w:id="188"/>
    <w:bookmarkStart w:name="z468" w:id="189"/>
    <w:p>
      <w:pPr>
        <w:spacing w:after="0"/>
        <w:ind w:left="0"/>
        <w:jc w:val="both"/>
      </w:pPr>
      <w:r>
        <w:rPr>
          <w:rFonts w:ascii="Times New Roman"/>
          <w:b w:val="false"/>
          <w:i w:val="false"/>
          <w:color w:val="000000"/>
          <w:sz w:val="28"/>
        </w:rPr>
        <w:t>
      На левой внутренней стороне вкладыша диплома лауреата государственных премий Республики Казахстан в области науки и техники имени аль-Фараби, гуманитарных наук имени А. Байтурсынулы и литературы и искусства имени Абая напечатан текст на государственном языке:</w:t>
      </w:r>
    </w:p>
    <w:bookmarkEnd w:id="189"/>
    <w:bookmarkStart w:name="z469" w:id="190"/>
    <w:p>
      <w:pPr>
        <w:spacing w:after="0"/>
        <w:ind w:left="0"/>
        <w:jc w:val="both"/>
      </w:pPr>
      <w:r>
        <w:rPr>
          <w:rFonts w:ascii="Times New Roman"/>
          <w:b w:val="false"/>
          <w:i w:val="false"/>
          <w:color w:val="000000"/>
          <w:sz w:val="28"/>
        </w:rPr>
        <w:t>
      для Государственной премии Республики Казахстан в области науки и техники имени аль-Фараби:</w:t>
      </w:r>
    </w:p>
    <w:bookmarkEnd w:id="190"/>
    <w:bookmarkStart w:name="z470" w:id="191"/>
    <w:p>
      <w:pPr>
        <w:spacing w:after="0"/>
        <w:ind w:left="0"/>
        <w:jc w:val="both"/>
      </w:pPr>
      <w:r>
        <w:rPr>
          <w:rFonts w:ascii="Times New Roman"/>
          <w:b w:val="false"/>
          <w:i w:val="false"/>
          <w:color w:val="000000"/>
          <w:sz w:val="28"/>
        </w:rPr>
        <w:t>
      "Қазақстан Республикасы Президентінің</w:t>
      </w:r>
    </w:p>
    <w:bookmarkEnd w:id="191"/>
    <w:bookmarkStart w:name="z471" w:id="192"/>
    <w:p>
      <w:pPr>
        <w:spacing w:after="0"/>
        <w:ind w:left="0"/>
        <w:jc w:val="both"/>
      </w:pPr>
      <w:r>
        <w:rPr>
          <w:rFonts w:ascii="Times New Roman"/>
          <w:b w:val="false"/>
          <w:i w:val="false"/>
          <w:color w:val="000000"/>
          <w:sz w:val="28"/>
        </w:rPr>
        <w:t>
      жылғы № Жарлығымен</w:t>
      </w:r>
    </w:p>
    <w:bookmarkEnd w:id="192"/>
    <w:bookmarkStart w:name="z472" w:id="193"/>
    <w:p>
      <w:pPr>
        <w:spacing w:after="0"/>
        <w:ind w:left="0"/>
        <w:jc w:val="both"/>
      </w:pPr>
      <w:r>
        <w:rPr>
          <w:rFonts w:ascii="Times New Roman"/>
          <w:b w:val="false"/>
          <w:i w:val="false"/>
          <w:color w:val="000000"/>
          <w:sz w:val="28"/>
        </w:rPr>
        <w:t>
      "жұмыстың атауы"</w:t>
      </w:r>
    </w:p>
    <w:bookmarkEnd w:id="193"/>
    <w:bookmarkStart w:name="z473" w:id="194"/>
    <w:p>
      <w:pPr>
        <w:spacing w:after="0"/>
        <w:ind w:left="0"/>
        <w:jc w:val="both"/>
      </w:pPr>
      <w:r>
        <w:rPr>
          <w:rFonts w:ascii="Times New Roman"/>
          <w:b w:val="false"/>
          <w:i w:val="false"/>
          <w:color w:val="000000"/>
          <w:sz w:val="28"/>
        </w:rPr>
        <w:t>
      жұмысы үшін</w:t>
      </w:r>
    </w:p>
    <w:bookmarkEnd w:id="194"/>
    <w:bookmarkStart w:name="z474" w:id="195"/>
    <w:p>
      <w:pPr>
        <w:spacing w:after="0"/>
        <w:ind w:left="0"/>
        <w:jc w:val="both"/>
      </w:pPr>
      <w:r>
        <w:rPr>
          <w:rFonts w:ascii="Times New Roman"/>
          <w:b w:val="false"/>
          <w:i w:val="false"/>
          <w:color w:val="000000"/>
          <w:sz w:val="28"/>
        </w:rPr>
        <w:t>
      ғылыми дәрежесі</w:t>
      </w:r>
    </w:p>
    <w:bookmarkEnd w:id="195"/>
    <w:bookmarkStart w:name="z475" w:id="196"/>
    <w:p>
      <w:pPr>
        <w:spacing w:after="0"/>
        <w:ind w:left="0"/>
        <w:jc w:val="both"/>
      </w:pPr>
      <w:r>
        <w:rPr>
          <w:rFonts w:ascii="Times New Roman"/>
          <w:b w:val="false"/>
          <w:i w:val="false"/>
          <w:color w:val="000000"/>
          <w:sz w:val="28"/>
        </w:rPr>
        <w:t>
      ТЕГІ, АТЫ, ӘКЕСІНІҢ АТЫ (бар болса)</w:t>
      </w:r>
    </w:p>
    <w:bookmarkEnd w:id="196"/>
    <w:bookmarkStart w:name="z476" w:id="197"/>
    <w:p>
      <w:pPr>
        <w:spacing w:after="0"/>
        <w:ind w:left="0"/>
        <w:jc w:val="both"/>
      </w:pPr>
      <w:r>
        <w:rPr>
          <w:rFonts w:ascii="Times New Roman"/>
          <w:b w:val="false"/>
          <w:i w:val="false"/>
          <w:color w:val="000000"/>
          <w:sz w:val="28"/>
        </w:rPr>
        <w:t>
      ҚАЗАҚСТАН РЕСПУБЛИКАСЫНЫҢ ӘЛ-ФАРАБИ</w:t>
      </w:r>
    </w:p>
    <w:bookmarkEnd w:id="197"/>
    <w:bookmarkStart w:name="z477" w:id="198"/>
    <w:p>
      <w:pPr>
        <w:spacing w:after="0"/>
        <w:ind w:left="0"/>
        <w:jc w:val="both"/>
      </w:pPr>
      <w:r>
        <w:rPr>
          <w:rFonts w:ascii="Times New Roman"/>
          <w:b w:val="false"/>
          <w:i w:val="false"/>
          <w:color w:val="000000"/>
          <w:sz w:val="28"/>
        </w:rPr>
        <w:t>
      АТЫНДАҒЫ ҒЫЛЫМ МЕН ТЕХНИКА</w:t>
      </w:r>
    </w:p>
    <w:bookmarkEnd w:id="198"/>
    <w:bookmarkStart w:name="z478" w:id="199"/>
    <w:p>
      <w:pPr>
        <w:spacing w:after="0"/>
        <w:ind w:left="0"/>
        <w:jc w:val="both"/>
      </w:pPr>
      <w:r>
        <w:rPr>
          <w:rFonts w:ascii="Times New Roman"/>
          <w:b w:val="false"/>
          <w:i w:val="false"/>
          <w:color w:val="000000"/>
          <w:sz w:val="28"/>
        </w:rPr>
        <w:t>
      САЛАСЫНДАҒЫ ____ ЖЫЛҒЫ</w:t>
      </w:r>
    </w:p>
    <w:bookmarkEnd w:id="199"/>
    <w:bookmarkStart w:name="z479" w:id="200"/>
    <w:p>
      <w:pPr>
        <w:spacing w:after="0"/>
        <w:ind w:left="0"/>
        <w:jc w:val="both"/>
      </w:pPr>
      <w:r>
        <w:rPr>
          <w:rFonts w:ascii="Times New Roman"/>
          <w:b w:val="false"/>
          <w:i w:val="false"/>
          <w:color w:val="000000"/>
          <w:sz w:val="28"/>
        </w:rPr>
        <w:t>
      МЕМЛЕКЕТТІК СЫЙЛЫҒЫ БЕРІЛДІ";</w:t>
      </w:r>
    </w:p>
    <w:bookmarkEnd w:id="200"/>
    <w:bookmarkStart w:name="z480" w:id="201"/>
    <w:p>
      <w:pPr>
        <w:spacing w:after="0"/>
        <w:ind w:left="0"/>
        <w:jc w:val="both"/>
      </w:pPr>
      <w:r>
        <w:rPr>
          <w:rFonts w:ascii="Times New Roman"/>
          <w:b w:val="false"/>
          <w:i w:val="false"/>
          <w:color w:val="000000"/>
          <w:sz w:val="28"/>
        </w:rPr>
        <w:t>
      для Государственной премии Республики Казахстан в области гуманитарных наук имени А. Байтурсынулы:</w:t>
      </w:r>
    </w:p>
    <w:bookmarkEnd w:id="201"/>
    <w:bookmarkStart w:name="z481" w:id="202"/>
    <w:p>
      <w:pPr>
        <w:spacing w:after="0"/>
        <w:ind w:left="0"/>
        <w:jc w:val="both"/>
      </w:pPr>
      <w:r>
        <w:rPr>
          <w:rFonts w:ascii="Times New Roman"/>
          <w:b w:val="false"/>
          <w:i w:val="false"/>
          <w:color w:val="000000"/>
          <w:sz w:val="28"/>
        </w:rPr>
        <w:t>
      "Қазақстан Республикасы Президентінің</w:t>
      </w:r>
    </w:p>
    <w:bookmarkEnd w:id="202"/>
    <w:bookmarkStart w:name="z482" w:id="203"/>
    <w:p>
      <w:pPr>
        <w:spacing w:after="0"/>
        <w:ind w:left="0"/>
        <w:jc w:val="both"/>
      </w:pPr>
      <w:r>
        <w:rPr>
          <w:rFonts w:ascii="Times New Roman"/>
          <w:b w:val="false"/>
          <w:i w:val="false"/>
          <w:color w:val="000000"/>
          <w:sz w:val="28"/>
        </w:rPr>
        <w:t>
      жылғы № Жарлығымен</w:t>
      </w:r>
    </w:p>
    <w:bookmarkEnd w:id="203"/>
    <w:bookmarkStart w:name="z483" w:id="204"/>
    <w:p>
      <w:pPr>
        <w:spacing w:after="0"/>
        <w:ind w:left="0"/>
        <w:jc w:val="both"/>
      </w:pPr>
      <w:r>
        <w:rPr>
          <w:rFonts w:ascii="Times New Roman"/>
          <w:b w:val="false"/>
          <w:i w:val="false"/>
          <w:color w:val="000000"/>
          <w:sz w:val="28"/>
        </w:rPr>
        <w:t>
      "жұмыстың атауы"</w:t>
      </w:r>
    </w:p>
    <w:bookmarkEnd w:id="204"/>
    <w:bookmarkStart w:name="z484" w:id="205"/>
    <w:p>
      <w:pPr>
        <w:spacing w:after="0"/>
        <w:ind w:left="0"/>
        <w:jc w:val="both"/>
      </w:pPr>
      <w:r>
        <w:rPr>
          <w:rFonts w:ascii="Times New Roman"/>
          <w:b w:val="false"/>
          <w:i w:val="false"/>
          <w:color w:val="000000"/>
          <w:sz w:val="28"/>
        </w:rPr>
        <w:t>
      жұмысы үшін</w:t>
      </w:r>
    </w:p>
    <w:bookmarkEnd w:id="205"/>
    <w:bookmarkStart w:name="z485" w:id="206"/>
    <w:p>
      <w:pPr>
        <w:spacing w:after="0"/>
        <w:ind w:left="0"/>
        <w:jc w:val="both"/>
      </w:pPr>
      <w:r>
        <w:rPr>
          <w:rFonts w:ascii="Times New Roman"/>
          <w:b w:val="false"/>
          <w:i w:val="false"/>
          <w:color w:val="000000"/>
          <w:sz w:val="28"/>
        </w:rPr>
        <w:t>
      ғылыми дәрежесі</w:t>
      </w:r>
    </w:p>
    <w:bookmarkEnd w:id="206"/>
    <w:bookmarkStart w:name="z486" w:id="207"/>
    <w:p>
      <w:pPr>
        <w:spacing w:after="0"/>
        <w:ind w:left="0"/>
        <w:jc w:val="both"/>
      </w:pPr>
      <w:r>
        <w:rPr>
          <w:rFonts w:ascii="Times New Roman"/>
          <w:b w:val="false"/>
          <w:i w:val="false"/>
          <w:color w:val="000000"/>
          <w:sz w:val="28"/>
        </w:rPr>
        <w:t>
      ТЕГІ, АТЫ, ӘКЕСІНІҢ АТЫ (бар болса)</w:t>
      </w:r>
    </w:p>
    <w:bookmarkEnd w:id="207"/>
    <w:bookmarkStart w:name="z487" w:id="208"/>
    <w:p>
      <w:pPr>
        <w:spacing w:after="0"/>
        <w:ind w:left="0"/>
        <w:jc w:val="both"/>
      </w:pPr>
      <w:r>
        <w:rPr>
          <w:rFonts w:ascii="Times New Roman"/>
          <w:b w:val="false"/>
          <w:i w:val="false"/>
          <w:color w:val="000000"/>
          <w:sz w:val="28"/>
        </w:rPr>
        <w:t>
      ҚАЗАҚСТАН РЕСПУБЛИКАСЫНЫҢ А. БАЙТҰРСЫНҰЛЫ</w:t>
      </w:r>
    </w:p>
    <w:bookmarkEnd w:id="208"/>
    <w:bookmarkStart w:name="z488" w:id="209"/>
    <w:p>
      <w:pPr>
        <w:spacing w:after="0"/>
        <w:ind w:left="0"/>
        <w:jc w:val="both"/>
      </w:pPr>
      <w:r>
        <w:rPr>
          <w:rFonts w:ascii="Times New Roman"/>
          <w:b w:val="false"/>
          <w:i w:val="false"/>
          <w:color w:val="000000"/>
          <w:sz w:val="28"/>
        </w:rPr>
        <w:t>
      АТЫНДАҒЫ ГУМАНИТАРЛЫҚ</w:t>
      </w:r>
    </w:p>
    <w:bookmarkEnd w:id="209"/>
    <w:bookmarkStart w:name="z489" w:id="210"/>
    <w:p>
      <w:pPr>
        <w:spacing w:after="0"/>
        <w:ind w:left="0"/>
        <w:jc w:val="both"/>
      </w:pPr>
      <w:r>
        <w:rPr>
          <w:rFonts w:ascii="Times New Roman"/>
          <w:b w:val="false"/>
          <w:i w:val="false"/>
          <w:color w:val="000000"/>
          <w:sz w:val="28"/>
        </w:rPr>
        <w:t>
      ҒЫЛЫМДАР САЛАСЫНДАҒЫ ____ ЖЫЛҒЫ</w:t>
      </w:r>
    </w:p>
    <w:bookmarkEnd w:id="210"/>
    <w:bookmarkStart w:name="z490" w:id="211"/>
    <w:p>
      <w:pPr>
        <w:spacing w:after="0"/>
        <w:ind w:left="0"/>
        <w:jc w:val="both"/>
      </w:pPr>
      <w:r>
        <w:rPr>
          <w:rFonts w:ascii="Times New Roman"/>
          <w:b w:val="false"/>
          <w:i w:val="false"/>
          <w:color w:val="000000"/>
          <w:sz w:val="28"/>
        </w:rPr>
        <w:t>
      МЕМЛЕКЕТТІК СЫЙЛЫҒЫ БЕРІЛДІ";</w:t>
      </w:r>
    </w:p>
    <w:bookmarkEnd w:id="211"/>
    <w:bookmarkStart w:name="z491" w:id="212"/>
    <w:p>
      <w:pPr>
        <w:spacing w:after="0"/>
        <w:ind w:left="0"/>
        <w:jc w:val="both"/>
      </w:pPr>
      <w:r>
        <w:rPr>
          <w:rFonts w:ascii="Times New Roman"/>
          <w:b w:val="false"/>
          <w:i w:val="false"/>
          <w:color w:val="000000"/>
          <w:sz w:val="28"/>
        </w:rPr>
        <w:t>
      для Государственной премии Республики Казахстан в области литературы и искусства имени Абая:</w:t>
      </w:r>
    </w:p>
    <w:bookmarkEnd w:id="212"/>
    <w:bookmarkStart w:name="z492" w:id="213"/>
    <w:p>
      <w:pPr>
        <w:spacing w:after="0"/>
        <w:ind w:left="0"/>
        <w:jc w:val="both"/>
      </w:pPr>
      <w:r>
        <w:rPr>
          <w:rFonts w:ascii="Times New Roman"/>
          <w:b w:val="false"/>
          <w:i w:val="false"/>
          <w:color w:val="000000"/>
          <w:sz w:val="28"/>
        </w:rPr>
        <w:t>
      "Қазақстан Республикасы Президентінің</w:t>
      </w:r>
    </w:p>
    <w:bookmarkEnd w:id="213"/>
    <w:bookmarkStart w:name="z493" w:id="214"/>
    <w:p>
      <w:pPr>
        <w:spacing w:after="0"/>
        <w:ind w:left="0"/>
        <w:jc w:val="both"/>
      </w:pPr>
      <w:r>
        <w:rPr>
          <w:rFonts w:ascii="Times New Roman"/>
          <w:b w:val="false"/>
          <w:i w:val="false"/>
          <w:color w:val="000000"/>
          <w:sz w:val="28"/>
        </w:rPr>
        <w:t>
      жылғы № Жарлығымен</w:t>
      </w:r>
    </w:p>
    <w:bookmarkEnd w:id="214"/>
    <w:bookmarkStart w:name="z494" w:id="215"/>
    <w:p>
      <w:pPr>
        <w:spacing w:after="0"/>
        <w:ind w:left="0"/>
        <w:jc w:val="both"/>
      </w:pPr>
      <w:r>
        <w:rPr>
          <w:rFonts w:ascii="Times New Roman"/>
          <w:b w:val="false"/>
          <w:i w:val="false"/>
          <w:color w:val="000000"/>
          <w:sz w:val="28"/>
        </w:rPr>
        <w:t>
      "жұмыстың атауы"</w:t>
      </w:r>
    </w:p>
    <w:bookmarkEnd w:id="215"/>
    <w:bookmarkStart w:name="z495" w:id="216"/>
    <w:p>
      <w:pPr>
        <w:spacing w:after="0"/>
        <w:ind w:left="0"/>
        <w:jc w:val="both"/>
      </w:pPr>
      <w:r>
        <w:rPr>
          <w:rFonts w:ascii="Times New Roman"/>
          <w:b w:val="false"/>
          <w:i w:val="false"/>
          <w:color w:val="000000"/>
          <w:sz w:val="28"/>
        </w:rPr>
        <w:t>
      жұмысы үшін</w:t>
      </w:r>
    </w:p>
    <w:bookmarkEnd w:id="216"/>
    <w:bookmarkStart w:name="z496" w:id="217"/>
    <w:p>
      <w:pPr>
        <w:spacing w:after="0"/>
        <w:ind w:left="0"/>
        <w:jc w:val="both"/>
      </w:pPr>
      <w:r>
        <w:rPr>
          <w:rFonts w:ascii="Times New Roman"/>
          <w:b w:val="false"/>
          <w:i w:val="false"/>
          <w:color w:val="000000"/>
          <w:sz w:val="28"/>
        </w:rPr>
        <w:t>
      ТЕГІ, АТЫ, ӘКЕСІНІҢ АТЫ (бар болса)</w:t>
      </w:r>
    </w:p>
    <w:bookmarkEnd w:id="217"/>
    <w:bookmarkStart w:name="z497" w:id="218"/>
    <w:p>
      <w:pPr>
        <w:spacing w:after="0"/>
        <w:ind w:left="0"/>
        <w:jc w:val="both"/>
      </w:pPr>
      <w:r>
        <w:rPr>
          <w:rFonts w:ascii="Times New Roman"/>
          <w:b w:val="false"/>
          <w:i w:val="false"/>
          <w:color w:val="000000"/>
          <w:sz w:val="28"/>
        </w:rPr>
        <w:t>
      ҚАЗАҚСТАН РЕСПУБЛИКАСЫНЫҢ</w:t>
      </w:r>
    </w:p>
    <w:bookmarkEnd w:id="218"/>
    <w:bookmarkStart w:name="z498" w:id="219"/>
    <w:p>
      <w:pPr>
        <w:spacing w:after="0"/>
        <w:ind w:left="0"/>
        <w:jc w:val="both"/>
      </w:pPr>
      <w:r>
        <w:rPr>
          <w:rFonts w:ascii="Times New Roman"/>
          <w:b w:val="false"/>
          <w:i w:val="false"/>
          <w:color w:val="000000"/>
          <w:sz w:val="28"/>
        </w:rPr>
        <w:t>
      АБАЙ АТЫНДАҒЫ ӘДЕБИЕТ ПЕН ӨНЕР</w:t>
      </w:r>
    </w:p>
    <w:bookmarkEnd w:id="219"/>
    <w:bookmarkStart w:name="z499" w:id="220"/>
    <w:p>
      <w:pPr>
        <w:spacing w:after="0"/>
        <w:ind w:left="0"/>
        <w:jc w:val="both"/>
      </w:pPr>
      <w:r>
        <w:rPr>
          <w:rFonts w:ascii="Times New Roman"/>
          <w:b w:val="false"/>
          <w:i w:val="false"/>
          <w:color w:val="000000"/>
          <w:sz w:val="28"/>
        </w:rPr>
        <w:t>
      САЛАСЫНДАҒЫ ____ ЖЫЛҒЫ</w:t>
      </w:r>
    </w:p>
    <w:bookmarkEnd w:id="220"/>
    <w:bookmarkStart w:name="z500" w:id="221"/>
    <w:p>
      <w:pPr>
        <w:spacing w:after="0"/>
        <w:ind w:left="0"/>
        <w:jc w:val="both"/>
      </w:pPr>
      <w:r>
        <w:rPr>
          <w:rFonts w:ascii="Times New Roman"/>
          <w:b w:val="false"/>
          <w:i w:val="false"/>
          <w:color w:val="000000"/>
          <w:sz w:val="28"/>
        </w:rPr>
        <w:t>
      МЕМЛЕКЕТТІК СЫЙЛЫҒЫ БЕРІЛДІ".</w:t>
      </w:r>
    </w:p>
    <w:bookmarkEnd w:id="221"/>
    <w:bookmarkStart w:name="z501" w:id="222"/>
    <w:p>
      <w:pPr>
        <w:spacing w:after="0"/>
        <w:ind w:left="0"/>
        <w:jc w:val="both"/>
      </w:pPr>
      <w:r>
        <w:rPr>
          <w:rFonts w:ascii="Times New Roman"/>
          <w:b w:val="false"/>
          <w:i w:val="false"/>
          <w:color w:val="000000"/>
          <w:sz w:val="28"/>
        </w:rPr>
        <w:t>
      Внизу расположены слова:</w:t>
      </w:r>
    </w:p>
    <w:bookmarkEnd w:id="222"/>
    <w:bookmarkStart w:name="z502" w:id="223"/>
    <w:p>
      <w:pPr>
        <w:spacing w:after="0"/>
        <w:ind w:left="0"/>
        <w:jc w:val="both"/>
      </w:pPr>
      <w:r>
        <w:rPr>
          <w:rFonts w:ascii="Times New Roman"/>
          <w:b w:val="false"/>
          <w:i w:val="false"/>
          <w:color w:val="000000"/>
          <w:sz w:val="28"/>
        </w:rPr>
        <w:t>
      "Қазақстан Республикасының</w:t>
      </w:r>
    </w:p>
    <w:bookmarkEnd w:id="223"/>
    <w:bookmarkStart w:name="z503" w:id="224"/>
    <w:p>
      <w:pPr>
        <w:spacing w:after="0"/>
        <w:ind w:left="0"/>
        <w:jc w:val="both"/>
      </w:pPr>
      <w:r>
        <w:rPr>
          <w:rFonts w:ascii="Times New Roman"/>
          <w:b w:val="false"/>
          <w:i w:val="false"/>
          <w:color w:val="000000"/>
          <w:sz w:val="28"/>
        </w:rPr>
        <w:t>
      Президенті Қ. Тоқаев".</w:t>
      </w:r>
    </w:p>
    <w:bookmarkEnd w:id="224"/>
    <w:bookmarkStart w:name="z504" w:id="225"/>
    <w:p>
      <w:pPr>
        <w:spacing w:after="0"/>
        <w:ind w:left="0"/>
        <w:jc w:val="both"/>
      </w:pPr>
      <w:r>
        <w:rPr>
          <w:rFonts w:ascii="Times New Roman"/>
          <w:b w:val="false"/>
          <w:i w:val="false"/>
          <w:color w:val="000000"/>
          <w:sz w:val="28"/>
        </w:rPr>
        <w:t>
      Слева под ними указан номер диплома.</w:t>
      </w:r>
    </w:p>
    <w:bookmarkEnd w:id="225"/>
    <w:bookmarkStart w:name="z505" w:id="226"/>
    <w:p>
      <w:pPr>
        <w:spacing w:after="0"/>
        <w:ind w:left="0"/>
        <w:jc w:val="both"/>
      </w:pPr>
      <w:r>
        <w:rPr>
          <w:rFonts w:ascii="Times New Roman"/>
          <w:b w:val="false"/>
          <w:i w:val="false"/>
          <w:color w:val="000000"/>
          <w:sz w:val="28"/>
        </w:rPr>
        <w:t>
      На правой внутренней стороне вкладыша диплома лауреата государственных премий Республики Казахстан в области науки и техники имени аль-Фараби, гуманитарных наук имени А. Байтурсынулы и литературы и искусства имени Абая напечатан текст на русском языке:</w:t>
      </w:r>
    </w:p>
    <w:bookmarkEnd w:id="226"/>
    <w:bookmarkStart w:name="z506" w:id="227"/>
    <w:p>
      <w:pPr>
        <w:spacing w:after="0"/>
        <w:ind w:left="0"/>
        <w:jc w:val="both"/>
      </w:pPr>
      <w:r>
        <w:rPr>
          <w:rFonts w:ascii="Times New Roman"/>
          <w:b w:val="false"/>
          <w:i w:val="false"/>
          <w:color w:val="000000"/>
          <w:sz w:val="28"/>
        </w:rPr>
        <w:t>
      для Государственной премии Республики Казахстан в области науки и техники имени аль-Фараби:</w:t>
      </w:r>
    </w:p>
    <w:bookmarkEnd w:id="227"/>
    <w:bookmarkStart w:name="z507" w:id="228"/>
    <w:p>
      <w:pPr>
        <w:spacing w:after="0"/>
        <w:ind w:left="0"/>
        <w:jc w:val="both"/>
      </w:pPr>
      <w:r>
        <w:rPr>
          <w:rFonts w:ascii="Times New Roman"/>
          <w:b w:val="false"/>
          <w:i w:val="false"/>
          <w:color w:val="000000"/>
          <w:sz w:val="28"/>
        </w:rPr>
        <w:t>
      "Указом Президента Республики Казахстан</w:t>
      </w:r>
    </w:p>
    <w:bookmarkEnd w:id="228"/>
    <w:bookmarkStart w:name="z508" w:id="229"/>
    <w:p>
      <w:pPr>
        <w:spacing w:after="0"/>
        <w:ind w:left="0"/>
        <w:jc w:val="both"/>
      </w:pPr>
      <w:r>
        <w:rPr>
          <w:rFonts w:ascii="Times New Roman"/>
          <w:b w:val="false"/>
          <w:i w:val="false"/>
          <w:color w:val="000000"/>
          <w:sz w:val="28"/>
        </w:rPr>
        <w:t>
      от__года №</w:t>
      </w:r>
    </w:p>
    <w:bookmarkEnd w:id="229"/>
    <w:bookmarkStart w:name="z509" w:id="230"/>
    <w:p>
      <w:pPr>
        <w:spacing w:after="0"/>
        <w:ind w:left="0"/>
        <w:jc w:val="both"/>
      </w:pPr>
      <w:r>
        <w:rPr>
          <w:rFonts w:ascii="Times New Roman"/>
          <w:b w:val="false"/>
          <w:i w:val="false"/>
          <w:color w:val="000000"/>
          <w:sz w:val="28"/>
        </w:rPr>
        <w:t>
      ПРИСУЖДЕНА</w:t>
      </w:r>
    </w:p>
    <w:bookmarkEnd w:id="230"/>
    <w:bookmarkStart w:name="z510" w:id="231"/>
    <w:p>
      <w:pPr>
        <w:spacing w:after="0"/>
        <w:ind w:left="0"/>
        <w:jc w:val="both"/>
      </w:pPr>
      <w:r>
        <w:rPr>
          <w:rFonts w:ascii="Times New Roman"/>
          <w:b w:val="false"/>
          <w:i w:val="false"/>
          <w:color w:val="000000"/>
          <w:sz w:val="28"/>
        </w:rPr>
        <w:t>
      ГОСУДАРСТВЕННАЯ ПРЕМИЯ РЕСПУБЛИКИ КАЗАХСТАН</w:t>
      </w:r>
    </w:p>
    <w:bookmarkEnd w:id="231"/>
    <w:bookmarkStart w:name="z511" w:id="232"/>
    <w:p>
      <w:pPr>
        <w:spacing w:after="0"/>
        <w:ind w:left="0"/>
        <w:jc w:val="both"/>
      </w:pPr>
      <w:r>
        <w:rPr>
          <w:rFonts w:ascii="Times New Roman"/>
          <w:b w:val="false"/>
          <w:i w:val="false"/>
          <w:color w:val="000000"/>
          <w:sz w:val="28"/>
        </w:rPr>
        <w:t>
      В ОБЛАСТИ НАУКИ И ТЕХНИКИ ИМЕНИ АЛЬ-ФАРАБИ</w:t>
      </w:r>
    </w:p>
    <w:bookmarkEnd w:id="232"/>
    <w:bookmarkStart w:name="z512" w:id="233"/>
    <w:p>
      <w:pPr>
        <w:spacing w:after="0"/>
        <w:ind w:left="0"/>
        <w:jc w:val="both"/>
      </w:pPr>
      <w:r>
        <w:rPr>
          <w:rFonts w:ascii="Times New Roman"/>
          <w:b w:val="false"/>
          <w:i w:val="false"/>
          <w:color w:val="000000"/>
          <w:sz w:val="28"/>
        </w:rPr>
        <w:t>
      ______ ГОДА</w:t>
      </w:r>
    </w:p>
    <w:bookmarkEnd w:id="233"/>
    <w:bookmarkStart w:name="z513" w:id="234"/>
    <w:p>
      <w:pPr>
        <w:spacing w:after="0"/>
        <w:ind w:left="0"/>
        <w:jc w:val="both"/>
      </w:pPr>
      <w:r>
        <w:rPr>
          <w:rFonts w:ascii="Times New Roman"/>
          <w:b w:val="false"/>
          <w:i w:val="false"/>
          <w:color w:val="000000"/>
          <w:sz w:val="28"/>
        </w:rPr>
        <w:t>
      за работу "наименование работы"</w:t>
      </w:r>
    </w:p>
    <w:bookmarkEnd w:id="234"/>
    <w:bookmarkStart w:name="z514" w:id="235"/>
    <w:p>
      <w:pPr>
        <w:spacing w:after="0"/>
        <w:ind w:left="0"/>
        <w:jc w:val="both"/>
      </w:pPr>
      <w:r>
        <w:rPr>
          <w:rFonts w:ascii="Times New Roman"/>
          <w:b w:val="false"/>
          <w:i w:val="false"/>
          <w:color w:val="000000"/>
          <w:sz w:val="28"/>
        </w:rPr>
        <w:t>
      ФАМИЛИЯ, ИМЯ, ОТЧЕСТВО (при его наличии)</w:t>
      </w:r>
    </w:p>
    <w:bookmarkEnd w:id="235"/>
    <w:bookmarkStart w:name="z515" w:id="236"/>
    <w:p>
      <w:pPr>
        <w:spacing w:after="0"/>
        <w:ind w:left="0"/>
        <w:jc w:val="both"/>
      </w:pPr>
      <w:r>
        <w:rPr>
          <w:rFonts w:ascii="Times New Roman"/>
          <w:b w:val="false"/>
          <w:i w:val="false"/>
          <w:color w:val="000000"/>
          <w:sz w:val="28"/>
        </w:rPr>
        <w:t>
      ученая степень";</w:t>
      </w:r>
    </w:p>
    <w:bookmarkEnd w:id="236"/>
    <w:bookmarkStart w:name="z516" w:id="237"/>
    <w:p>
      <w:pPr>
        <w:spacing w:after="0"/>
        <w:ind w:left="0"/>
        <w:jc w:val="both"/>
      </w:pPr>
      <w:r>
        <w:rPr>
          <w:rFonts w:ascii="Times New Roman"/>
          <w:b w:val="false"/>
          <w:i w:val="false"/>
          <w:color w:val="000000"/>
          <w:sz w:val="28"/>
        </w:rPr>
        <w:t>
      для Государственной премии Республики Казахстан в области гуманитарных наук имени А. Байтурсынулы:</w:t>
      </w:r>
    </w:p>
    <w:bookmarkEnd w:id="237"/>
    <w:bookmarkStart w:name="z517" w:id="238"/>
    <w:p>
      <w:pPr>
        <w:spacing w:after="0"/>
        <w:ind w:left="0"/>
        <w:jc w:val="both"/>
      </w:pPr>
      <w:r>
        <w:rPr>
          <w:rFonts w:ascii="Times New Roman"/>
          <w:b w:val="false"/>
          <w:i w:val="false"/>
          <w:color w:val="000000"/>
          <w:sz w:val="28"/>
        </w:rPr>
        <w:t>
      "Указом Президента Республики Казахстан</w:t>
      </w:r>
    </w:p>
    <w:bookmarkEnd w:id="238"/>
    <w:bookmarkStart w:name="z518" w:id="239"/>
    <w:p>
      <w:pPr>
        <w:spacing w:after="0"/>
        <w:ind w:left="0"/>
        <w:jc w:val="both"/>
      </w:pPr>
      <w:r>
        <w:rPr>
          <w:rFonts w:ascii="Times New Roman"/>
          <w:b w:val="false"/>
          <w:i w:val="false"/>
          <w:color w:val="000000"/>
          <w:sz w:val="28"/>
        </w:rPr>
        <w:t>
      от__года №</w:t>
      </w:r>
    </w:p>
    <w:bookmarkEnd w:id="239"/>
    <w:bookmarkStart w:name="z519" w:id="240"/>
    <w:p>
      <w:pPr>
        <w:spacing w:after="0"/>
        <w:ind w:left="0"/>
        <w:jc w:val="both"/>
      </w:pPr>
      <w:r>
        <w:rPr>
          <w:rFonts w:ascii="Times New Roman"/>
          <w:b w:val="false"/>
          <w:i w:val="false"/>
          <w:color w:val="000000"/>
          <w:sz w:val="28"/>
        </w:rPr>
        <w:t>
      ПРИСУЖДЕНА</w:t>
      </w:r>
    </w:p>
    <w:bookmarkEnd w:id="240"/>
    <w:bookmarkStart w:name="z520" w:id="241"/>
    <w:p>
      <w:pPr>
        <w:spacing w:after="0"/>
        <w:ind w:left="0"/>
        <w:jc w:val="both"/>
      </w:pPr>
      <w:r>
        <w:rPr>
          <w:rFonts w:ascii="Times New Roman"/>
          <w:b w:val="false"/>
          <w:i w:val="false"/>
          <w:color w:val="000000"/>
          <w:sz w:val="28"/>
        </w:rPr>
        <w:t>
      ГОСУДАРСТВЕННАЯ ПРЕМИЯ РЕСПУБЛИКИ КАЗАХСТАН</w:t>
      </w:r>
    </w:p>
    <w:bookmarkEnd w:id="241"/>
    <w:bookmarkStart w:name="z521" w:id="242"/>
    <w:p>
      <w:pPr>
        <w:spacing w:after="0"/>
        <w:ind w:left="0"/>
        <w:jc w:val="both"/>
      </w:pPr>
      <w:r>
        <w:rPr>
          <w:rFonts w:ascii="Times New Roman"/>
          <w:b w:val="false"/>
          <w:i w:val="false"/>
          <w:color w:val="000000"/>
          <w:sz w:val="28"/>
        </w:rPr>
        <w:t>
      В ОБЛАСТИ ГУМАНИТАРНЫХ НАУК ИМЕНИ А. БАЙТУРСЫНУЛЫ</w:t>
      </w:r>
    </w:p>
    <w:bookmarkEnd w:id="242"/>
    <w:bookmarkStart w:name="z522" w:id="243"/>
    <w:p>
      <w:pPr>
        <w:spacing w:after="0"/>
        <w:ind w:left="0"/>
        <w:jc w:val="both"/>
      </w:pPr>
      <w:r>
        <w:rPr>
          <w:rFonts w:ascii="Times New Roman"/>
          <w:b w:val="false"/>
          <w:i w:val="false"/>
          <w:color w:val="000000"/>
          <w:sz w:val="28"/>
        </w:rPr>
        <w:t>
      ______ ГОДА</w:t>
      </w:r>
    </w:p>
    <w:bookmarkEnd w:id="243"/>
    <w:bookmarkStart w:name="z523" w:id="244"/>
    <w:p>
      <w:pPr>
        <w:spacing w:after="0"/>
        <w:ind w:left="0"/>
        <w:jc w:val="both"/>
      </w:pPr>
      <w:r>
        <w:rPr>
          <w:rFonts w:ascii="Times New Roman"/>
          <w:b w:val="false"/>
          <w:i w:val="false"/>
          <w:color w:val="000000"/>
          <w:sz w:val="28"/>
        </w:rPr>
        <w:t>
      за работу "наименование работы"</w:t>
      </w:r>
    </w:p>
    <w:bookmarkEnd w:id="244"/>
    <w:bookmarkStart w:name="z524" w:id="245"/>
    <w:p>
      <w:pPr>
        <w:spacing w:after="0"/>
        <w:ind w:left="0"/>
        <w:jc w:val="both"/>
      </w:pPr>
      <w:r>
        <w:rPr>
          <w:rFonts w:ascii="Times New Roman"/>
          <w:b w:val="false"/>
          <w:i w:val="false"/>
          <w:color w:val="000000"/>
          <w:sz w:val="28"/>
        </w:rPr>
        <w:t>
      ФАМИЛИЯ, ИМЯ, ОТЧЕСТВО (при его наличии)</w:t>
      </w:r>
    </w:p>
    <w:bookmarkEnd w:id="245"/>
    <w:bookmarkStart w:name="z525" w:id="246"/>
    <w:p>
      <w:pPr>
        <w:spacing w:after="0"/>
        <w:ind w:left="0"/>
        <w:jc w:val="both"/>
      </w:pPr>
      <w:r>
        <w:rPr>
          <w:rFonts w:ascii="Times New Roman"/>
          <w:b w:val="false"/>
          <w:i w:val="false"/>
          <w:color w:val="000000"/>
          <w:sz w:val="28"/>
        </w:rPr>
        <w:t>
      ученая степень";</w:t>
      </w:r>
    </w:p>
    <w:bookmarkEnd w:id="246"/>
    <w:bookmarkStart w:name="z526" w:id="247"/>
    <w:p>
      <w:pPr>
        <w:spacing w:after="0"/>
        <w:ind w:left="0"/>
        <w:jc w:val="both"/>
      </w:pPr>
      <w:r>
        <w:rPr>
          <w:rFonts w:ascii="Times New Roman"/>
          <w:b w:val="false"/>
          <w:i w:val="false"/>
          <w:color w:val="000000"/>
          <w:sz w:val="28"/>
        </w:rPr>
        <w:t>
      для Государственной премии Республики Казахстан в области литературы и искусства имени Абая:</w:t>
      </w:r>
    </w:p>
    <w:bookmarkEnd w:id="247"/>
    <w:bookmarkStart w:name="z527" w:id="248"/>
    <w:p>
      <w:pPr>
        <w:spacing w:after="0"/>
        <w:ind w:left="0"/>
        <w:jc w:val="both"/>
      </w:pPr>
      <w:r>
        <w:rPr>
          <w:rFonts w:ascii="Times New Roman"/>
          <w:b w:val="false"/>
          <w:i w:val="false"/>
          <w:color w:val="000000"/>
          <w:sz w:val="28"/>
        </w:rPr>
        <w:t>
      "Указом Президента Республики Казахстан</w:t>
      </w:r>
    </w:p>
    <w:bookmarkEnd w:id="248"/>
    <w:bookmarkStart w:name="z528" w:id="249"/>
    <w:p>
      <w:pPr>
        <w:spacing w:after="0"/>
        <w:ind w:left="0"/>
        <w:jc w:val="both"/>
      </w:pPr>
      <w:r>
        <w:rPr>
          <w:rFonts w:ascii="Times New Roman"/>
          <w:b w:val="false"/>
          <w:i w:val="false"/>
          <w:color w:val="000000"/>
          <w:sz w:val="28"/>
        </w:rPr>
        <w:t>
      от__года №</w:t>
      </w:r>
    </w:p>
    <w:bookmarkEnd w:id="249"/>
    <w:bookmarkStart w:name="z529" w:id="250"/>
    <w:p>
      <w:pPr>
        <w:spacing w:after="0"/>
        <w:ind w:left="0"/>
        <w:jc w:val="both"/>
      </w:pPr>
      <w:r>
        <w:rPr>
          <w:rFonts w:ascii="Times New Roman"/>
          <w:b w:val="false"/>
          <w:i w:val="false"/>
          <w:color w:val="000000"/>
          <w:sz w:val="28"/>
        </w:rPr>
        <w:t>
      ПРИСУЖДЕНА</w:t>
      </w:r>
    </w:p>
    <w:bookmarkEnd w:id="250"/>
    <w:bookmarkStart w:name="z530" w:id="251"/>
    <w:p>
      <w:pPr>
        <w:spacing w:after="0"/>
        <w:ind w:left="0"/>
        <w:jc w:val="both"/>
      </w:pPr>
      <w:r>
        <w:rPr>
          <w:rFonts w:ascii="Times New Roman"/>
          <w:b w:val="false"/>
          <w:i w:val="false"/>
          <w:color w:val="000000"/>
          <w:sz w:val="28"/>
        </w:rPr>
        <w:t>
      ГОСУДАРСТВЕННАЯ ПРЕМИЯ РЕСПУБЛИКИ КАЗАХСТАН</w:t>
      </w:r>
    </w:p>
    <w:bookmarkEnd w:id="251"/>
    <w:bookmarkStart w:name="z531" w:id="252"/>
    <w:p>
      <w:pPr>
        <w:spacing w:after="0"/>
        <w:ind w:left="0"/>
        <w:jc w:val="both"/>
      </w:pPr>
      <w:r>
        <w:rPr>
          <w:rFonts w:ascii="Times New Roman"/>
          <w:b w:val="false"/>
          <w:i w:val="false"/>
          <w:color w:val="000000"/>
          <w:sz w:val="28"/>
        </w:rPr>
        <w:t>
      В ОБЛАСТИ ЛИТЕРАТУРЫ И ИСКУССТВА ИМЕНИ АБАЯ</w:t>
      </w:r>
    </w:p>
    <w:bookmarkEnd w:id="252"/>
    <w:bookmarkStart w:name="z532" w:id="253"/>
    <w:p>
      <w:pPr>
        <w:spacing w:after="0"/>
        <w:ind w:left="0"/>
        <w:jc w:val="both"/>
      </w:pPr>
      <w:r>
        <w:rPr>
          <w:rFonts w:ascii="Times New Roman"/>
          <w:b w:val="false"/>
          <w:i w:val="false"/>
          <w:color w:val="000000"/>
          <w:sz w:val="28"/>
        </w:rPr>
        <w:t>
      ______ ГОДА</w:t>
      </w:r>
    </w:p>
    <w:bookmarkEnd w:id="253"/>
    <w:bookmarkStart w:name="z533" w:id="254"/>
    <w:p>
      <w:pPr>
        <w:spacing w:after="0"/>
        <w:ind w:left="0"/>
        <w:jc w:val="both"/>
      </w:pPr>
      <w:r>
        <w:rPr>
          <w:rFonts w:ascii="Times New Roman"/>
          <w:b w:val="false"/>
          <w:i w:val="false"/>
          <w:color w:val="000000"/>
          <w:sz w:val="28"/>
        </w:rPr>
        <w:t>
      за работу "наименование работы"</w:t>
      </w:r>
    </w:p>
    <w:bookmarkEnd w:id="254"/>
    <w:bookmarkStart w:name="z534" w:id="255"/>
    <w:p>
      <w:pPr>
        <w:spacing w:after="0"/>
        <w:ind w:left="0"/>
        <w:jc w:val="both"/>
      </w:pPr>
      <w:r>
        <w:rPr>
          <w:rFonts w:ascii="Times New Roman"/>
          <w:b w:val="false"/>
          <w:i w:val="false"/>
          <w:color w:val="000000"/>
          <w:sz w:val="28"/>
        </w:rPr>
        <w:t>
      ФАМИЛИЯ, ИМЯ, ОТЧЕСТВО" (при его наличии).</w:t>
      </w:r>
    </w:p>
    <w:bookmarkEnd w:id="255"/>
    <w:bookmarkStart w:name="z535" w:id="256"/>
    <w:p>
      <w:pPr>
        <w:spacing w:after="0"/>
        <w:ind w:left="0"/>
        <w:jc w:val="both"/>
      </w:pPr>
      <w:r>
        <w:rPr>
          <w:rFonts w:ascii="Times New Roman"/>
          <w:b w:val="false"/>
          <w:i w:val="false"/>
          <w:color w:val="000000"/>
          <w:sz w:val="28"/>
        </w:rPr>
        <w:t>
      3. Нагрудный знак лауреата Государственной премии Республики Казахстан изготовлен из латуни с золочением в виде круга, диаметр которого 25 мм, толщина 2 мм, прикреплен подвеской к четырехугольной планке.</w:t>
      </w:r>
    </w:p>
    <w:bookmarkEnd w:id="256"/>
    <w:bookmarkStart w:name="z536" w:id="257"/>
    <w:p>
      <w:pPr>
        <w:spacing w:after="0"/>
        <w:ind w:left="0"/>
        <w:jc w:val="both"/>
      </w:pPr>
      <w:r>
        <w:rPr>
          <w:rFonts w:ascii="Times New Roman"/>
          <w:b w:val="false"/>
          <w:i w:val="false"/>
          <w:color w:val="000000"/>
          <w:sz w:val="28"/>
        </w:rPr>
        <w:t>
      На планке размером 25 мм х 15 мм прикреплена муаровая лента цвета Государственного Флага Республики Казахстан, на оборотной стороне планки – булавка с визорным замком.</w:t>
      </w:r>
    </w:p>
    <w:bookmarkEnd w:id="257"/>
    <w:bookmarkStart w:name="z537" w:id="258"/>
    <w:p>
      <w:pPr>
        <w:spacing w:after="0"/>
        <w:ind w:left="0"/>
        <w:jc w:val="both"/>
      </w:pPr>
      <w:r>
        <w:rPr>
          <w:rFonts w:ascii="Times New Roman"/>
          <w:b w:val="false"/>
          <w:i w:val="false"/>
          <w:color w:val="000000"/>
          <w:sz w:val="28"/>
        </w:rPr>
        <w:t>
      На лицевой стороне нагрудного знака с блестящей поверхностью имеется выступающий рельеф с изображениями:</w:t>
      </w:r>
    </w:p>
    <w:bookmarkEnd w:id="258"/>
    <w:bookmarkStart w:name="z538" w:id="259"/>
    <w:p>
      <w:pPr>
        <w:spacing w:after="0"/>
        <w:ind w:left="0"/>
        <w:jc w:val="both"/>
      </w:pPr>
      <w:r>
        <w:rPr>
          <w:rFonts w:ascii="Times New Roman"/>
          <w:b w:val="false"/>
          <w:i w:val="false"/>
          <w:color w:val="000000"/>
          <w:sz w:val="28"/>
        </w:rPr>
        <w:t>
      для Государственной премии Республики Казахстан в области науки и техники имени аль-Фараби по центру – бюст аль-Фараби, внизу – надпись "ӘЛ-ФАРАБИ";</w:t>
      </w:r>
    </w:p>
    <w:bookmarkEnd w:id="259"/>
    <w:bookmarkStart w:name="z539" w:id="260"/>
    <w:p>
      <w:pPr>
        <w:spacing w:after="0"/>
        <w:ind w:left="0"/>
        <w:jc w:val="both"/>
      </w:pPr>
      <w:r>
        <w:rPr>
          <w:rFonts w:ascii="Times New Roman"/>
          <w:b w:val="false"/>
          <w:i w:val="false"/>
          <w:color w:val="000000"/>
          <w:sz w:val="28"/>
        </w:rPr>
        <w:t>
      для Государственной премии Республики Казахстан в области гуманитарных наук имени А. Байтурсынулы по центру – бюст А. Байтурсынулы, внизу – надпись "АХМЕТ БАЙТҰРСЫНҰЛЫ";</w:t>
      </w:r>
    </w:p>
    <w:bookmarkEnd w:id="260"/>
    <w:bookmarkStart w:name="z540" w:id="261"/>
    <w:p>
      <w:pPr>
        <w:spacing w:after="0"/>
        <w:ind w:left="0"/>
        <w:jc w:val="both"/>
      </w:pPr>
      <w:r>
        <w:rPr>
          <w:rFonts w:ascii="Times New Roman"/>
          <w:b w:val="false"/>
          <w:i w:val="false"/>
          <w:color w:val="000000"/>
          <w:sz w:val="28"/>
        </w:rPr>
        <w:t>
      для Государственной премии Республики Казахстан в области литературы и искусства имени Абая по центру – бюст Абая, внизу – надпись "АБАЙ".</w:t>
      </w:r>
    </w:p>
    <w:bookmarkEnd w:id="261"/>
    <w:bookmarkStart w:name="z541" w:id="262"/>
    <w:p>
      <w:pPr>
        <w:spacing w:after="0"/>
        <w:ind w:left="0"/>
        <w:jc w:val="both"/>
      </w:pPr>
      <w:r>
        <w:rPr>
          <w:rFonts w:ascii="Times New Roman"/>
          <w:b w:val="false"/>
          <w:i w:val="false"/>
          <w:color w:val="000000"/>
          <w:sz w:val="28"/>
        </w:rPr>
        <w:t>
      На оборотной стороне нагрудного знака расположена рельефная надпись:</w:t>
      </w:r>
    </w:p>
    <w:bookmarkEnd w:id="262"/>
    <w:bookmarkStart w:name="z542" w:id="263"/>
    <w:p>
      <w:pPr>
        <w:spacing w:after="0"/>
        <w:ind w:left="0"/>
        <w:jc w:val="both"/>
      </w:pPr>
      <w:r>
        <w:rPr>
          <w:rFonts w:ascii="Times New Roman"/>
          <w:b w:val="false"/>
          <w:i w:val="false"/>
          <w:color w:val="000000"/>
          <w:sz w:val="28"/>
        </w:rPr>
        <w:t>
      для Государственной премии Республики Казахстан в области науки и техники имени аль-Фараби:</w:t>
      </w:r>
    </w:p>
    <w:bookmarkEnd w:id="263"/>
    <w:bookmarkStart w:name="z543" w:id="264"/>
    <w:p>
      <w:pPr>
        <w:spacing w:after="0"/>
        <w:ind w:left="0"/>
        <w:jc w:val="both"/>
      </w:pPr>
      <w:r>
        <w:rPr>
          <w:rFonts w:ascii="Times New Roman"/>
          <w:b w:val="false"/>
          <w:i w:val="false"/>
          <w:color w:val="000000"/>
          <w:sz w:val="28"/>
        </w:rPr>
        <w:t>
      "ҚАЗАҚСТАН РЕСПУБЛИКАСЫНЫҢ ӘЛ-ФАРАБИ АТЫНДАҒЫ ҒЫЛЫМ МЕН ТЕХНИКА САЛАСЫНДАҒЫ МЕМЛЕКЕТТІК СЫЙЛЫҒЫНЫҢ ЛАУРЕАТЫ" и номер (</w:t>
      </w:r>
      <w:r>
        <w:rPr>
          <w:rFonts w:ascii="Times New Roman"/>
          <w:b w:val="false"/>
          <w:i w:val="false"/>
          <w:color w:val="000000"/>
          <w:sz w:val="28"/>
        </w:rPr>
        <w:t>приложение 7</w:t>
      </w:r>
      <w:r>
        <w:rPr>
          <w:rFonts w:ascii="Times New Roman"/>
          <w:b w:val="false"/>
          <w:i w:val="false"/>
          <w:color w:val="000000"/>
          <w:sz w:val="28"/>
        </w:rPr>
        <w:t xml:space="preserve"> к описанию диплома и нагрудного знака лауреата Государственной премии Республики Казахстан);</w:t>
      </w:r>
    </w:p>
    <w:bookmarkEnd w:id="264"/>
    <w:bookmarkStart w:name="z544" w:id="265"/>
    <w:p>
      <w:pPr>
        <w:spacing w:after="0"/>
        <w:ind w:left="0"/>
        <w:jc w:val="both"/>
      </w:pPr>
      <w:r>
        <w:rPr>
          <w:rFonts w:ascii="Times New Roman"/>
          <w:b w:val="false"/>
          <w:i w:val="false"/>
          <w:color w:val="000000"/>
          <w:sz w:val="28"/>
        </w:rPr>
        <w:t>
      для Государственной премии Республики Казахстан в области гуманитарных наук имени А. Байтурсынулы:</w:t>
      </w:r>
    </w:p>
    <w:bookmarkEnd w:id="265"/>
    <w:bookmarkStart w:name="z545" w:id="266"/>
    <w:p>
      <w:pPr>
        <w:spacing w:after="0"/>
        <w:ind w:left="0"/>
        <w:jc w:val="both"/>
      </w:pPr>
      <w:r>
        <w:rPr>
          <w:rFonts w:ascii="Times New Roman"/>
          <w:b w:val="false"/>
          <w:i w:val="false"/>
          <w:color w:val="000000"/>
          <w:sz w:val="28"/>
        </w:rPr>
        <w:t>
      "ҚАЗАҚСТАН РЕСПУБЛИКАСЫНЫҢ А. БАЙТҰРСЫНҰЛЫ АТЫНДАҒЫ ГУМАНИТАРЛЫҚ ҒЫЛЫМДАР САЛАСЫНДАҒЫ МЕМЛЕКЕТТІК СЫЙЛЫҒЫНЫҢ ЛАУРЕАТЫ" и номер (</w:t>
      </w:r>
      <w:r>
        <w:rPr>
          <w:rFonts w:ascii="Times New Roman"/>
          <w:b w:val="false"/>
          <w:i w:val="false"/>
          <w:color w:val="000000"/>
          <w:sz w:val="28"/>
        </w:rPr>
        <w:t>приложение 8</w:t>
      </w:r>
      <w:r>
        <w:rPr>
          <w:rFonts w:ascii="Times New Roman"/>
          <w:b w:val="false"/>
          <w:i w:val="false"/>
          <w:color w:val="000000"/>
          <w:sz w:val="28"/>
        </w:rPr>
        <w:t xml:space="preserve"> к описанию диплома и нагрудного знака лауреата Государственной премии Республики Казахстан);</w:t>
      </w:r>
    </w:p>
    <w:bookmarkEnd w:id="266"/>
    <w:bookmarkStart w:name="z546" w:id="267"/>
    <w:p>
      <w:pPr>
        <w:spacing w:after="0"/>
        <w:ind w:left="0"/>
        <w:jc w:val="both"/>
      </w:pPr>
      <w:r>
        <w:rPr>
          <w:rFonts w:ascii="Times New Roman"/>
          <w:b w:val="false"/>
          <w:i w:val="false"/>
          <w:color w:val="000000"/>
          <w:sz w:val="28"/>
        </w:rPr>
        <w:t>
      для Государственной премии Республики Казахстан в области литературы и искусства имени Абая:</w:t>
      </w:r>
    </w:p>
    <w:bookmarkEnd w:id="267"/>
    <w:bookmarkStart w:name="z547" w:id="268"/>
    <w:p>
      <w:pPr>
        <w:spacing w:after="0"/>
        <w:ind w:left="0"/>
        <w:jc w:val="both"/>
      </w:pPr>
      <w:r>
        <w:rPr>
          <w:rFonts w:ascii="Times New Roman"/>
          <w:b w:val="false"/>
          <w:i w:val="false"/>
          <w:color w:val="000000"/>
          <w:sz w:val="28"/>
        </w:rPr>
        <w:t>
      "ҚАЗАҚСТАН РЕСПУБЛИКАСЫНЫҢ АБАЙ АТЫНДАҒЫ ӘДЕБИЕТ ПЕН ӨНЕР САЛАСЫНДАҒЫ МЕМЛЕКЕТТІК СЫЙЛЫҒЫНЫҢ ЛАУРЕАТЫ" и номер (</w:t>
      </w:r>
      <w:r>
        <w:rPr>
          <w:rFonts w:ascii="Times New Roman"/>
          <w:b w:val="false"/>
          <w:i w:val="false"/>
          <w:color w:val="000000"/>
          <w:sz w:val="28"/>
        </w:rPr>
        <w:t>приложение 9</w:t>
      </w:r>
      <w:r>
        <w:rPr>
          <w:rFonts w:ascii="Times New Roman"/>
          <w:b w:val="false"/>
          <w:i w:val="false"/>
          <w:color w:val="000000"/>
          <w:sz w:val="28"/>
        </w:rPr>
        <w:t xml:space="preserve"> к описанию диплома и нагрудного знака лауреата Государственной премии Республики Казахстан).</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описанию диплома и</w:t>
            </w:r>
            <w:r>
              <w:br/>
            </w:r>
            <w:r>
              <w:rPr>
                <w:rFonts w:ascii="Times New Roman"/>
                <w:b w:val="false"/>
                <w:i w:val="false"/>
                <w:color w:val="000000"/>
                <w:sz w:val="20"/>
              </w:rPr>
              <w:t>нагрудного знака лауреата</w:t>
            </w:r>
            <w:r>
              <w:br/>
            </w:r>
            <w:r>
              <w:rPr>
                <w:rFonts w:ascii="Times New Roman"/>
                <w:b w:val="false"/>
                <w:i w:val="false"/>
                <w:color w:val="000000"/>
                <w:sz w:val="20"/>
              </w:rPr>
              <w:t>Государственной премии</w:t>
            </w:r>
            <w:r>
              <w:br/>
            </w:r>
            <w:r>
              <w:rPr>
                <w:rFonts w:ascii="Times New Roman"/>
                <w:b w:val="false"/>
                <w:i w:val="false"/>
                <w:color w:val="000000"/>
                <w:sz w:val="20"/>
              </w:rPr>
              <w:t>Республики Казахстан</w:t>
            </w:r>
          </w:p>
        </w:tc>
      </w:tr>
    </w:tbl>
    <w:bookmarkStart w:name="z549" w:id="269"/>
    <w:p>
      <w:pPr>
        <w:spacing w:after="0"/>
        <w:ind w:left="0"/>
        <w:jc w:val="left"/>
      </w:pPr>
      <w:r>
        <w:rPr>
          <w:rFonts w:ascii="Times New Roman"/>
          <w:b/>
          <w:i w:val="false"/>
          <w:color w:val="000000"/>
        </w:rPr>
        <w:t xml:space="preserve"> ИЗОБРАЖЕНИЕ диплома лауреата Государственной премии Республики Казахстан в области науки и техники имени аль-Фараби (твердая обложка)</w:t>
      </w:r>
    </w:p>
    <w:bookmarkEnd w:id="269"/>
    <w:p>
      <w:pPr>
        <w:spacing w:after="0"/>
        <w:ind w:left="0"/>
        <w:jc w:val="left"/>
      </w:pP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описанию диплома и</w:t>
            </w:r>
            <w:r>
              <w:br/>
            </w:r>
            <w:r>
              <w:rPr>
                <w:rFonts w:ascii="Times New Roman"/>
                <w:b w:val="false"/>
                <w:i w:val="false"/>
                <w:color w:val="000000"/>
                <w:sz w:val="20"/>
              </w:rPr>
              <w:t>нагрудного знака лауреата</w:t>
            </w:r>
            <w:r>
              <w:br/>
            </w:r>
            <w:r>
              <w:rPr>
                <w:rFonts w:ascii="Times New Roman"/>
                <w:b w:val="false"/>
                <w:i w:val="false"/>
                <w:color w:val="000000"/>
                <w:sz w:val="20"/>
              </w:rPr>
              <w:t>Государственной премии</w:t>
            </w:r>
            <w:r>
              <w:br/>
            </w:r>
            <w:r>
              <w:rPr>
                <w:rFonts w:ascii="Times New Roman"/>
                <w:b w:val="false"/>
                <w:i w:val="false"/>
                <w:color w:val="000000"/>
                <w:sz w:val="20"/>
              </w:rPr>
              <w:t xml:space="preserve">Республики Казахстан </w:t>
            </w:r>
          </w:p>
        </w:tc>
      </w:tr>
    </w:tbl>
    <w:bookmarkStart w:name="z551" w:id="270"/>
    <w:p>
      <w:pPr>
        <w:spacing w:after="0"/>
        <w:ind w:left="0"/>
        <w:jc w:val="left"/>
      </w:pPr>
      <w:r>
        <w:rPr>
          <w:rFonts w:ascii="Times New Roman"/>
          <w:b/>
          <w:i w:val="false"/>
          <w:color w:val="000000"/>
        </w:rPr>
        <w:t xml:space="preserve"> ИЗОБРАЖЕНИЕ диплома лауреата Государственной премии Республики Казахстан в области гуманитарных наук имени А. Байтурсынулы (твердая обложка) </w:t>
      </w:r>
    </w:p>
    <w:bookmarkEnd w:id="270"/>
    <w:p>
      <w:pPr>
        <w:spacing w:after="0"/>
        <w:ind w:left="0"/>
        <w:jc w:val="left"/>
      </w:pPr>
      <w:r>
        <w:br/>
      </w:r>
    </w:p>
    <w:p>
      <w:pPr>
        <w:spacing w:after="0"/>
        <w:ind w:left="0"/>
        <w:jc w:val="both"/>
      </w:pPr>
      <w:r>
        <w:drawing>
          <wp:inline distT="0" distB="0" distL="0" distR="0">
            <wp:extent cx="7810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описанию диплома и</w:t>
            </w:r>
            <w:r>
              <w:br/>
            </w:r>
            <w:r>
              <w:rPr>
                <w:rFonts w:ascii="Times New Roman"/>
                <w:b w:val="false"/>
                <w:i w:val="false"/>
                <w:color w:val="000000"/>
                <w:sz w:val="20"/>
              </w:rPr>
              <w:t>нагрудного знака лауреата</w:t>
            </w:r>
            <w:r>
              <w:br/>
            </w:r>
            <w:r>
              <w:rPr>
                <w:rFonts w:ascii="Times New Roman"/>
                <w:b w:val="false"/>
                <w:i w:val="false"/>
                <w:color w:val="000000"/>
                <w:sz w:val="20"/>
              </w:rPr>
              <w:t>Государственной премии</w:t>
            </w:r>
            <w:r>
              <w:br/>
            </w:r>
            <w:r>
              <w:rPr>
                <w:rFonts w:ascii="Times New Roman"/>
                <w:b w:val="false"/>
                <w:i w:val="false"/>
                <w:color w:val="000000"/>
                <w:sz w:val="20"/>
              </w:rPr>
              <w:t xml:space="preserve">Республики Казахстан  </w:t>
            </w:r>
          </w:p>
        </w:tc>
      </w:tr>
    </w:tbl>
    <w:bookmarkStart w:name="z553" w:id="271"/>
    <w:p>
      <w:pPr>
        <w:spacing w:after="0"/>
        <w:ind w:left="0"/>
        <w:jc w:val="left"/>
      </w:pPr>
      <w:r>
        <w:rPr>
          <w:rFonts w:ascii="Times New Roman"/>
          <w:b/>
          <w:i w:val="false"/>
          <w:color w:val="000000"/>
        </w:rPr>
        <w:t xml:space="preserve"> ИЗОБРАЖЕНИЕ диплома лауреата Государственной премии Республики Казахстан в области литературы и искусства имени Абая (твердая обложка) </w:t>
      </w:r>
    </w:p>
    <w:bookmarkEnd w:id="271"/>
    <w:p>
      <w:pPr>
        <w:spacing w:after="0"/>
        <w:ind w:left="0"/>
        <w:jc w:val="left"/>
      </w:pP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описанию диплома и</w:t>
            </w:r>
            <w:r>
              <w:br/>
            </w:r>
            <w:r>
              <w:rPr>
                <w:rFonts w:ascii="Times New Roman"/>
                <w:b w:val="false"/>
                <w:i w:val="false"/>
                <w:color w:val="000000"/>
                <w:sz w:val="20"/>
              </w:rPr>
              <w:t>нагрудного знака лауреата</w:t>
            </w:r>
            <w:r>
              <w:br/>
            </w:r>
            <w:r>
              <w:rPr>
                <w:rFonts w:ascii="Times New Roman"/>
                <w:b w:val="false"/>
                <w:i w:val="false"/>
                <w:color w:val="000000"/>
                <w:sz w:val="20"/>
              </w:rPr>
              <w:t>Государственной премии</w:t>
            </w:r>
            <w:r>
              <w:br/>
            </w:r>
            <w:r>
              <w:rPr>
                <w:rFonts w:ascii="Times New Roman"/>
                <w:b w:val="false"/>
                <w:i w:val="false"/>
                <w:color w:val="000000"/>
                <w:sz w:val="20"/>
              </w:rPr>
              <w:t xml:space="preserve">Республики Казахстан </w:t>
            </w:r>
          </w:p>
        </w:tc>
      </w:tr>
    </w:tbl>
    <w:bookmarkStart w:name="z555" w:id="272"/>
    <w:p>
      <w:pPr>
        <w:spacing w:after="0"/>
        <w:ind w:left="0"/>
        <w:jc w:val="left"/>
      </w:pPr>
      <w:r>
        <w:rPr>
          <w:rFonts w:ascii="Times New Roman"/>
          <w:b/>
          <w:i w:val="false"/>
          <w:color w:val="000000"/>
        </w:rPr>
        <w:t xml:space="preserve"> ИЗОБРАЖЕНИЕ диплома лауреата Государственной премии Республики Казахстан в области науки и техники имени аль-Фараби (лицевая сторона вкладыша)</w:t>
      </w:r>
    </w:p>
    <w:bookmarkEnd w:id="272"/>
    <w:p>
      <w:pPr>
        <w:spacing w:after="0"/>
        <w:ind w:left="0"/>
        <w:jc w:val="left"/>
      </w:pPr>
      <w:r>
        <w:br/>
      </w:r>
    </w:p>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6" w:id="273"/>
    <w:p>
      <w:pPr>
        <w:spacing w:after="0"/>
        <w:ind w:left="0"/>
        <w:jc w:val="left"/>
      </w:pPr>
      <w:r>
        <w:rPr>
          <w:rFonts w:ascii="Times New Roman"/>
          <w:b/>
          <w:i w:val="false"/>
          <w:color w:val="000000"/>
        </w:rPr>
        <w:t xml:space="preserve"> ИЗОБРАЖЕНИЕ диплома лауреата Государственной премии Республики Казахстан в области науки и техники имени аль-Фараби (внутренняя сторона вкладыша)</w:t>
      </w:r>
    </w:p>
    <w:bookmarkEnd w:id="273"/>
    <w:p>
      <w:pPr>
        <w:spacing w:after="0"/>
        <w:ind w:left="0"/>
        <w:jc w:val="left"/>
      </w:pPr>
      <w:r>
        <w:br/>
      </w:r>
    </w:p>
    <w:p>
      <w:pPr>
        <w:spacing w:after="0"/>
        <w:ind w:left="0"/>
        <w:jc w:val="both"/>
      </w:pPr>
      <w:r>
        <w:drawing>
          <wp:inline distT="0" distB="0" distL="0" distR="0">
            <wp:extent cx="78105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описанию диплома и</w:t>
            </w:r>
            <w:r>
              <w:br/>
            </w:r>
            <w:r>
              <w:rPr>
                <w:rFonts w:ascii="Times New Roman"/>
                <w:b w:val="false"/>
                <w:i w:val="false"/>
                <w:color w:val="000000"/>
                <w:sz w:val="20"/>
              </w:rPr>
              <w:t>нагрудного знака лауреата</w:t>
            </w:r>
            <w:r>
              <w:br/>
            </w:r>
            <w:r>
              <w:rPr>
                <w:rFonts w:ascii="Times New Roman"/>
                <w:b w:val="false"/>
                <w:i w:val="false"/>
                <w:color w:val="000000"/>
                <w:sz w:val="20"/>
              </w:rPr>
              <w:t>Государственной премии</w:t>
            </w:r>
            <w:r>
              <w:br/>
            </w:r>
            <w:r>
              <w:rPr>
                <w:rFonts w:ascii="Times New Roman"/>
                <w:b w:val="false"/>
                <w:i w:val="false"/>
                <w:color w:val="000000"/>
                <w:sz w:val="20"/>
              </w:rPr>
              <w:t xml:space="preserve">Республики Казахстан </w:t>
            </w:r>
          </w:p>
        </w:tc>
      </w:tr>
    </w:tbl>
    <w:bookmarkStart w:name="z558" w:id="274"/>
    <w:p>
      <w:pPr>
        <w:spacing w:after="0"/>
        <w:ind w:left="0"/>
        <w:jc w:val="left"/>
      </w:pPr>
      <w:r>
        <w:rPr>
          <w:rFonts w:ascii="Times New Roman"/>
          <w:b/>
          <w:i w:val="false"/>
          <w:color w:val="000000"/>
        </w:rPr>
        <w:t xml:space="preserve"> ИЗОБРАЖЕНИЕ диплома лауреата Государственной премии Республики Казахстан в области гуманитарных наук имени А. Байтурсынулы (лицевая сторона вкладыша)</w:t>
      </w:r>
    </w:p>
    <w:bookmarkEnd w:id="274"/>
    <w:p>
      <w:pPr>
        <w:spacing w:after="0"/>
        <w:ind w:left="0"/>
        <w:jc w:val="left"/>
      </w:pPr>
      <w:r>
        <w:br/>
      </w:r>
    </w:p>
    <w:p>
      <w:pPr>
        <w:spacing w:after="0"/>
        <w:ind w:left="0"/>
        <w:jc w:val="both"/>
      </w:pPr>
      <w:r>
        <w:drawing>
          <wp:inline distT="0" distB="0" distL="0" distR="0">
            <wp:extent cx="7810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9" w:id="275"/>
    <w:p>
      <w:pPr>
        <w:spacing w:after="0"/>
        <w:ind w:left="0"/>
        <w:jc w:val="left"/>
      </w:pPr>
      <w:r>
        <w:rPr>
          <w:rFonts w:ascii="Times New Roman"/>
          <w:b/>
          <w:i w:val="false"/>
          <w:color w:val="000000"/>
        </w:rPr>
        <w:t xml:space="preserve"> ИЗОБРАЖЕНИЕ диплома лауреата Государственной премии Республики Казахстан в области гуманитарных наук имени А. Байтурсынулы (твердая обложка)</w:t>
      </w:r>
    </w:p>
    <w:bookmarkEnd w:id="275"/>
    <w:p>
      <w:pPr>
        <w:spacing w:after="0"/>
        <w:ind w:left="0"/>
        <w:jc w:val="left"/>
      </w:pP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описанию диплома и</w:t>
            </w:r>
            <w:r>
              <w:br/>
            </w:r>
            <w:r>
              <w:rPr>
                <w:rFonts w:ascii="Times New Roman"/>
                <w:b w:val="false"/>
                <w:i w:val="false"/>
                <w:color w:val="000000"/>
                <w:sz w:val="20"/>
              </w:rPr>
              <w:t>нагрудного знака лауреата</w:t>
            </w:r>
            <w:r>
              <w:br/>
            </w:r>
            <w:r>
              <w:rPr>
                <w:rFonts w:ascii="Times New Roman"/>
                <w:b w:val="false"/>
                <w:i w:val="false"/>
                <w:color w:val="000000"/>
                <w:sz w:val="20"/>
              </w:rPr>
              <w:t>Государственной премии</w:t>
            </w:r>
            <w:r>
              <w:br/>
            </w:r>
            <w:r>
              <w:rPr>
                <w:rFonts w:ascii="Times New Roman"/>
                <w:b w:val="false"/>
                <w:i w:val="false"/>
                <w:color w:val="000000"/>
                <w:sz w:val="20"/>
              </w:rPr>
              <w:t>Республики Казахстан</w:t>
            </w:r>
          </w:p>
        </w:tc>
      </w:tr>
    </w:tbl>
    <w:bookmarkStart w:name="z561" w:id="276"/>
    <w:p>
      <w:pPr>
        <w:spacing w:after="0"/>
        <w:ind w:left="0"/>
        <w:jc w:val="left"/>
      </w:pPr>
      <w:r>
        <w:rPr>
          <w:rFonts w:ascii="Times New Roman"/>
          <w:b/>
          <w:i w:val="false"/>
          <w:color w:val="000000"/>
        </w:rPr>
        <w:t xml:space="preserve"> ИЗОБРАЖЕНИЕ диплома лауреата Государственной премии Республики Казахстан в области литературы и искусства имени Абая (лицевая сторона вкладыша)</w:t>
      </w:r>
    </w:p>
    <w:bookmarkEnd w:id="276"/>
    <w:p>
      <w:pPr>
        <w:spacing w:after="0"/>
        <w:ind w:left="0"/>
        <w:jc w:val="left"/>
      </w:pPr>
      <w:r>
        <w:br/>
      </w:r>
    </w:p>
    <w:p>
      <w:pPr>
        <w:spacing w:after="0"/>
        <w:ind w:left="0"/>
        <w:jc w:val="both"/>
      </w:pPr>
      <w:r>
        <w:drawing>
          <wp:inline distT="0" distB="0" distL="0" distR="0">
            <wp:extent cx="7810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2" w:id="277"/>
    <w:p>
      <w:pPr>
        <w:spacing w:after="0"/>
        <w:ind w:left="0"/>
        <w:jc w:val="left"/>
      </w:pPr>
      <w:r>
        <w:rPr>
          <w:rFonts w:ascii="Times New Roman"/>
          <w:b/>
          <w:i w:val="false"/>
          <w:color w:val="000000"/>
        </w:rPr>
        <w:t xml:space="preserve"> ИЗОБРАЖЕНИЕ диплома лауреата Государственной премии Республики Казахстан в области литературы и искусства имени Абая (внутренняя сторона вкладыша)</w:t>
      </w:r>
    </w:p>
    <w:bookmarkEnd w:id="277"/>
    <w:p>
      <w:pPr>
        <w:spacing w:after="0"/>
        <w:ind w:left="0"/>
        <w:jc w:val="left"/>
      </w:pP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описанию диплома и</w:t>
            </w:r>
            <w:r>
              <w:br/>
            </w:r>
            <w:r>
              <w:rPr>
                <w:rFonts w:ascii="Times New Roman"/>
                <w:b w:val="false"/>
                <w:i w:val="false"/>
                <w:color w:val="000000"/>
                <w:sz w:val="20"/>
              </w:rPr>
              <w:t>нагрудного знака лауреата</w:t>
            </w:r>
            <w:r>
              <w:br/>
            </w:r>
            <w:r>
              <w:rPr>
                <w:rFonts w:ascii="Times New Roman"/>
                <w:b w:val="false"/>
                <w:i w:val="false"/>
                <w:color w:val="000000"/>
                <w:sz w:val="20"/>
              </w:rPr>
              <w:t>Государственной премии</w:t>
            </w:r>
            <w:r>
              <w:br/>
            </w:r>
            <w:r>
              <w:rPr>
                <w:rFonts w:ascii="Times New Roman"/>
                <w:b w:val="false"/>
                <w:i w:val="false"/>
                <w:color w:val="000000"/>
                <w:sz w:val="20"/>
              </w:rPr>
              <w:t xml:space="preserve">Республики Казахстан </w:t>
            </w:r>
          </w:p>
        </w:tc>
      </w:tr>
    </w:tbl>
    <w:bookmarkStart w:name="z564" w:id="278"/>
    <w:p>
      <w:pPr>
        <w:spacing w:after="0"/>
        <w:ind w:left="0"/>
        <w:jc w:val="left"/>
      </w:pPr>
      <w:r>
        <w:rPr>
          <w:rFonts w:ascii="Times New Roman"/>
          <w:b/>
          <w:i w:val="false"/>
          <w:color w:val="000000"/>
        </w:rPr>
        <w:t xml:space="preserve"> ГРАФИЧЕСКОЕ ИЗОБРАЖЕНИЕ нагрудного знака лауреата Государственной премии Республики Казахстан в области науки и техники имени аль-Фараби</w:t>
      </w:r>
    </w:p>
    <w:bookmarkEnd w:id="278"/>
    <w:p>
      <w:pPr>
        <w:spacing w:after="0"/>
        <w:ind w:left="0"/>
        <w:jc w:val="left"/>
      </w:pPr>
      <w:r>
        <w:br/>
      </w:r>
    </w:p>
    <w:p>
      <w:pPr>
        <w:spacing w:after="0"/>
        <w:ind w:left="0"/>
        <w:jc w:val="both"/>
      </w:pPr>
      <w:r>
        <w:drawing>
          <wp:inline distT="0" distB="0" distL="0" distR="0">
            <wp:extent cx="7810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описанию диплома и</w:t>
            </w:r>
            <w:r>
              <w:br/>
            </w:r>
            <w:r>
              <w:rPr>
                <w:rFonts w:ascii="Times New Roman"/>
                <w:b w:val="false"/>
                <w:i w:val="false"/>
                <w:color w:val="000000"/>
                <w:sz w:val="20"/>
              </w:rPr>
              <w:t>нагрудного знака лауреата</w:t>
            </w:r>
            <w:r>
              <w:br/>
            </w:r>
            <w:r>
              <w:rPr>
                <w:rFonts w:ascii="Times New Roman"/>
                <w:b w:val="false"/>
                <w:i w:val="false"/>
                <w:color w:val="000000"/>
                <w:sz w:val="20"/>
              </w:rPr>
              <w:t>Государственной премии</w:t>
            </w:r>
            <w:r>
              <w:br/>
            </w:r>
            <w:r>
              <w:rPr>
                <w:rFonts w:ascii="Times New Roman"/>
                <w:b w:val="false"/>
                <w:i w:val="false"/>
                <w:color w:val="000000"/>
                <w:sz w:val="20"/>
              </w:rPr>
              <w:t>Республики Казахстан</w:t>
            </w:r>
          </w:p>
        </w:tc>
      </w:tr>
    </w:tbl>
    <w:bookmarkStart w:name="z566" w:id="279"/>
    <w:p>
      <w:pPr>
        <w:spacing w:after="0"/>
        <w:ind w:left="0"/>
        <w:jc w:val="left"/>
      </w:pPr>
      <w:r>
        <w:rPr>
          <w:rFonts w:ascii="Times New Roman"/>
          <w:b/>
          <w:i w:val="false"/>
          <w:color w:val="000000"/>
        </w:rPr>
        <w:t xml:space="preserve"> ГРАФИЧЕСКОЕ ИЗОБРАЖЕНИЕ нагрудного знака лауреата Государственной премии Республики Казахстан в области гуманитарных наук имени А. Байтурсынулы</w:t>
      </w:r>
    </w:p>
    <w:bookmarkEnd w:id="279"/>
    <w:p>
      <w:pPr>
        <w:spacing w:after="0"/>
        <w:ind w:left="0"/>
        <w:jc w:val="left"/>
      </w:pPr>
      <w:r>
        <w:br/>
      </w:r>
    </w:p>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описанию диплома и</w:t>
            </w:r>
            <w:r>
              <w:br/>
            </w:r>
            <w:r>
              <w:rPr>
                <w:rFonts w:ascii="Times New Roman"/>
                <w:b w:val="false"/>
                <w:i w:val="false"/>
                <w:color w:val="000000"/>
                <w:sz w:val="20"/>
              </w:rPr>
              <w:t>нагрудного знака лауреата</w:t>
            </w:r>
            <w:r>
              <w:br/>
            </w:r>
            <w:r>
              <w:rPr>
                <w:rFonts w:ascii="Times New Roman"/>
                <w:b w:val="false"/>
                <w:i w:val="false"/>
                <w:color w:val="000000"/>
                <w:sz w:val="20"/>
              </w:rPr>
              <w:t>Государственной премии</w:t>
            </w:r>
            <w:r>
              <w:br/>
            </w:r>
            <w:r>
              <w:rPr>
                <w:rFonts w:ascii="Times New Roman"/>
                <w:b w:val="false"/>
                <w:i w:val="false"/>
                <w:color w:val="000000"/>
                <w:sz w:val="20"/>
              </w:rPr>
              <w:t>Республики Казахстан</w:t>
            </w:r>
          </w:p>
        </w:tc>
      </w:tr>
    </w:tbl>
    <w:bookmarkStart w:name="z568" w:id="280"/>
    <w:p>
      <w:pPr>
        <w:spacing w:after="0"/>
        <w:ind w:left="0"/>
        <w:jc w:val="left"/>
      </w:pPr>
      <w:r>
        <w:rPr>
          <w:rFonts w:ascii="Times New Roman"/>
          <w:b/>
          <w:i w:val="false"/>
          <w:color w:val="000000"/>
        </w:rPr>
        <w:t xml:space="preserve"> ГРАФИЧЕСКОЕ ИЗОБРАЖЕНИЕ нагрудного знака лауреата Государственной премии Республики Казахстан в области литературы и искусства имени Абая</w:t>
      </w:r>
    </w:p>
    <w:bookmarkEnd w:id="280"/>
    <w:p>
      <w:pPr>
        <w:spacing w:after="0"/>
        <w:ind w:left="0"/>
        <w:jc w:val="left"/>
      </w:pPr>
      <w:r>
        <w:br/>
      </w:r>
    </w:p>
    <w:p>
      <w:pPr>
        <w:spacing w:after="0"/>
        <w:ind w:left="0"/>
        <w:jc w:val="both"/>
      </w:pPr>
      <w:r>
        <w:drawing>
          <wp:inline distT="0" distB="0" distL="0" distR="0">
            <wp:extent cx="70104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0104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2015 года № 993</w:t>
            </w:r>
          </w:p>
        </w:tc>
      </w:tr>
    </w:tbl>
    <w:bookmarkStart w:name="z80" w:id="281"/>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w:t>
      </w:r>
      <w:r>
        <w:br/>
      </w:r>
      <w:r>
        <w:rPr>
          <w:rFonts w:ascii="Times New Roman"/>
          <w:b/>
          <w:i w:val="false"/>
          <w:color w:val="000000"/>
        </w:rPr>
        <w:t>указов Президента Республики Казахстан</w:t>
      </w:r>
    </w:p>
    <w:bookmarkEnd w:id="281"/>
    <w:bookmarkStart w:name="z81" w:id="2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августа 2007 года № 381 "О государственных премиях Республики Казахстан в области науки и техники, литературы и искусства" (САПП Республики Казахстан, 2007 г., № 27, ст.310). </w:t>
      </w:r>
    </w:p>
    <w:bookmarkEnd w:id="282"/>
    <w:bookmarkStart w:name="z82" w:id="2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13)</w:t>
      </w:r>
      <w:r>
        <w:rPr>
          <w:rFonts w:ascii="Times New Roman"/>
          <w:b w:val="false"/>
          <w:i w:val="false"/>
          <w:color w:val="000000"/>
          <w:sz w:val="28"/>
        </w:rPr>
        <w:t xml:space="preserve"> пункта 1 Указа Президента Республики Казахстан от 12 ноября 2008 года № 689 "О внесении изменений в некоторые акты Президента Республики Казахстан" (САПП Республики Казахстан, 2008 г., № 42, ст.465). </w:t>
      </w:r>
    </w:p>
    <w:bookmarkEnd w:id="283"/>
    <w:bookmarkStart w:name="z83" w:id="2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7)</w:t>
      </w:r>
      <w:r>
        <w:rPr>
          <w:rFonts w:ascii="Times New Roman"/>
          <w:b w:val="false"/>
          <w:i w:val="false"/>
          <w:color w:val="000000"/>
          <w:sz w:val="28"/>
        </w:rPr>
        <w:t xml:space="preserve"> пункта 1 Указа Президента Республики Казахстан от 22 мая 2009 года № 815 "О внесении изменений в некоторые акты Президента Республики Казахстан" (САПП Республики Казахстан, 2009 г., № 27-28, ст.234). </w:t>
      </w:r>
    </w:p>
    <w:bookmarkEnd w:id="284"/>
    <w:bookmarkStart w:name="z84" w:id="2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декабря 2011 года № 211 "О внесении изменений и дополнения в Указ Президента Республики Казахстан от 13 августа 2007 года № 381 "О государственных премиях Республики Казахстан в области науки и техники, литературы и искусства" (САПП Республики Казахстан, 2012 г., № 12, ст.224). </w:t>
      </w:r>
    </w:p>
    <w:bookmarkEnd w:id="285"/>
    <w:bookmarkStart w:name="z85" w:id="28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16</w:t>
      </w:r>
      <w:r>
        <w:rPr>
          <w:rFonts w:ascii="Times New Roman"/>
          <w:b w:val="false"/>
          <w:i w:val="false"/>
          <w:color w:val="000000"/>
          <w:sz w:val="28"/>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13 марта 2012 года № 284 "О внесении изменений и дополнений в некоторые акты Президента Республики Казахстан" (САПП Республики Казахстан, 2012 г., № 36, ст.476). </w:t>
      </w:r>
    </w:p>
    <w:bookmarkEnd w:id="286"/>
    <w:bookmarkStart w:name="z86" w:id="28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11</w:t>
      </w:r>
      <w:r>
        <w:rPr>
          <w:rFonts w:ascii="Times New Roman"/>
          <w:b w:val="false"/>
          <w:i w:val="false"/>
          <w:color w:val="000000"/>
          <w:sz w:val="28"/>
        </w:rPr>
        <w:t xml:space="preserve"> изменений, которые вносятся в некоторые акты Президента Республики Казахстан, утвержденных Указом Президента Республики Казахстан от 27 марта 2013 года № 533 "О внесении изменений в некоторые акты Президента Республики Казахстан" (САПП Республики Казахстан, 2013 г., № 22, ст.351). </w:t>
      </w:r>
    </w:p>
    <w:bookmarkEnd w:id="287"/>
    <w:bookmarkStart w:name="z87" w:id="28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7</w:t>
      </w:r>
      <w:r>
        <w:rPr>
          <w:rFonts w:ascii="Times New Roman"/>
          <w:b w:val="false"/>
          <w:i w:val="false"/>
          <w:color w:val="000000"/>
          <w:sz w:val="28"/>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12 февраля 2014 года № 750 "О внесении изменений и дополнений в некоторые акты Президента Республики Казахстан по вопросам организации деятельности консультативно-совещательных и иных органов при Президенте Республики Казахстан" (САПП Республики Казахстан, 2014 г., № 4, ст.29). </w:t>
      </w:r>
    </w:p>
    <w:bookmarkEnd w:id="288"/>
    <w:bookmarkStart w:name="z88" w:id="28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7</w:t>
      </w:r>
      <w:r>
        <w:rPr>
          <w:rFonts w:ascii="Times New Roman"/>
          <w:b w:val="false"/>
          <w:i w:val="false"/>
          <w:color w:val="000000"/>
          <w:sz w:val="28"/>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11 апреля 2014 года № 795 "О внесении изменений и дополнений в некоторые акты Президента Республики Казахстан по вопросам организации деятельности консультативно-совещательных и иных органов при Президенте Республики Казахстан" (САПП Республики Казахстан, 2014 г., № 28, ст.227).</w:t>
      </w:r>
    </w:p>
    <w:bookmarkEnd w:id="289"/>
    <w:bookmarkStart w:name="z89" w:id="29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11</w:t>
      </w:r>
      <w:r>
        <w:rPr>
          <w:rFonts w:ascii="Times New Roman"/>
          <w:b w:val="false"/>
          <w:i w:val="false"/>
          <w:color w:val="000000"/>
          <w:sz w:val="28"/>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17 сентября 2014 года № 911 "О внесении изменений и дополнений в некоторые акты Президента Республики Казахстан и признании утратившим силу некоторых распоряжений Президента Республики Казахстан" (САПП Республики Казахстан, 2014 г., № 55-56, ст.538).</w:t>
      </w:r>
    </w:p>
    <w:bookmarkEnd w:id="2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