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1e42a" w14:textId="331e4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и дополнений в Соглашение между Республикой Казахстан и Российской Федерацией об условиях использования и аренды испытательного полигона Сары-Шаган и обеспечения жизнедеятельности г. Приозерска от 20 января 1995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февраля 2015 года № 999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мая 2005 года «О международных договорах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внесении изменений и дополнений в Соглашение между Республикой Казахстан и Российской Федерацией об условиях использования и аренды испытательного полигона Сары-Шаган и обеспечения жизнедеятельности г. Приозерска от 20 января 1995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обороны Республики Казахстан Тасмагамбетова Имангали Нургалиевича подписать от имени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и дополнений в Соглашение между Республикой Казахстан и Российской Федерацией об условиях использования и аренды испытательного полигона Сары-Шаган и обеспечения жизнедеятельности г. Приозерска от 20 января 1995 года,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февраля 2015 года № 999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и дополнений в 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Республикой Казахстан и Российской Федерацией об</w:t>
      </w:r>
      <w:r>
        <w:br/>
      </w:r>
      <w:r>
        <w:rPr>
          <w:rFonts w:ascii="Times New Roman"/>
          <w:b/>
          <w:i w:val="false"/>
          <w:color w:val="000000"/>
        </w:rPr>
        <w:t>
условиях использования и аренды испытательного полигона</w:t>
      </w:r>
      <w:r>
        <w:br/>
      </w:r>
      <w:r>
        <w:rPr>
          <w:rFonts w:ascii="Times New Roman"/>
          <w:b/>
          <w:i w:val="false"/>
          <w:color w:val="000000"/>
        </w:rPr>
        <w:t>
Сары-Шаган и обеспечения жизнедеятельности г. Приозерска</w:t>
      </w:r>
      <w:r>
        <w:br/>
      </w:r>
      <w:r>
        <w:rPr>
          <w:rFonts w:ascii="Times New Roman"/>
          <w:b/>
          <w:i w:val="false"/>
          <w:color w:val="000000"/>
        </w:rPr>
        <w:t>
от 20 января 1995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Казахстан и Российская Федерация,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25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Республикой Казахстан и Российской Федерацией об условиях использования и аренды испытательного полигона Сары-Шаган и обеспечения жизнедеятельности г. Приозерска от 20 января 1995 года (далее -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Часть третью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«Командование полигона совместно с местными исполнительными органами Республики Казахстан определяет порядок использования Казахстанской Стороной участков территории полигона при проведении сезонных сельскохозяйственных и геологоразведочных работ, а также оказании помощи в ликвидации стихийных бедствий.».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Статью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частями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«Допускается использование земельных участков полигона по согласованию с Российской Стороной в интересах военного и военно-технического сотрудничества Казахстанской Стороны с третьими странами без ущерба для настоящего Соглашения. При этом Российская Сторона не несет ответственность и затраты, связанные с таким использованием.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использования отдельных земельных участков согласовываются министерствами обороны Сторон не позднее 1 декабря года, предшествующего планируемому.»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Соглашению изложить в следующей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Протоколу. 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Все споры и разногласия, возникающие при толковании и применении положений настоящего Протокола, Стороны решают путем взаимных консультаций и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у одной из Сторон вопросов, требующих совместного решения, данная Сторона письменно уведомляет об этом другую Сторону не позднее чем за 30 дней до начала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прекращает свое действие одновременно с прекращением действия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                             2015 года в двух экземплярах, каждый на казахском и русском языках, причем оба текста имеют одинаковую силу.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Казахстан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 Федерацию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Протоколу о внесении изменений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дополнений в Соглашение между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Республикой Казахстан и Российской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Федерацией об условиях использования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аренды испытательного полигона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Сары-Шаган и обеспечения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жизнедеятельности г. Приозерска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января 1995 года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Республикой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и Российской Федерацией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условиях использования и аренды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испытательного полигона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Сары-Шаган и обеспечения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жизнедеятельности г. Приозерска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координатных точек, определяющих границы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земельных участков полигона Сары-Шаган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6781"/>
        <w:gridCol w:w="5768"/>
      </w:tblGrid>
      <w:tr>
        <w:trPr>
          <w:trHeight w:val="30" w:hRule="atLeast"/>
        </w:trPr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точки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Географические координаты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северная широта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(град., мин., сек.)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восточная долгота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(град., мин., сек.)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№ 1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07' 20"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34' 28"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38' 34"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26' 20"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46' 45"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25' 40"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53' 37"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18' 25"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56' 00"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39' 45"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00' 43"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01' 50"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04' 10"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52' 00"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12' 33"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19' 40"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13' 00"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02' 00"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22' 00"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26' 00"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10' 00"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23' 33"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23' 45"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32' 31"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33' 10"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20' 19"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19' 15"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14' 00"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16' 27"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12' 40"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10' 19"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13' 22"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00' 00"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16' 20"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28' 00"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31' 50"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27' 00"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36' 00"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25' 00"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56' 30"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25' 30"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27' 20"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23' 25"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34' 00"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19' 20"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03' 42"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20' 12"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17' 20"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57' 55"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17' 23"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55' 26"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19' 56"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57' 23"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30' 30"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59' 26"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38' 45"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02' 55"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46' 23"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10' 41"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42' 57"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14' 25"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44' 40"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30' 13"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29' 58"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39' 21"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21' 15"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40' 25"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18' 50"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47' 15"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19' 55"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07' 20"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34' 28"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№ 2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14' 45"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22' 55"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14' 45"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22' 30"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14' 25"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22' 30"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14' 25"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22' 55"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№ 3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23' 48"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32' 46"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24' 07"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27' 24"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23' 17"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26' 42"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21' 06"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25' 51"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20' 18"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29' 47"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21' 07"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31' 55"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№ 4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29' 53"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05' 55"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54' 30"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13' 26"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58' 40"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14' 02"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55' 01"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40' 56"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53' 40"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42' 56"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53' 00"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39' 56"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28' 44"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40' 53"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29' 53"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05' 55"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№ 5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23' 17"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27' 04"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29' 35"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08' 54"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45' 00"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26' 56"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08' 45"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34' 46"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05' 53"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11' 27"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03' 45"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09' 17"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00' 28"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08' 09"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57' 02"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08' 20"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54' 00"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10' 59"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50' 50"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14' 11"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23' 17"</w:t>
            </w:r>
          </w:p>
        </w:tc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27' 04"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