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8b26" w14:textId="f3b8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24 июня 2013 года № 588 "Об утверждении Положения об Антитеррористическом центре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апреля 2015 года № 1031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2013 года № 588 «Об утверждении Положения об Антитеррористическом центре Республики Казахстан» (САПП Республики Казахстан, 2013 г., № 39, ст. 563; 2014 г., № 4, ст. 29; № 28, ст. 227; № 32, ст. 279; № 55-56, ст. 538)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Антитеррористическом центре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изучение международной практики противодействия терроризму;»;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выработка мер по созданию, приобретению, накапливанию, формированию, регистрации, хранению, обработке, уничтожению, использованию, передаче, защите электронных информационных ресурсов, содержащихся в информационной системе государственных органов о терроризме «Антитеррор» в соответствии с Правилами, утверждаемыми совместным приказом государственных органов, входящих в состав Антитеррористического центра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«13-1) выработка мер по формированию и развитию интернет-ресурса Антитеррористического центра Республики Казахстан в соответствии с Правилами, утверждаемыми совместным приказом государственных органов, входящих в состав Антитеррористического центра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«16-1) выпуск периодического издания «Вестник Антитеррористического центра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участвовать в разработке и заключении с иностранными государствами, международными организациями и центрами меморандумов и договоров по вопросам противодействия терроризму;»;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вносит в государственные органы, направившие или прикомандировавшие своих уполномоченных представителей к рабочему органу Антитеррористического центра Республики Казахстан, ходатайства о поощрении или наложении им дисциплинарных взысканий.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прикомандированным уполномоченным представителем государственного органа понимается сотрудник специального государственного органа, правоохранительного органа и военнослужащий, прикомандированный к рабочему органу Антитеррористического центра Республики Казахстан для обеспечения эффективного взаимодействия государственных органов в сфере противодействия терроризму.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направленным уполномоченным представителем государственного органа понимается сотрудник специального государственного органа, правоохранительного органа и военнослужащий, административный государственный служащий, направленный в рабочий орган Антитеррористического центра Республики Казахстан для обеспечения эффективного взаимодействия государственных органов в сфере противодействия терроризму.»;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Порядок прикомандирования или направления уполномоченных представителей государственных органов в рабочий орган Антитеррористического центра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26-1. Для обеспечения эффективного взаимодействия государственных органов, осуществляющих противодействие терроризму, их уполномоченные представители прикомандировываются или направляются в рабочий орган Антитеррористического центра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26-2. Прикомандирование уполномоченного представителя государственного органа к рабочему органу Антитеррористического центра Республики Казахстан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специальных государственных органах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Казахстан, утвержденными Указом Президента Республики Казахстан от 25 мая 2006 года № 124,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прикомандирования сотрудников правоохранительных органов Республики Казахстан к государственным органам Республики Казахстан и международным организациям, утвержденными постановлением Правительства Республики Казахстан от 20 октября 2011 года № 1192.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26-3. Направление уполномоченного представителя государственного органа в рабочий орган Антитеррористического центра Республики Казахстан осуществляется государственным органом по согласованию с руководителем Антитеррористического центра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26-4. До направления уполномоченного представителя государственного органа в рабочий орган Антитеррористического центра Республики Казахстан представляется на рассмотрение личное дело уполномоченного представителя государственного органа и, при необходимости, с ним проводится собеседование у руководителя рабочего органа Антитеррористического центра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26-5. В случае получения письменного согласия руководителя Антитеррористического центра Республики Казахстан государственный орган в течение десять рабочих дней издает приказ о направлении своего уполномоченного представителя в рабочий орган Антитеррористического центра Республики Казахстан с оставлением его в штатах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направленным уполномоченным представителем государственного органа службы в рабочем органе Антитеррористического центра Республики Казахстан определяется государственным органом по согласованию с руководителем Антитеррористического центра Республики Казахстан, но не должен составлять менее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26-6. Руководителем рабочего органа Антитеррористического центра Республики Казахстан издается приказ о принятии направленного уполномоченного представителя на временный учет в соответствующее структурное подразделение рабочего органа Антитеррористического центра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26-7. В случае необходимости замены направленного уполномоченного представителя государственного органа направляющий государственный орган письменно уведомляет руководителя Антитеррористического центра Республики Казахстан с представлением другой кандидатуры в порядке, установленном пунктами 26-3, 26-4 и 26-5 настоящего Положения.»;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На период прохождения службы в рабочем органе Антитеррористического центра Республики Казахстан прикомандированным уполномоченным представителям государственных органов финансовое, материальное и социальное обеспечение осуществляется, соответственно,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специальных государственных органах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Казахстан, утвержденными Указом Президента Республики Казахстан от 25 мая 2006 года № 124,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прикомандирования сотрудников правоохранительных органов Республики Казахстан к государственным органам Республики Казахстан и международным организациям, утвержденными постановлением Правительства Республики Казахстан от 20 октября 2011 года № 1192.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период прохождения службы в рабочем органе Антитеррористического центра Республики Казахстан направленным уполномоченным представителям государственных органов финансовое, материальное и социальное обеспечение осуществляется по нормам и за счет средств, предусмотренных на содержание государственных органов, откуда были направлены сотрудники.».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