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f549" w14:textId="668f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Департамента по обеспечению деятельности судов при Верховном Суде Республики Казахстан (аппарата Верховного Суда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января 2016 года № 165.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Вводится в действие с 01.01.2016.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Подлежит опубликованию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Собрании актов Президента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учреждение "Администратор Военного суда Департамента по обеспечению деятельности судов при Верховном Суде Республики Казахстан (аппарата Верховного Суда Республики Казахстан)" (далее - государственное учреждение) в пределах утвержденного лимита штатной численности Департамента по обеспечению деятельности судов при Верховном Суде Республики Казахстан (аппарата Верховного Суда Республики Казахстан).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финансирование государственного учреждения осуществляется за счет и в пределах средств, предусмотренных в республиканском бюджете на соответствующий финансовый год Департаменту по обеспечению деятельности судов при Верховном Суде Республики Казахстан (аппарату Верховного Суда Республики Казахстан).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Переименовать территориальные органы, находящиеся в ведении Департамента по обеспечению деятельности судов при Верховном Суде Республики Казахстан (аппарата Верховного Суда Республики Казахстан)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Указом Президента РК от 19.01.2023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в установленном законодательством порядке: 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регистрацию и перерегистрацию государственных учреждений в органах юстиции;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необходимые меры, вытекающие из настоящего Указа. 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вводится в действие с 1 января 2016 года.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2016 года № 165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переименовываемых государственных учреждений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"Канцелярия Акмолинского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переименовать в республиканское государственное учреждение "Администратор судов по Акмолинской области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"Канцелярия Актюбинского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переименовать в республиканское государственное учреждение "Администратор судов по Актюбинской области Департамента по обеспечению деятельности судов при Верховном Суде Республики Казахстан (аппарата Верховного Суда Республики Казахстан)".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"Канцелярия Алматинского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переименовать в республиканское государственное учреждение "Администратор судов по Алматинской области Департамента по обеспечению деятельности судов при Верховном Суде Республики Казахстан (аппарата Верховного Суда Республики Казахстан)".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"Канцелярия Атырауского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переименовать в республиканское государственное учреждение "Администратор судов по Атырауской области Департамента по обеспечению деятельности судов при Верховном Суде Республики Казахстан (аппарата Верховного Суда Республики Казахстан)".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"Канцелярия Восточно- 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переименовать в республиканское государственное учреждение "Администратор судов по Восточно-Казахстанской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Казахстан)".</w:t>
      </w:r>
    </w:p>
    <w:bookmarkEnd w:id="12"/>
    <w:bookmarkStart w:name="z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Государственное учреждение "Канцелярия Жамбылского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переименовать в республиканское государственное учреждение "Администратор судов по Жамбылской области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Государственное учреждение "Канцелярия Западно-Казахстанского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переименовать в республиканское государственное учреждение "Администратор судов по Западно-Казахстанской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Государственное учреждение "Канцелярия Карагандинского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переименовать в республиканское государственное учреждение "Администратор судов по Карагандинской области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Государственное учреждение "Канцелярия Кызылординского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переименовать в республиканское государственное учреждение "Администратор судов по Костанайской области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Государственное учреждение "Канцелярия Костанайского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переименовать в государственное учреждение "Администратор судов по Кызылординской области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Государственное учреждение "Канцелярия Мангистауского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переименовать в республиканское государственное учреждение "Администратор судов по Мангистауской области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учреждение "Канцелярия Павлодарского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переименовать в республиканское государственное учреждение "Администратор судов по Павлодарской области Департамента по обеспечению деятельности судов при Верховном Суде Республики Казахстан (аппарата Верховного Суда Республики Казахстан)".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Государственное учреждение "Канцелярия Северо-Казахстанского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переименовать в республиканское государственное учреждение "Администратор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Государственное учреждение "Канцелярия Южно-Казахстанского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переименовать в республиканское государственное учреждение "Администратор судов по Южно-Казахстанской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Государственное учреждение "Канцелярия суда города Астаны Департамента по обеспечению деятельности судов при Верховном Суде Республики Казахстан (аппарата Верховного Суда Республики Казахстан)" переименовать в республиканское государственное учреждение "Администратор судов по городу Астане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Государственное учреждение "Канцелярия Алматинского городского суда Департамента по обеспечению деятельности судов при Верховном Суде Республики Казахстан (аппарата Верховного Суда Республики Казахстан)" переименовать в республиканское государственное учреждение "Администратор судов по городу Алматы Департамента по обеспечению деятельности судов при Верховном Суде Республики Казахстан (аппарата Верховного Суда Республики Казахстан)". 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