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621d" w14:textId="2d96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Консульского устава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апреля 2016 года № 240.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7 марта 2002 года "О дипломатической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Указа Президента РК от 18.09.2021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Консульский устав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0"/>
    <w:bookmarkStart w:name="z1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указы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End w:id="1"/>
    <w:bookmarkStart w:name="z1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</w:tbl>
    <w:bookmarkStart w:name="z10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Консульский устав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Консульский устав Республики Казахстан (далее - Устав) определяет правовые основы консульской службы Республики Казахстан, права и обязанности консульских должностных лиц Республики Казахстан по защите прав и интересов Республики Казахстан, граждан и юридических лиц Республики Казахстан за пределами Республики Казахстан.</w:t>
      </w:r>
    </w:p>
    <w:bookmarkStart w:name="z10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Уставе используются следующие понятия:</w:t>
      </w:r>
    </w:p>
    <w:bookmarkEnd w:id="5"/>
    <w:bookmarkStart w:name="z10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консульское учреждение Республики Казахстан (далее - консульское учреждение) - загранучреждение Республики Казахстан, выполняющее в пределах определенного консульского округа консульские функции от имени Республики Казахстан;</w:t>
      </w:r>
    </w:p>
    <w:bookmarkEnd w:id="6"/>
    <w:bookmarkStart w:name="z10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 консульского учреждения - статус консульского учреждения, определяемый Республикой Казахстан по согласованию с государством пребывания в зависимости от социально-экономической, политической значимости и его местоположения в государстве пребывания;</w:t>
      </w:r>
    </w:p>
    <w:bookmarkEnd w:id="7"/>
    <w:bookmarkStart w:name="z10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глава консульского учреждения - сотрудник дипломатической службы Республики Казахстан, возглавляющий консульское учреждение;</w:t>
      </w:r>
    </w:p>
    <w:bookmarkEnd w:id="8"/>
    <w:bookmarkStart w:name="z10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консульское должностное лицо Республики Казахстан (далее - консул) - сотрудник дипломатической службы Республики Казахстан, выполняющий в пределах консульского округа консульские функции от имени Республики Казахстан;</w:t>
      </w:r>
    </w:p>
    <w:bookmarkEnd w:id="9"/>
    <w:bookmarkStart w:name="z10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почетный (нештатный) консул Республики Казахстан (далее - почетный консул) - лицо, возглавляющее почетное консульство Республики Казахстан (далее - почетное консульство), не состоящее на государственной службе Республики Казахстан, которому поручено выполнение отдельных консульских функций от имени Республики Казахстан на территории иностранного государства в пределах консульского округа;</w:t>
      </w:r>
    </w:p>
    <w:bookmarkEnd w:id="10"/>
    <w:bookmarkStart w:name="z10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консульский округ - территория, отведенная консульскому учреждению для выполнения консульских функций;</w:t>
      </w:r>
    </w:p>
    <w:bookmarkEnd w:id="11"/>
    <w:bookmarkStart w:name="z1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консульский архив - документы, корреспонденция, аудио- и видеоматериалы, электронные носители информации, книги, журналы, реестры, картотеки, шифры, коды, печати, штампы и иные предметы, предназначенные для выполнения консульских функций;</w:t>
      </w:r>
    </w:p>
    <w:bookmarkEnd w:id="12"/>
    <w:bookmarkStart w:name="z11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государство пребывания - иностранное государство, на территории которого находится загранучреждение Республики Казахстан.</w:t>
      </w:r>
    </w:p>
    <w:bookmarkEnd w:id="13"/>
    <w:bookmarkStart w:name="z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Консульская служба Республики Казахстан – часть дипломатической службы, деятельность которой направлена на обеспечение защиты прав и интересов государства, граждан и юридических лиц Республики Казахстан в пределах, допускаемых международным правом, а также на оказание содействия развитию дружественных отношений Республики Казахстан с другими государствами и расширению экономических, торговых, научно-технических, гуманитарно-культурных связей и сотрудничества в сфере туризма.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Указа Президента РК от 18.09.2021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Консульская служба Республики Казахстан осуществляет свою работу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Казахстан", настоящим Уставом, иными нормативными правовыми актами с учетом законодательства государства пребывания, а также международными договорами Республики Казахстан, общепризнанными принципами и нормами международного права.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Указа Президента РК от 18.09.2021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государствах, где нет дипломатических и приравненных к ним представительств (далее - дипломатические представительства), Министерством иностранных дел Республики Казахстан (далее - Министерство) с согласия государства пребывания на главу консульского учреждения могут быть возложены дипломатические функции.</w:t>
      </w:r>
    </w:p>
    <w:bookmarkEnd w:id="16"/>
    <w:bookmarkStart w:name="z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зданиях консульских учреждений в обязательном порядке поднимаются Государственный Флаг и расположен Государственный Герб Республики Казахстан.</w:t>
      </w:r>
    </w:p>
    <w:bookmarkEnd w:id="17"/>
    <w:bookmarkStart w:name="z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Консульское учреждение имеет печать с изображением Государственного Герба Республики Казахстан и наименованием учреждения на государственном языке Республики Казахстан и официальном языке государства пребывания.</w:t>
      </w:r>
    </w:p>
    <w:bookmarkEnd w:id="18"/>
    <w:bookmarkStart w:name="z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консульского учреждения, его класс и консульский округ определяются по соглашению с государством пребывания.</w:t>
      </w:r>
    </w:p>
    <w:bookmarkEnd w:id="19"/>
    <w:bookmarkStart w:name="z20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деятельности консульских учреждений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Консульские учреждения подразделяются на следующие классы: генеральные консульства, консульства, вице-консульства и консульские агентства.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дипломатических представительствах функционируют консульские отделы, выполняющие консульские функции.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Консульский отдел дипломатического представительства учреждается главой дипломатического представительства на территории государства пребывания или территории другого государства, в котором дипломатическое представительство аккредитовано по совместительству.</w:t>
      </w:r>
    </w:p>
    <w:bookmarkStart w:name="z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Консульское учреждение открывается на территории государства пребывания только с согласия этого государства.</w:t>
      </w:r>
    </w:p>
    <w:bookmarkEnd w:id="22"/>
    <w:bookmarkStart w:name="z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Консульские учреждения действуют под руководством Министерства и дипломатического представительства в государстве пребывания (при наличии) или по поручению Министерства под руководством дипломатического представительства в другом государстве.</w:t>
      </w:r>
    </w:p>
    <w:bookmarkEnd w:id="23"/>
    <w:bookmarkStart w:name="z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Консульские учреждения представляют Министерству отчеты о консульской службе.</w:t>
      </w:r>
    </w:p>
    <w:bookmarkEnd w:id="24"/>
    <w:bookmarkStart w:name="z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Консульские учреждения создаются, реорганизуются и прекращают свою деятельность на основании: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указов Президента Республики Казахстан - генеральные консульства;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постановлений Правительства Республики Казахстан - консульства, вице-консульства и консульские агентства.</w:t>
      </w:r>
    </w:p>
    <w:bookmarkStart w:name="z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Изменение места нахождения консульского учреждения в пределах государства пребывания не требует принятия дополнительного акта, предусмотренного для открытия консульского учреждения, и осуществляется решением Министра иностранных дел Республики Казахстан (далее - Министр).</w:t>
      </w:r>
    </w:p>
    <w:bookmarkEnd w:id="26"/>
    <w:bookmarkStart w:name="z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Консульские учреждения и их персонал пользуются в государстве пребывания привилегиями и иммунитетами в соответствии с законодательством государства пребывания, общепризнанными принципами и нормами международного права, международными договорами, ратифицированными Республикой Казахстан и государством пребывания.</w:t>
      </w:r>
    </w:p>
    <w:bookmarkEnd w:id="27"/>
    <w:bookmarkStart w:name="z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Установление консульских отношений Республики Казахстан с другими государствами осуществляется по взаимному согласию. Согласие на установление дипломатических отношений означает, если не оговорено иное, согласие на установление консульских отношений.</w:t>
      </w:r>
    </w:p>
    <w:bookmarkEnd w:id="28"/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Консульские учреждения осуществляют взаимодействие с государственными органами и организациями Республики Казахстан через Министерство, за исключением их представительств, расположенных в консульском округе.</w:t>
      </w:r>
    </w:p>
    <w:bookmarkEnd w:id="29"/>
    <w:bookmarkStart w:name="z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Прием и обработка документов, поступающих от физических и юридических лиц для получения консульских услуг, осуществляются на территории Республики Казахстан сотрудниками Министерства и подведомственного Министерству республиканского государственного предприятия на праве хозяйственного ведения, способствующего осуществлению задач, возложенных на Министерство, за границей – загранучреждениями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Указа Президента РК от 18.09.2021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Материально-техническое обеспечение при реализации консульских функций на территории Республики Казахстан осуществляется Министерством и подведомственным Министерству республиканским государственным предприятием на праве хозяйственного ведения, способствующим осуществлению функций, возложенных на Министерство.</w:t>
      </w:r>
    </w:p>
    <w:bookmarkEnd w:id="31"/>
    <w:bookmarkStart w:name="z30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Глава и персонал консульского учреждения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Генеральные консульства, консульства, вице-консульства, консульские агентства возглавляются соответственно генеральными консулами, консулами, вице-консулами, консульскими агентами.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Консульские отделы дипломатических представительств возглавляются заведующими консульскими отделами.</w:t>
      </w:r>
    </w:p>
    <w:bookmarkStart w:name="z2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назначении на должность главе консульского учреждения выдается письменное полномочие - консульский патент, подписываемый Министром или иным лицом, исполняющим его обязанности, в котором указываются полное имя и фамилия, класс консульского учреждения, консульский округ и местонахождение консульского учреждения в государстве пребывания.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консульского патента почетному консулу дополнительно указывается его гражданство.</w:t>
      </w:r>
    </w:p>
    <w:bookmarkStart w:name="z2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Глава консульского учреждения приступает к исполнению своих обязанностей после получения разрешения государства пребывания - экзекватуры. За исключением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Устава, глава консульского учреждения не может приступить к исполнению своих обязательств до получения им экзекватуры.</w:t>
      </w:r>
    </w:p>
    <w:bookmarkEnd w:id="35"/>
    <w:bookmarkStart w:name="z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 согласия государства пребывания глава консульского учреждения временно допускается к выполнению консульских функций до выдачи экзекватуры.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глава консульского учреждения в силу какой-либо причины не может выполнять свои функции или должность главы консульского учреждения временно вакантна, временное исполнение его обязанностей осуществляется консулом данного или иного консульского учреждения (дипломатического представительства) по определению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глава консульского учреждения по служебной необходимости находится за пределами государства пребывания или в трудовом отпуске, временное исполнение его обязанностей осуществляется консулом данного консульского учреждения, определяемым главой консульского учреждения.</w:t>
      </w:r>
    </w:p>
    <w:bookmarkStart w:name="z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Глава консульского учреждения: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защищает всеми законными средствами и методами права и интересы физических и юридических лиц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Министерство по вопросам внутренней и внешней политики в консульском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развитие сотрудничества Республики Казахстан с государством пребывания;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необходимые меры по обеспечению в государстве пребывания привилегий, иммунитетов, предоставляемых консульскому учреждению, персоналу и членам их семей в соответствии с нормами международного права и законодательством государства пребывания;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с Министерством выезды в кратковременные служебные командировки за пределы консульского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выполняет другие функции, отнесенные к его компетенции законодательством и международными договорами, ратифицированными Республикой Казахстан.</w:t>
      </w:r>
    </w:p>
    <w:bookmarkStart w:name="z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Глава консульского учреждения вправе: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в Министерство в установленном порядке предложения по вопросам двусторонних отношений с государством пребывания;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в установленном порядке от государственных органов и организаций Республики Казахстан необходимые материалы и документы по вопросам, входящим в компетенцию консульского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в Министерство предложения о награждении персонала консульского учреждения государственными наградами, повышении в ранге и должности, досрочном откомандировании или продлении сроков работы за границей, наложении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распоряжаться лимитом средств (расходов), предусмотренных планом финансирования консульского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издавать приказы по вопросам деятельности консульского учреждения, по согласованию с Министерством принимать решения по вопросам, связанным с трудовыми отношениями с обслуживающим персоналом, утверждать график ежегодных оплачиваемых трудовых отпусков персонала консульского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согласованию с главой дипломатического представительства в государстве пребывания (при наличии) разрешать кратковременные выезды персонала консульского учреждения и членов их семей за пределы консульского округа, за исключением случаев выезда при предоставлении ежегодного оплачиваемого трудового отпуска;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производить дознание по делам об уголовных правонарушениях, совершенных его работниками в стране пребывания, в порядке, установленном совместным приказом Генерального Прокурора Республики Казахстан и Министра.</w:t>
      </w:r>
    </w:p>
    <w:bookmarkStart w:name="z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Персонал консульских учреждений и члены семей должны соблюдать законы государства пребывания, уважать местные традиции и воздерживаться от любых действий, которые могут быть рассмотрены как вмешательство во внутренние дела государства пребывания.</w:t>
      </w:r>
    </w:p>
    <w:bookmarkEnd w:id="39"/>
    <w:bookmarkStart w:name="z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консулов, осуществляющих свою деятельность за пределами Республики Казахстан, распространяются условия труда персонала дипломатической службы Республики Казахстан за границей, определяемые Правительством Республики Казахстан.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Указа Президента РК от 18.09.2021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Консульские функции и их выполнение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Консульские функции от имени Республики Казахстан выполняются: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территории Республики Казахстан - Министерством;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пределами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загранучреждениями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другими государствами, с которыми заключен соответствующий международный договор Республики Казахстан, при согласии государства пребывания.</w:t>
      </w:r>
    </w:p>
    <w:bookmarkStart w:name="z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Глава консульского учреждения выполняет возложенные на него функции лично.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консульских функций может быть возложено на другого консула в консульском учреждении на основании приказа главы консульского учреждения, в дипломатическом представительстве - главы дипломатического представительства.</w:t>
      </w:r>
    </w:p>
    <w:bookmarkStart w:name="z2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Персональная ответственность за соблюдение законности при выполнении консульских функций в консульском учреждении возлагается на главу консульского учреждения, в дипломатическом представительстве - главу дипломатического представительства и заведующего консульским отделом.</w:t>
      </w:r>
    </w:p>
    <w:bookmarkEnd w:id="44"/>
    <w:bookmarkStart w:name="z3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Консульские функции выполняются консулом в пределах консульского округа. Выполнение консульских функций за пределами консульского округа осуществляется в исключительных случаях по поручению Министерства с согласия государства пребывания.</w:t>
      </w:r>
    </w:p>
    <w:bookmarkEnd w:id="45"/>
    <w:bookmarkStart w:name="z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Выполнение консулом консульских функций от имени другого государства может осуществляться по договоренности с данным государством и с согласия государства пребывания.</w:t>
      </w:r>
    </w:p>
    <w:bookmarkEnd w:id="46"/>
    <w:bookmarkStart w:name="z3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Консул не реже одного раза в год производит объезд своего консульского округа.</w:t>
      </w:r>
    </w:p>
    <w:bookmarkEnd w:id="47"/>
    <w:bookmarkStart w:name="z3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Консул принимает меры по обеспечению неприкосновенности консульского архива.</w:t>
      </w:r>
    </w:p>
    <w:bookmarkEnd w:id="48"/>
    <w:bookmarkStart w:name="z3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Консул вправе обращаться к властям государства пребывания в пределах своего консульского округа по всем вопросам, связанным с деятельностью консульского учреждения.</w:t>
      </w:r>
    </w:p>
    <w:bookmarkEnd w:id="49"/>
    <w:bookmarkStart w:name="z3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Консул принимает письменные и устные заявления от физических и юридических лиц Республики Казахстан, а также иностранных физических и юридических лиц по вопросам, касающимся его консульской деятельности.</w:t>
      </w:r>
    </w:p>
    <w:bookmarkEnd w:id="50"/>
    <w:bookmarkStart w:name="z3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Жалобы на действия (бездействие) лиц, осуществляющих консульские функции, рассматриваются главой консульского учреждения, главой дипломатического представительства или Министерством, а также иными лицами и организациями в установленном законодательством Республики Казахстан порядке.</w:t>
      </w:r>
    </w:p>
    <w:bookmarkEnd w:id="51"/>
    <w:bookmarkStart w:name="z3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 консульским функциям относятся:</w:t>
      </w:r>
    </w:p>
    <w:bookmarkEnd w:id="52"/>
    <w:bookmarkStart w:name="z11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мер по защите прав и законных интересов физических и юридических лиц Республики Казахстан;</w:t>
      </w:r>
    </w:p>
    <w:bookmarkEnd w:id="53"/>
    <w:bookmarkStart w:name="z11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консульский учет граждан Республики Казахстан;</w:t>
      </w:r>
    </w:p>
    <w:bookmarkEnd w:id="54"/>
    <w:bookmarkStart w:name="z11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вопросов гражданства Республики Казахстан;</w:t>
      </w:r>
    </w:p>
    <w:bookmarkEnd w:id="55"/>
    <w:bookmarkStart w:name="z11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выдача, восстановление, аннулирование, продление и сокращение срока действия виз Республики Казахстан;</w:t>
      </w:r>
    </w:p>
    <w:bookmarkEnd w:id="56"/>
    <w:bookmarkStart w:name="z11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и изъятие документов, удостоверяющих личность;</w:t>
      </w:r>
    </w:p>
    <w:bookmarkEnd w:id="57"/>
    <w:bookmarkStart w:name="z12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актов гражданского состояния Республики Казахстан;</w:t>
      </w:r>
    </w:p>
    <w:bookmarkEnd w:id="58"/>
    <w:bookmarkStart w:name="z12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усыновление, опека и попечительство над пребывающими за границей гражданами Республики Казахстан;</w:t>
      </w:r>
    </w:p>
    <w:bookmarkEnd w:id="59"/>
    <w:bookmarkStart w:name="z12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оформление разрешения на постоянное проживание граждан Республики Казахстан за границей;</w:t>
      </w:r>
    </w:p>
    <w:bookmarkEnd w:id="60"/>
    <w:bookmarkStart w:name="z12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легализация документов;</w:t>
      </w:r>
    </w:p>
    <w:bookmarkEnd w:id="61"/>
    <w:bookmarkStart w:name="z1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совершение нотариальных действий;</w:t>
      </w:r>
    </w:p>
    <w:bookmarkEnd w:id="62"/>
    <w:bookmarkStart w:name="z12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истребование документов;</w:t>
      </w:r>
    </w:p>
    <w:bookmarkEnd w:id="63"/>
    <w:bookmarkStart w:name="z12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избирательных прав граждан Республики Казахстан;</w:t>
      </w:r>
    </w:p>
    <w:bookmarkEnd w:id="64"/>
    <w:bookmarkStart w:name="z12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принятие мер в области санитарной, фитосанитарной и ветеринарной защиты;</w:t>
      </w:r>
    </w:p>
    <w:bookmarkEnd w:id="65"/>
    <w:bookmarkStart w:name="z12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содействие воздушным судам, судам морского и речного флота, средствам автомобильного и железнодорожного транспорта Республики Казахстан;</w:t>
      </w:r>
    </w:p>
    <w:bookmarkEnd w:id="66"/>
    <w:bookmarkStart w:name="z1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мер в отношении охраны имущества граждан Республики Казахстан;</w:t>
      </w:r>
    </w:p>
    <w:bookmarkEnd w:id="67"/>
    <w:bookmarkStart w:name="z1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защита прав и интересов граждан Республики Казахстан, оказавшихся в затруднительном положении, в том числе вследствие форс-мажорных обстоятельств, а также принятие мер в отношении умерших граждан Республики Казахстан в государстве пребывания;</w:t>
      </w:r>
    </w:p>
    <w:bookmarkEnd w:id="68"/>
    <w:bookmarkStart w:name="z230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16-1) выдача иных документов (справок), имеющих юридическое значение;</w:t>
      </w:r>
    </w:p>
    <w:bookmarkEnd w:id="69"/>
    <w:bookmarkStart w:name="z13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принятие мер в отношении граждан Республики Казахстан, находящихся под арестом, заключенных в тюрьму, взятых под стражу либо задержанных, а также розыск пропавших без вести на территории консульского округа граждан Республики Казахстан.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с изменениями, внесенными указами Президента РК от 09.03.2021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18.09.2021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 совершение консульских действий взимаются консульские сборы в соответствии с налоговым законодательством Республики Казахстан.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Указа Президента РК от 09.03.2021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Законодательством Республики Казахстан, международными договорами, ратифицированными Республикой Казахстан, могут быть предусмотрены иные консульские функции.</w:t>
      </w:r>
    </w:p>
    <w:bookmarkEnd w:id="72"/>
    <w:bookmarkStart w:name="z50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Функции консула в отношении физических и юридических лиц Республики Казахстан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Консул принимает меры к тому, чтобы физические и юридические лица Республики Казахстан пользовались в полном объеме всеми правами, предоставленными им законодательством государства пребывания и международными договорами, ратифицированными Республикой Казахстан.</w:t>
      </w:r>
    </w:p>
    <w:bookmarkEnd w:id="74"/>
    <w:bookmarkStart w:name="z4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Консул оказывает содействие гражданам Республики Казахстан, находящимся на территории консульского округа, в целях защиты и обеспечения их прав и интересов в соответствии с законодательством Республики Казахстан и государства пребывания.</w:t>
      </w:r>
    </w:p>
    <w:bookmarkEnd w:id="75"/>
    <w:bookmarkStart w:name="z4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Консул принимает меры для восстановления нарушенных прав физических и юридических лиц Республики Казахстан.</w:t>
      </w:r>
    </w:p>
    <w:bookmarkEnd w:id="76"/>
    <w:bookmarkStart w:name="z4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Консул информирует временно находящихся в его консульском округе граждан Республики Казахстан о действующем законодательстве государства пребывания, а также местных обычаях.</w:t>
      </w:r>
    </w:p>
    <w:bookmarkEnd w:id="77"/>
    <w:bookmarkStart w:name="z4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Распоряжения консула по вопросам, касающимся пребывания граждан Республики Казахстан за границей, имеют для них обязательную силу.</w:t>
      </w:r>
    </w:p>
    <w:bookmarkEnd w:id="78"/>
    <w:bookmarkStart w:name="z4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Консул имеет право без доверенности представлять в учреждениях государства пребывания граждан Республики Казахстан, если они отсутствуют или не могут лично присутствовать по причинам финансового характера или болезни и не поручили ведение дела какому-либо лицу, или не в состоянии защищать свои интересы по другим причинам. Это представительство продолжается до тех пор, пока представляемые не назначат своих уполномоченных или не возьмут на себя защиту своих прав и интересов.</w:t>
      </w:r>
    </w:p>
    <w:bookmarkEnd w:id="79"/>
    <w:bookmarkStart w:name="z60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Функции по консульскому учету граждан Республики Казахстан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Консул ведет учет постоянно проживающих и временно находящихся в его консульском округе граждан Республики Казахстан.</w:t>
      </w:r>
    </w:p>
    <w:bookmarkEnd w:id="81"/>
    <w:bookmarkStart w:name="z7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Функции консула по вопросам гражданства Республики Казахстан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Консул: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от лиц, постоянно проживающих за пределами Республики Казахстан, заявления по вопросам гражданства Республики Казахстан и вместе с необходимыми документами направляет их на рассмотрение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регистрирует утрату гражданства Республики Казахстан лицами, постоянно проживающими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принадлежность к гражданству Республики Казахстан лиц, постоянно проживающих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уведомляет лиц, постоянно проживающих за пределами Республики Казахстан, о принятом Президентом Республики Казахстан решении по вопросу гражданства.</w:t>
      </w:r>
    </w:p>
    <w:bookmarkStart w:name="z80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Функции консула по выдаче виз Республики Казахстан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8 -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Консул: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выдает, аннулирует, восстанавливает визы Республики Казахстан, а также продлевает и сокращает сроки их действия либо в соответствии с законодательством Республики Казахстан принимает решения об отказе в выдаче виз Республики Казахстан иностранцам и лицам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формирует единую базу данных учета выдачи виз на въезд иностранцам и лицам без гражданства, обеспечивает систематическое обновление сведений, а также осуществляет своевременный информационный обмен с органами внутренних дел и национальной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этнических казахов, изъявивших желание добровольно переселиться в Республику Казахстан, об условиях въезда, в том числе в регионы, определенные Правительством Республики Казахстан, в рамках региональных квот приема кандасов, условиях приема и мерах социальной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принимает, регистрирует документы иммигрантов, в том числе этнических казахов, обратившихся с заявлениями о въезде в Республику Казахстан, направляет их в уполномоченный орган по вопросам миграции населения, оформляет визы на въезд в Республику Казахстан на постоянное проживание.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с изменением, внесенным Указом Президента РК от 09.03.2021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Функции консула по вопросам выдачи и изъятия документов, удостоверяющих личность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9 -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Консул: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 прием и препровождение документов на изготовление паспортов граждан Республики Казахстан, находящихся за границей, и вносит в их паспорта необходимые записи;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выдает свидетельства на возвращение в Республику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изымает удостоверения личности у граждан Республики Казахстан, получивших документы на право постоянного проживания за границей, и паспорта гражданина Республики Казахстан - в случае приобретения гражданства иного государства.</w:t>
      </w:r>
    </w:p>
    <w:bookmarkStart w:name="z5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Выдача и изъятие документов, удостоверяющих личность, осуществляются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января 2013 года "О документах, удостоверяющих личность".</w:t>
      </w:r>
    </w:p>
    <w:bookmarkEnd w:id="88"/>
    <w:bookmarkStart w:name="z10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Функции консула по регистрации актов гражданского состояния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10 -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Консул: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регистрацию актов гражданского состояния граждан Республики Казахстан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 по внесению изменений, дополнений и исправлений в записи актов гражданского состояния, а также восстановлению и аннулированию записей актов гражданского состояния граждан Республики Казахстан, иностранцев и лиц без гражданства, зарегистрировавших акты гражданского состояния в органах записи актов гражданского состояния Республики Казахстан.</w:t>
      </w:r>
    </w:p>
    <w:bookmarkStart w:name="z110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Функции консула в отношении усыновления, опеки и попечительства над пребывающими за границей гражданами Республики Казахстан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11 -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Консул ведет учет иностранцев, желающих усыновить детей, являющихся гражданами Республики Казахстан, в соответствии с законодательством Республики Казахстан о правах ребенка.</w:t>
      </w:r>
    </w:p>
    <w:bookmarkEnd w:id="92"/>
    <w:bookmarkStart w:name="z5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Министерство осуществляет постановку на учет детей, являющихся гражданами Республики Казахстан, переданных на усыновление иностранцам, в соответствии с законодательством Республики Казахстан о правах ребенка.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иностранцам, утверждается приказом Министра.</w:t>
      </w:r>
    </w:p>
    <w:bookmarkStart w:name="z5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Консул в пределах консульского округа осуществляет контроль за детьми, переданными на усыновление иностранцам.</w:t>
      </w:r>
    </w:p>
    <w:bookmarkEnd w:id="94"/>
    <w:bookmarkStart w:name="z5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Консул принимает меры по обеспечению предоставления усыновителями, являющимися иностранными гражданами, постоянно проживающими на территории консульского округа, отчетов об условиях жизни, обучения, воспитания и состоянии здоровья усыновленных детей.</w:t>
      </w:r>
    </w:p>
    <w:bookmarkEnd w:id="95"/>
    <w:bookmarkStart w:name="z5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Консул принимает меры к установлению опеки и попечительства над находящимися в его консульском округе несовершеннолетними гражданами Республики Казахстан, которые остались без родительского попечения.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 принимает меры к установлению попечительства также над совершеннолетними гражданами Республики Казахстан, которые по состоянию здоровья не могут самостоятельно осуществлять свои права и выполнять свои обязанности.</w:t>
      </w:r>
    </w:p>
    <w:bookmarkStart w:name="z120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Функции консула по вопросам оформления разрешения на постоянное проживание граждан Республики Казахстан за границей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12 -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Консул осуществляет прием документов на оформление разрешения на постоянное жительство за границей гражданам Республики Казахстан, временно выехавшим за пределы Республики Казахстан и изъявившим желание оформить постоянное жительство в иностранном государстве.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57 - в редакции Указа Президента РК от 18.09.2021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Решения по вопросам постоянного жительства за границей граждан Республики Казахстан, временно выехавших и изъявивших желание оформить постоянное проживание за границей, принимаются консулом на основании разрешений органов внутренних дел Республики Казахстан.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58 - в редакции Указа Президента РК от 18.09.2021 </w:t>
      </w:r>
      <w:r>
        <w:rPr>
          <w:rFonts w:ascii="Times New Roman"/>
          <w:b w:val="false"/>
          <w:i w:val="false"/>
          <w:color w:val="00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Порядок приема и направления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жительства, утверждается приказом Министра. </w:t>
      </w:r>
    </w:p>
    <w:bookmarkEnd w:id="100"/>
    <w:bookmarkStart w:name="z130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Функции консула по вопросам легализации документов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13 -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Консул принимает к легализации документы и акты, составленные или удостоверенные властями консульского округа, а также дипломатическими представительствами и консульскими учреждениями иностранных государств, аккредитованными в консульском округе.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Республики Казахстан принимают документы и акты, составленные при участии властей иностранных государств или исходящие от этих властей, к рассмотрению при наличии легализации, если иное не предусмотрено законодательством Республики Казахстан или международным договором, ратифицированным Республикой Казахстан.</w:t>
      </w:r>
    </w:p>
    <w:bookmarkStart w:name="z6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Легализация документов представляет собой установление и засвидетельствование подлинности подписи должностного лица и печати на документах с целью использования их в другом государстве.</w:t>
      </w:r>
    </w:p>
    <w:bookmarkEnd w:id="103"/>
    <w:bookmarkStart w:name="z6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Правила легализации документов утверждаются приказом Министра.</w:t>
      </w:r>
    </w:p>
    <w:bookmarkEnd w:id="104"/>
    <w:bookmarkStart w:name="z140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Функции консула по вопросам совершения нотариальных действий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14 -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Консул совершает следующие нотариальные действия: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удостоверяет сделки, кроме договоров об отчуждении недвижимого имущества, находящегося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выдает свидетельства о праве на наследство;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свидетельства о праве собственности на долю в общем имуществе супругов и иных лиц, имеющих имущество на праве общей совместной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свидетельствует верность копий документов и выписок из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свидетельствует подлинность подписи на документах;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свидетельствует верность перевода документов с одного языка на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удостоверяет факт нахождения гражданина в живых;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удостоверяет факт нахождения гражданина в определенном месте;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удостоверяет время предъявления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передает заявления физических и юридических лиц другим физическим и юридическим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в депозит деньги;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на хранение документы и ценные бумаги;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совершает морские протесты;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доказательства.</w:t>
      </w:r>
    </w:p>
    <w:bookmarkStart w:name="z6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Законодательными актами Республики Казахстан могут быть предусмотрены иные нотариальные действия, совершаемые консулом.</w:t>
      </w:r>
    </w:p>
    <w:bookmarkEnd w:id="107"/>
    <w:bookmarkStart w:name="z6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Консул не вправе совершать нотариальные действия на свое имя и от своего имени, на имя и от имени своего супруга, его и своих родственников (родителей, детей, братьев, сестер, внуков, деда, бабушки).</w:t>
      </w:r>
    </w:p>
    <w:bookmarkEnd w:id="108"/>
    <w:bookmarkStart w:name="z150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Функции консула по вопросам истребования документов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15 -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Консул оказывает содействие гражданам Республики Казахстан, иностранцам и лицам без гражданства, постоянно проживающим в его консульском округе, в истребовании документов, касающихся обеспечения их прав и законных интересов.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 заключается в пересылке (доставке, препровождении) документов, касающихся обеспечения прав и законных интересов граждан Республики Казахстан, иностранных граждан и лиц без гражданства, из Республики Казахстан или из-за границы.</w:t>
      </w:r>
    </w:p>
    <w:bookmarkStart w:name="z6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Порядок истребования документов, касающихся обеспечения прав и законных интересов граждан Республики Казахстан, иностранных граждан и лиц без гражданства, через учреждения Министерства иностранных дел Республики Казахстан устанавливается совместным приказом Министра и Министра юстиции Республики Казахстан.</w:t>
      </w:r>
    </w:p>
    <w:bookmarkEnd w:id="111"/>
    <w:bookmarkStart w:name="z160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Функции консула по реализации избирательных прав граждан Республики Казахстан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16 -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Консул оказывает содействие гражданам Республики Казахстан в реализации их избирательных прав, соблюдении принципов избирательного права, установленных законодательством Республики Казахстан.</w:t>
      </w:r>
    </w:p>
    <w:bookmarkEnd w:id="113"/>
    <w:bookmarkStart w:name="z6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случае образования избирательного участка в помещении загранучреждения Республики Казахстан при проведении выборов Президента Республики Казахстан, депутатов Мажилиса Парламента Республики Казахстан и республиканского референдума, консульское учреждение официально информирует об этом органы власти консульского округа.</w:t>
      </w:r>
    </w:p>
    <w:bookmarkEnd w:id="114"/>
    <w:bookmarkStart w:name="z170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Функции консула по выполнению поручений государственных органов и должностных лиц, осуществляющих функции уголовного преследования и судебных органов Республики Казахстан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17 -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Консул выполняет поручения государственных органов и должностных лиц, осуществляющих функции уголовного преследования, и судебных органов Республики Казахстан в отношении граждан Республики Казахстан в порядке, предусмотренном законодательством Республики Казахстан и международными договорами Республики Казахстан.</w:t>
      </w:r>
    </w:p>
    <w:bookmarkEnd w:id="116"/>
    <w:bookmarkStart w:name="z7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Консул оказывает содействие в выполнении служебных обязанностей находящимся в пределах консульского округа представителям государственных органов Республики Казахстан.</w:t>
      </w:r>
    </w:p>
    <w:bookmarkEnd w:id="117"/>
    <w:bookmarkStart w:name="z180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18. Функции консула по принятию мер в области санитарной, фитосанитарной и ветеринарной защиты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18 -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появлении карантинных заболеваний на территории консульского округа консул информирует уполномоченные органы Республики Казахстан в области санитарной, фитосанитарной и ветеринарной защиты с указанием названия и границы зараженного района, числа случаев заболеваний и противоэпидемических мер, принятых местными властями.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 информирует граждан, получивших разрешение на въезд в Республику Казахстан, о необходимости представления при въезде в Республику Казахстан международных сертификатов о прививках.</w:t>
      </w:r>
    </w:p>
    <w:bookmarkStart w:name="z7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появлении в пределах консульского округа опасных болезней или вредителей сельскохозяйственных растений, а также в случаях массового заболевания скота и птицы или угрозы распространения болезней, общих для человека и животных, консул сообщает об этом в уполномоченные органы Республики Казахстан в области санитарной, фитосанитарной и ветеринарной защиты.</w:t>
      </w:r>
    </w:p>
    <w:bookmarkEnd w:id="120"/>
    <w:bookmarkStart w:name="z7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Консул информирует граждан, получивших разрешение на въезд в Республику Казахстан, о необходимости представления при въезде в Республику Казахстан ветеринарных сертификатов на животных, сырье и продукты животного происхождения и правилах ввоза в Республику Казахстан семян, живых растений, посадочного материала, свежих плодов и овощей.</w:t>
      </w:r>
    </w:p>
    <w:bookmarkEnd w:id="121"/>
    <w:bookmarkStart w:name="z190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19. Функции консула в отношении воздушных судов, судов морского и речного флота, средств автомобильного и железнодорожного транспорта Республики Казахстан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19 -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7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Консул принимает меры к тому, чтобы в аэропортах государства пребывания в пределах его консульского округа командиру, экипажу и пассажирам воздушного судна Республики Казахстан (далее - воздушное судно) предоставлялись в полном объеме права в соответствии с законодательством государства пребывания и международными договорами, ратифицированными Республикой Казахстан и государством пребывания.</w:t>
      </w:r>
    </w:p>
    <w:bookmarkEnd w:id="123"/>
    <w:bookmarkStart w:name="z7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Консул оказывает содействие командиру, экипажу и пассажирам воздушного судна в сношениях с властями государства пребывания, а также принимает меры к возвращению, в случае необходимости, воздушного судна, его экипажа и пассажиров в Республику Казахстан или продолжению полета.</w:t>
      </w:r>
    </w:p>
    <w:bookmarkEnd w:id="124"/>
    <w:bookmarkStart w:name="z7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случаях аварии, вынужденной посадки или другого происшествия с воздушным судном в пределах консульского округа консул оказывает необходимую помощь экипажу и пассажирам.</w:t>
      </w:r>
    </w:p>
    <w:bookmarkEnd w:id="125"/>
    <w:bookmarkStart w:name="z7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случаях совершения преступлений на борту воздушного судна консул оказывает командиру воздушного судна содействие в выполнении обязанностей, вытекающих из законодательства Республики Казахстан и международных договоров, ратифицированных Республикой Казахстан.</w:t>
      </w:r>
    </w:p>
    <w:bookmarkEnd w:id="126"/>
    <w:bookmarkStart w:name="z7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 договоренности Министерства с авиакомпаниями Республики Казахстан консул отправляет дипломатическую почту и дипломатические грузы на воздушных судах Республики Казахстан, следующих в аэропорты Республики Казахстан, по тарифам, согласованным между Министерством и авиакомпаниями Республики Казахстан, а также согласно правилам безопасности авиакомпаний Республики Казахстан и в соответствии с законодательством Республики Казахстан.</w:t>
      </w:r>
    </w:p>
    <w:bookmarkEnd w:id="127"/>
    <w:bookmarkStart w:name="z8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 случае объявления чрезвычайного положения в стране пребывания по различным причинам или из-за природных катаклизмов, консул оказывает содействие по отправлению граждан Республики Казахстан на воздушных судах Республики Казахстан, следующих в аэропорты Республики Казахстан.</w:t>
      </w:r>
    </w:p>
    <w:bookmarkEnd w:id="128"/>
    <w:bookmarkStart w:name="z8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пунктов 75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главы распространяются и на самолеты (вертолеты) авиации Вооруженных Сил Республики Казахстан, суда морского и речного флота, а также средства автомобильного и железнодорожного транспорта Республики Казахстан.</w:t>
      </w:r>
    </w:p>
    <w:bookmarkEnd w:id="129"/>
    <w:bookmarkStart w:name="z8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случае приобретения морского судна за границей консул выдает временное свидетельство на право плавания под Государственным Флагом Республики Казахстан.</w:t>
      </w:r>
    </w:p>
    <w:bookmarkEnd w:id="130"/>
    <w:bookmarkStart w:name="z200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20. Функции консула по защите прав и интересов граждан Республики Казахстан, оказавшихся в затруднительном положении, в том числе вследствие форс-мажорных обстоятельств, а также принятию мер в отношении умерших граждан Республики Казахстан в государстве пребывания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20 -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случаях, если гражданин Республики Казахстан оказался в государстве пребывания в затруднительном положении и без средств к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существованию вследствие форс-мажорных обстоятельств, а также жертвой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действий криминальных структур и торговли людьми и заявил об этом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консульское учреждение, консул: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наличие обязательств лица или организации, пригласивших данного гражданина, по возмещению расходов, связанных с его пребыванием в данном государстве, и содействует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содействие в установлении контактов данного гражданина с членами его семьи, родственниками или иными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необходимую помощь, в том числе финансовую,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уведомляет Министерство о данном случае.</w:t>
      </w:r>
    </w:p>
    <w:bookmarkStart w:name="z8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случае смерти гражданина Республики Казахстан, консул принимает меры к погребению его с должными почестями или отправке тела умершего в Республику Казахстан.</w:t>
      </w:r>
    </w:p>
    <w:bookmarkEnd w:id="133"/>
    <w:bookmarkStart w:name="z8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Реализация мероприятий по защите прав и интересов граждан Республики Казахстан, оказавшихся в затруднительном положении, в том числе вследствие форс-мажорных обстоятельств, а также принятие мер в отношении умерших граждан Республики Казахстан в государстве пребывания осуществляются в порядке, утверждаемом Министром иностранных дел Республики Казахстан по согласованию с центральным уполномоченным органом по бюджетному планированию.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85 - в редакции Указа Президента РК от 09.03.2021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0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21. Функции консула в отношении имущества граждан Республики Казахстан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21 -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Консул принимает меры к охране имущества, оставшегося после смерти гражданина Республики Казахстан, для последующей передачи его наследникам.</w:t>
      </w:r>
    </w:p>
    <w:bookmarkEnd w:id="136"/>
    <w:bookmarkStart w:name="z8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Консул принимает на хранение деньги, ценности, ценные бумаги и документы, принадлежащие гражданам Республики Казахстан.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смерти лица, которому принадлежало имущество, сданное на хранение, к такому имуществу применяются положения </w:t>
      </w:r>
      <w:r>
        <w:rPr>
          <w:rFonts w:ascii="Times New Roman"/>
          <w:b w:val="false"/>
          <w:i w:val="false"/>
          <w:color w:val="000000"/>
          <w:sz w:val="28"/>
        </w:rPr>
        <w:t>пункта 86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Устава.</w:t>
      </w:r>
    </w:p>
    <w:bookmarkStart w:name="z2200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22. Функции консула в отношении граждан Республики Казахстан, находящихся под арестом, заключенных в тюрьму, взятых под стражу либо задержанных, а также розыска пропавших без вести на территории консульского округа граждан Республики Казахстан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22 -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Консул принимает меры к тому, чтобы в отношении гражданина Республики Казахстан, заключенного под стражу (арестованного) или задержанного по подозрению в совершении преступления, или подвергнутого иным мерам, ограничивающим свободу, или отбывающего наказание в виде лишения свободы, а равно подвергаемого иным мерам судебного или административного воздействия, соблюдались законодательство государства пребывания и международные договоры, ратифицированные Республикой Казахстан.</w:t>
      </w:r>
    </w:p>
    <w:bookmarkEnd w:id="139"/>
    <w:bookmarkStart w:name="z8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Консул по просьбе заинтересованных лиц и своей инициативе посещает граждан Республики Казахстан, находящихся в местах заключения, и выясняет условия их содержания, принимает меры по уведомлению государства пребывания о необходимости содержания таких граждан Республики Казахстан в условиях, отвечающих требованиям санитарии и гигиены, и о том, чтобы они не подвергались жестокому и унижающему человеческое достоинство обращению.</w:t>
      </w:r>
    </w:p>
    <w:bookmarkEnd w:id="140"/>
    <w:bookmarkStart w:name="z9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Консул воздерживается от принятия любых мер от имени гражданина Республики Казахстан, находящегося под арестом, заключенного в тюрьму, взятого под стражу либо задержанного, при наличии письменного возражения указанного гражданина против принятия таких мер.</w:t>
      </w:r>
    </w:p>
    <w:bookmarkEnd w:id="141"/>
    <w:bookmarkStart w:name="z9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Консул обращается в компетентные органы государства пребывания за содействием в розыске пропавших без вести граждан Республики Казахстан на территории его консульского округа.</w:t>
      </w:r>
    </w:p>
    <w:bookmarkEnd w:id="142"/>
    <w:bookmarkStart w:name="z230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23. Деятельность почетных консульств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23 - в редакции Указа Президента РК от 18.09.2021 </w:t>
      </w:r>
      <w:r>
        <w:rPr>
          <w:rFonts w:ascii="Times New Roman"/>
          <w:b w:val="false"/>
          <w:i w:val="false"/>
          <w:color w:val="ff0000"/>
          <w:sz w:val="28"/>
        </w:rPr>
        <w:t>№ 661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9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Выполнение отдельных консульских функций от имени Республики Казахстан осуществляется почетными консулами по поручению Министерства.</w:t>
      </w:r>
    </w:p>
    <w:bookmarkEnd w:id="144"/>
    <w:bookmarkStart w:name="z9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Почетные консульства возглавляются почетными консулами, назначаемыми Министром с согласия государства пребывания.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Почетным консулом назначается гражданин Республики Казахстан или иного государства.</w:t>
      </w:r>
    </w:p>
    <w:bookmarkStart w:name="z9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Почетные консульства создаются, реорганизуются и прекращают свою деятельность на основании приказов Министра с согласия государства пребывания.</w:t>
      </w:r>
    </w:p>
    <w:bookmarkEnd w:id="146"/>
    <w:bookmarkStart w:name="z9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Функции и полномочия почетных консулов определяются приказом Министра.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</w:tbl>
    <w:bookmarkStart w:name="z9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указов Президента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48"/>
    <w:bookmarkStart w:name="z9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сентября 1999 года № 217 "Об утверждении Консульского устава Республики Казахстан" (САПП Республики Казахстан, 1999 г., № 47, ст. 430).</w:t>
      </w:r>
    </w:p>
    <w:bookmarkEnd w:id="149"/>
    <w:bookmarkStart w:name="z9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декабря 2004 года № 1503 "О внесении дополнения в Указ Президента Республики Казахстан от 27 сентября 1999 года № 217" (САПП Республики Казахстан, 2004 г., № 51, ст. 670).</w:t>
      </w:r>
    </w:p>
    <w:bookmarkEnd w:id="150"/>
    <w:bookmarkStart w:name="z10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июня 2008 года № 623 "О внесении изменений и дополнения в Указ Президента Республики Казахстан от 27 сентября 1999 года № 217" (САПП Республики Казахстан, 2008 г., № 31, ст. 308).</w:t>
      </w:r>
    </w:p>
    <w:bookmarkEnd w:id="151"/>
    <w:bookmarkStart w:name="z10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января 2012 года № 260 "О внесении изменений и дополнений в Указ Президента Республики Казахстан от 27 сентября 1999 года № 217 "Об утверждении Консульского устава Республики Казахстан" (САПП Республики Казахстан, 2012 г., № 27-28, ст. 366).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