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df8c8" w14:textId="44df8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Указ Президента Республики Казахстан от 31 декабря 2013 года № 720 "О мерах по дальнейшему развитию правоохранительной системы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18 июля 2016 года № 300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Подлежит опубликованию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Собрании актов Президента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Правительства Республики Казахстан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31 декабря 2013 года № 720 «О мерах по дальнейшему развитию правоохранительной системы Республики Казахстан» (САПП Республики Казахстан, 2014 г., № 77, ст. 1000)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Концепции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кадровой политики правоохранительных органов Республики Казахстан, одобренной названным Указом: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 2.7.</w:t>
      </w:r>
      <w:r>
        <w:rPr>
          <w:rFonts w:ascii="Times New Roman"/>
          <w:b w:val="false"/>
          <w:i w:val="false"/>
          <w:color w:val="000000"/>
          <w:sz w:val="28"/>
        </w:rPr>
        <w:t xml:space="preserve"> «Инструменты реализации Концепции»: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первую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«Положения настоящей Концепции будут реализованы посредством совершенствования действующих и разработки новых нормативных правовых актов по вопросам прохождения службы в правоохранительных органах, изменения функций и ответственности субъектов реализации кадровой политики.».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Правительству Республики Казахстан принять меры, вытекающие из настоящего Указа.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Указ вводится в действие со дня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