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8857" w14:textId="8c78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Министерство по делам религий и гражданского общества Республики Казахстан с передачей ему функций и полномочий: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сферах взаимодействия с религиозными объединениями, обеспечения прав граждан на свободу вероисповедания, а также взаимодействия государства и гражданского сектора – от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молодежной политики – от Министерства образования и науки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Администрацией Президента Республики Казахстан перераспределение штатной численности реорганизуемых и образованного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Указа.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следующее дополнение: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"Министерство образования и науки Республики Казахстан;" дополнить строкой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по делам религий и гражданского общества Республики Казахстан;".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