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ad10e" w14:textId="a2ad1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акты Президента Республики Казахстан по вопросам деятельности консультативно-совещательных и иных органов при Президенте Республики Казахстан</w:t>
      </w:r>
    </w:p>
    <w:p>
      <w:pPr>
        <w:spacing w:after="0"/>
        <w:ind w:left="0"/>
        <w:jc w:val="both"/>
      </w:pPr>
      <w:r>
        <w:rPr>
          <w:rFonts w:ascii="Times New Roman"/>
          <w:b w:val="false"/>
          <w:i w:val="false"/>
          <w:color w:val="000000"/>
          <w:sz w:val="28"/>
        </w:rPr>
        <w:t>Указ Президента Республики Казахстан от 10 октября 2016 года № 357.</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Подлежит опубликованию      </w:t>
      </w:r>
    </w:p>
    <w:p>
      <w:pPr>
        <w:spacing w:after="0"/>
        <w:ind w:left="0"/>
        <w:jc w:val="both"/>
      </w:pPr>
      <w:r>
        <w:rPr>
          <w:rFonts w:ascii="Times New Roman"/>
          <w:b w:val="false"/>
          <w:i w:val="false"/>
          <w:color w:val="000000"/>
          <w:sz w:val="28"/>
        </w:rPr>
        <w:t xml:space="preserve">
      в Собрании актов Президента и   </w:t>
      </w:r>
    </w:p>
    <w:p>
      <w:pPr>
        <w:spacing w:after="0"/>
        <w:ind w:left="0"/>
        <w:jc w:val="both"/>
      </w:pPr>
      <w:r>
        <w:rPr>
          <w:rFonts w:ascii="Times New Roman"/>
          <w:b w:val="false"/>
          <w:i w:val="false"/>
          <w:color w:val="000000"/>
          <w:sz w:val="28"/>
        </w:rPr>
        <w:t>
      Правительства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xml:space="preserve"> в некоторые акты Президента Республики Казахстан по вопросам деятельности консультативно-совещательных и иных органов при Президенте Республики Казахстан.</w:t>
      </w:r>
    </w:p>
    <w:bookmarkEnd w:id="0"/>
    <w:bookmarkStart w:name="z2" w:id="1"/>
    <w:p>
      <w:pPr>
        <w:spacing w:after="0"/>
        <w:ind w:left="0"/>
        <w:jc w:val="both"/>
      </w:pPr>
      <w:r>
        <w:rPr>
          <w:rFonts w:ascii="Times New Roman"/>
          <w:b w:val="false"/>
          <w:i w:val="false"/>
          <w:color w:val="000000"/>
          <w:sz w:val="28"/>
        </w:rPr>
        <w:t>
      2. Настоящий Указ вступает в силу со дня подписания.</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октября 2016 года № 357</w:t>
            </w:r>
          </w:p>
        </w:tc>
      </w:tr>
    </w:tbl>
    <w:bookmarkStart w:name="z4" w:id="2"/>
    <w:p>
      <w:pPr>
        <w:spacing w:after="0"/>
        <w:ind w:left="0"/>
        <w:jc w:val="left"/>
      </w:pPr>
      <w:r>
        <w:rPr>
          <w:rFonts w:ascii="Times New Roman"/>
          <w:b/>
          <w:i w:val="false"/>
          <w:color w:val="000000"/>
        </w:rPr>
        <w:t xml:space="preserve"> ИЗМЕНЕНИЯ И ДОПОЛНЕНИЯ</w:t>
      </w:r>
      <w:r>
        <w:br/>
      </w:r>
      <w:r>
        <w:rPr>
          <w:rFonts w:ascii="Times New Roman"/>
          <w:b/>
          <w:i w:val="false"/>
          <w:color w:val="000000"/>
        </w:rPr>
        <w:t>в некоторые акты Президента Республики Казахстан по вопросам</w:t>
      </w:r>
      <w:r>
        <w:br/>
      </w:r>
      <w:r>
        <w:rPr>
          <w:rFonts w:ascii="Times New Roman"/>
          <w:b/>
          <w:i w:val="false"/>
          <w:color w:val="000000"/>
        </w:rPr>
        <w:t>деятельности консультативно-совещательных и иных органов</w:t>
      </w:r>
      <w:r>
        <w:br/>
      </w:r>
      <w:r>
        <w:rPr>
          <w:rFonts w:ascii="Times New Roman"/>
          <w:b/>
          <w:i w:val="false"/>
          <w:color w:val="000000"/>
        </w:rPr>
        <w:t>при Президенте Республики Казахстан</w:t>
      </w:r>
    </w:p>
    <w:bookmarkEnd w:id="2"/>
    <w:bookmarkStart w:name="z5" w:id="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12 октября 2000 года № 470 "О республиканской комиссии по подготовке кадров за рубежом" (САПП Республики Казахстан, 2000 г., № 43, ст. 503):</w:t>
      </w:r>
    </w:p>
    <w:bookmarkEnd w:id="3"/>
    <w:bookmarkStart w:name="z6"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Республиканской комиссии по подготовке кадров за рубежом, утвержденном вышеназванным Указом:</w:t>
      </w:r>
    </w:p>
    <w:bookmarkEnd w:id="4"/>
    <w:bookmarkStart w:name="z7" w:id="5"/>
    <w:p>
      <w:pPr>
        <w:spacing w:after="0"/>
        <w:ind w:left="0"/>
        <w:jc w:val="both"/>
      </w:pPr>
      <w:r>
        <w:rPr>
          <w:rFonts w:ascii="Times New Roman"/>
          <w:b w:val="false"/>
          <w:i w:val="false"/>
          <w:color w:val="000000"/>
          <w:sz w:val="28"/>
        </w:rPr>
        <w:t>
      после строки "заместитель Руководителя Администрации Президента Республики Казахстан" дополнить строкой следующего содержания:</w:t>
      </w:r>
    </w:p>
    <w:bookmarkEnd w:id="5"/>
    <w:p>
      <w:pPr>
        <w:spacing w:after="0"/>
        <w:ind w:left="0"/>
        <w:jc w:val="both"/>
      </w:pPr>
      <w:r>
        <w:rPr>
          <w:rFonts w:ascii="Times New Roman"/>
          <w:b w:val="false"/>
          <w:i w:val="false"/>
          <w:color w:val="000000"/>
          <w:sz w:val="28"/>
        </w:rPr>
        <w:t>
      "председатель Агентства Республики Казахстан по делам государственной службы и противодействию коррупции";</w:t>
      </w:r>
    </w:p>
    <w:bookmarkStart w:name="z8" w:id="6"/>
    <w:p>
      <w:pPr>
        <w:spacing w:after="0"/>
        <w:ind w:left="0"/>
        <w:jc w:val="both"/>
      </w:pPr>
      <w:r>
        <w:rPr>
          <w:rFonts w:ascii="Times New Roman"/>
          <w:b w:val="false"/>
          <w:i w:val="false"/>
          <w:color w:val="000000"/>
          <w:sz w:val="28"/>
        </w:rPr>
        <w:t>
      строки:</w:t>
      </w:r>
    </w:p>
    <w:bookmarkEnd w:id="6"/>
    <w:p>
      <w:pPr>
        <w:spacing w:after="0"/>
        <w:ind w:left="0"/>
        <w:jc w:val="both"/>
      </w:pPr>
      <w:r>
        <w:rPr>
          <w:rFonts w:ascii="Times New Roman"/>
          <w:b w:val="false"/>
          <w:i w:val="false"/>
          <w:color w:val="000000"/>
          <w:sz w:val="28"/>
        </w:rPr>
        <w:t>
      "Министр по делам государственной службы Республики Казахстан", "председатель Национального бюро по противодействию коррупции Министерства по делам государственной службы Республики Казахстан" исключить.</w:t>
      </w:r>
    </w:p>
    <w:bookmarkStart w:name="z9" w:id="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28 сентября 2001 года № 691 "Вопросы Государственной премии мира и прогресса Первого Президента Республики Казахстан - Лидера Нации" (САПП Республики Казахстан, 2001 г., № 32, ст. 421):</w:t>
      </w:r>
    </w:p>
    <w:bookmarkEnd w:id="7"/>
    <w:bookmarkStart w:name="z10" w:id="8"/>
    <w:p>
      <w:pPr>
        <w:spacing w:after="0"/>
        <w:ind w:left="0"/>
        <w:jc w:val="both"/>
      </w:pPr>
      <w:r>
        <w:rPr>
          <w:rFonts w:ascii="Times New Roman"/>
          <w:b w:val="false"/>
          <w:i w:val="false"/>
          <w:color w:val="000000"/>
          <w:sz w:val="28"/>
        </w:rPr>
        <w:t>
      ввести в персональный состав Комиссии по присуждению Государственной премии мира и прогресса Первого Президента Республики Казахстан - Лидера Нации, утвержденный вышеназванным Указом:</w:t>
      </w:r>
    </w:p>
    <w:bookmarkEnd w:id="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Айтимову</w:t>
            </w:r>
          </w:p>
          <w:p>
            <w:pPr>
              <w:spacing w:after="20"/>
              <w:ind w:left="20"/>
              <w:jc w:val="both"/>
            </w:pPr>
            <w:r>
              <w:rPr>
                <w:rFonts w:ascii="Times New Roman"/>
                <w:b w:val="false"/>
                <w:i w:val="false"/>
                <w:color w:val="000000"/>
                <w:sz w:val="20"/>
              </w:rPr>
              <w:t>
Бырганым Сариевну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Комитета по социально-культурному развитию и науке Сената Парламента Республики Казахстан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Бейсенбаева</w:t>
            </w:r>
          </w:p>
          <w:p>
            <w:pPr>
              <w:spacing w:after="20"/>
              <w:ind w:left="20"/>
              <w:jc w:val="both"/>
            </w:pPr>
            <w:r>
              <w:rPr>
                <w:rFonts w:ascii="Times New Roman"/>
                <w:b w:val="false"/>
                <w:i w:val="false"/>
                <w:color w:val="000000"/>
                <w:sz w:val="20"/>
              </w:rPr>
              <w:t>
Аскара Асановича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Комитета по экономической политике, инновационному развитию и предпринимательству Сената Парламента Республики Казахстан (по согласованию);</w:t>
            </w:r>
          </w:p>
        </w:tc>
      </w:tr>
    </w:tbl>
    <w:p>
      <w:pPr>
        <w:spacing w:after="0"/>
        <w:ind w:left="0"/>
        <w:jc w:val="left"/>
      </w:pP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строку:</w:t>
      </w:r>
    </w:p>
    <w:bookmarkEnd w:id="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"Оразалин</w:t>
            </w:r>
          </w:p>
          <w:p>
            <w:pPr>
              <w:spacing w:after="20"/>
              <w:ind w:left="20"/>
              <w:jc w:val="both"/>
            </w:pPr>
            <w:r>
              <w:rPr>
                <w:rFonts w:ascii="Times New Roman"/>
                <w:b w:val="false"/>
                <w:i w:val="false"/>
                <w:color w:val="000000"/>
                <w:sz w:val="20"/>
              </w:rPr>
              <w:t>
Нурлан Мыркасымович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 Сената Парламента Республики Казахстан (по согласованию)"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изложить в следующей редакции: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"Оразалин</w:t>
            </w:r>
          </w:p>
          <w:p>
            <w:pPr>
              <w:spacing w:after="20"/>
              <w:ind w:left="20"/>
              <w:jc w:val="both"/>
            </w:pPr>
            <w:r>
              <w:rPr>
                <w:rFonts w:ascii="Times New Roman"/>
                <w:b w:val="false"/>
                <w:i w:val="false"/>
                <w:color w:val="000000"/>
                <w:sz w:val="20"/>
              </w:rPr>
              <w:t>
Нурлан Мыркасымович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правления Союза писателей Казахстана, заслуженный деятель Республики Казахстан (по согласованию)";</w:t>
            </w:r>
          </w:p>
        </w:tc>
      </w:tr>
    </w:tbl>
    <w:p>
      <w:pPr>
        <w:spacing w:after="0"/>
        <w:ind w:left="0"/>
        <w:jc w:val="left"/>
      </w:pP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вывести из состава вышеуказанной Комиссии: Абайдильдина Т.Ж., Бижанова А.Х.</w:t>
      </w:r>
    </w:p>
    <w:bookmarkEnd w:id="10"/>
    <w:bookmarkStart w:name="z13" w:id="1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 апреля 2002 года № 839 "Об образовании Комиссии при Президенте Республики Казахстан по вопросам противодействия коррупции" (САПП Республики Казахстан, 2002 г., № 10, ст. 92):</w:t>
      </w:r>
    </w:p>
    <w:bookmarkEnd w:id="11"/>
    <w:bookmarkStart w:name="z14" w:id="1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Положения о Комиссии при Президенте Республики Казахстан по вопросам противодействия коррупции, утвержденного вышеназванным Указом, изложить в следующей редакции:</w:t>
      </w:r>
    </w:p>
    <w:bookmarkEnd w:id="12"/>
    <w:p>
      <w:pPr>
        <w:spacing w:after="0"/>
        <w:ind w:left="0"/>
        <w:jc w:val="both"/>
      </w:pPr>
      <w:r>
        <w:rPr>
          <w:rFonts w:ascii="Times New Roman"/>
          <w:b w:val="false"/>
          <w:i w:val="false"/>
          <w:color w:val="000000"/>
          <w:sz w:val="28"/>
        </w:rPr>
        <w:t>
      "В состав Комиссии входят по должности два заместителя Руководителя Администрации Президента Республики Казахстан, Генеральный Прокурор Республики Казахстан, Председатель Комитета национальной безопасности Республики Казахстан, Председатель Счетного комитета по контролю за исполнением республиканского бюджета Республики Казахстан, председатель Агентства Республики Казахстан по делам государственной службы и противодействию коррупции, Министр внутренних дел Республики Казахстан, Министр юстиции Республики Казахстан, Министр финансов Республики Казахстан, по согласованию - председатели комитетов по конституционному законодательству, судебной системе и правоохранительным органам Сената Парламента Республики Казахстан, по законодательству и судебно-правовой реформе Мажилиса Парламента Республики Казахстан.".</w:t>
      </w:r>
    </w:p>
    <w:bookmarkStart w:name="z15" w:id="1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19 марта 2003 года № 1042 "О Комиссии по правам человека при Президенте Республики Казахстан" (САПП Республики Казахстан, 2003 г., № 11, ст. 125):</w:t>
      </w:r>
    </w:p>
    <w:bookmarkEnd w:id="13"/>
    <w:bookmarkStart w:name="z16" w:id="14"/>
    <w:p>
      <w:pPr>
        <w:spacing w:after="0"/>
        <w:ind w:left="0"/>
        <w:jc w:val="both"/>
      </w:pPr>
      <w:r>
        <w:rPr>
          <w:rFonts w:ascii="Times New Roman"/>
          <w:b w:val="false"/>
          <w:i w:val="false"/>
          <w:color w:val="000000"/>
          <w:sz w:val="28"/>
        </w:rPr>
        <w:t xml:space="preserve">
      ввести в </w:t>
      </w:r>
      <w:r>
        <w:rPr>
          <w:rFonts w:ascii="Times New Roman"/>
          <w:b w:val="false"/>
          <w:i w:val="false"/>
          <w:color w:val="000000"/>
          <w:sz w:val="28"/>
        </w:rPr>
        <w:t>состав</w:t>
      </w:r>
      <w:r>
        <w:rPr>
          <w:rFonts w:ascii="Times New Roman"/>
          <w:b w:val="false"/>
          <w:i w:val="false"/>
          <w:color w:val="000000"/>
          <w:sz w:val="28"/>
        </w:rPr>
        <w:t xml:space="preserve"> Комиссии по правам человека при Президенте Республики Казахстан, утвержденный вышеназванным Указом:</w:t>
      </w:r>
    </w:p>
    <w:bookmarkEnd w:id="1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Байжанова</w:t>
            </w:r>
          </w:p>
          <w:p>
            <w:pPr>
              <w:spacing w:after="20"/>
              <w:ind w:left="20"/>
              <w:jc w:val="both"/>
            </w:pPr>
            <w:r>
              <w:rPr>
                <w:rFonts w:ascii="Times New Roman"/>
                <w:b w:val="false"/>
                <w:i w:val="false"/>
                <w:color w:val="000000"/>
                <w:sz w:val="20"/>
              </w:rPr>
              <w:t>
Улана Сапаровича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ректора Академии правоохранительных органов при Генеральной прокуратуре Республики Казахстан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Бекетаева</w:t>
            </w:r>
          </w:p>
          <w:p>
            <w:pPr>
              <w:spacing w:after="20"/>
              <w:ind w:left="20"/>
              <w:jc w:val="both"/>
            </w:pPr>
            <w:r>
              <w:rPr>
                <w:rFonts w:ascii="Times New Roman"/>
                <w:b w:val="false"/>
                <w:i w:val="false"/>
                <w:color w:val="000000"/>
                <w:sz w:val="20"/>
              </w:rPr>
              <w:t>
Марата Бакытжановича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юстиции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Волкову</w:t>
            </w:r>
          </w:p>
          <w:p>
            <w:pPr>
              <w:spacing w:after="20"/>
              <w:ind w:left="20"/>
              <w:jc w:val="both"/>
            </w:pPr>
            <w:r>
              <w:rPr>
                <w:rFonts w:ascii="Times New Roman"/>
                <w:b w:val="false"/>
                <w:i w:val="false"/>
                <w:color w:val="000000"/>
                <w:sz w:val="20"/>
              </w:rPr>
              <w:t>
Ольгу Александровну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директора общественного фонда "Медиалайф"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Ермекбаева</w:t>
            </w:r>
          </w:p>
          <w:p>
            <w:pPr>
              <w:spacing w:after="20"/>
              <w:ind w:left="20"/>
              <w:jc w:val="both"/>
            </w:pPr>
            <w:r>
              <w:rPr>
                <w:rFonts w:ascii="Times New Roman"/>
                <w:b w:val="false"/>
                <w:i w:val="false"/>
                <w:color w:val="000000"/>
                <w:sz w:val="20"/>
              </w:rPr>
              <w:t>
Нурлана Байузаковича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делам религий и гражданского общества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Сман</w:t>
            </w:r>
          </w:p>
          <w:p>
            <w:pPr>
              <w:spacing w:after="20"/>
              <w:ind w:left="20"/>
              <w:jc w:val="both"/>
            </w:pPr>
            <w:r>
              <w:rPr>
                <w:rFonts w:ascii="Times New Roman"/>
                <w:b w:val="false"/>
                <w:i w:val="false"/>
                <w:color w:val="000000"/>
                <w:sz w:val="20"/>
              </w:rPr>
              <w:t>
Айсану Смановну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профессора кафедры гражданско-правовых дисциплин университета "Туран-Астана" (по согласованию);</w:t>
            </w:r>
          </w:p>
        </w:tc>
      </w:tr>
    </w:tbl>
    <w:p>
      <w:pPr>
        <w:spacing w:after="0"/>
        <w:ind w:left="0"/>
        <w:jc w:val="left"/>
      </w:pP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строку:</w:t>
      </w:r>
    </w:p>
    <w:bookmarkEnd w:id="1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"Айтимова</w:t>
            </w:r>
          </w:p>
          <w:p>
            <w:pPr>
              <w:spacing w:after="20"/>
              <w:ind w:left="20"/>
              <w:jc w:val="both"/>
            </w:pPr>
            <w:r>
              <w:rPr>
                <w:rFonts w:ascii="Times New Roman"/>
                <w:b w:val="false"/>
                <w:i w:val="false"/>
                <w:color w:val="000000"/>
                <w:sz w:val="20"/>
              </w:rPr>
              <w:t>
Бырганым Сариевна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 Сената Парламента Республики Казахстан (по согласованию)"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изложить в следующей редакции: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"Айтимова</w:t>
            </w:r>
          </w:p>
          <w:p>
            <w:pPr>
              <w:spacing w:after="20"/>
              <w:ind w:left="20"/>
              <w:jc w:val="both"/>
            </w:pPr>
            <w:r>
              <w:rPr>
                <w:rFonts w:ascii="Times New Roman"/>
                <w:b w:val="false"/>
                <w:i w:val="false"/>
                <w:color w:val="000000"/>
                <w:sz w:val="20"/>
              </w:rPr>
              <w:t>
Бырганым Сариевна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 по социально-культурному развитию и науке Сената Парламента Республики Казахстан (по согласованию)";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вывести из состава вышеуказанной Комиссии: Имашева Б.М., Мухамедиулы А., Нургалиеву Е.Н., Онгарбаева Е.А., Соловьеву А.С.</w:t>
      </w:r>
    </w:p>
    <w:bookmarkStart w:name="z18" w:id="1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февраля 2006 года № 56 "О Национальной комиссии по делам женщин и семейно-демографической политике при Президенте Республики Казахстан" (САПП Республики Казахстан, 2006 г., № 5, ст. 39):</w:t>
      </w:r>
    </w:p>
    <w:bookmarkEnd w:id="16"/>
    <w:bookmarkStart w:name="z19" w:id="17"/>
    <w:p>
      <w:pPr>
        <w:spacing w:after="0"/>
        <w:ind w:left="0"/>
        <w:jc w:val="both"/>
      </w:pPr>
      <w:r>
        <w:rPr>
          <w:rFonts w:ascii="Times New Roman"/>
          <w:b w:val="false"/>
          <w:i w:val="false"/>
          <w:color w:val="000000"/>
          <w:sz w:val="28"/>
        </w:rPr>
        <w:t xml:space="preserve">
      ввести в </w:t>
      </w:r>
      <w:r>
        <w:rPr>
          <w:rFonts w:ascii="Times New Roman"/>
          <w:b w:val="false"/>
          <w:i w:val="false"/>
          <w:color w:val="000000"/>
          <w:sz w:val="28"/>
        </w:rPr>
        <w:t>состав</w:t>
      </w:r>
      <w:r>
        <w:rPr>
          <w:rFonts w:ascii="Times New Roman"/>
          <w:b w:val="false"/>
          <w:i w:val="false"/>
          <w:color w:val="000000"/>
          <w:sz w:val="28"/>
        </w:rPr>
        <w:t xml:space="preserve"> Национальной комиссии по делам женщин и семейно-демографической политике при Президенте Республики Казахстан, утвержденный вышеназванным Указом:</w:t>
      </w:r>
    </w:p>
    <w:bookmarkEnd w:id="1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Баспаеву</w:t>
            </w:r>
          </w:p>
          <w:p>
            <w:pPr>
              <w:spacing w:after="20"/>
              <w:ind w:left="20"/>
              <w:jc w:val="both"/>
            </w:pPr>
            <w:r>
              <w:rPr>
                <w:rFonts w:ascii="Times New Roman"/>
                <w:b w:val="false"/>
                <w:i w:val="false"/>
                <w:color w:val="000000"/>
                <w:sz w:val="20"/>
              </w:rPr>
              <w:t>
Мадину Куандыковну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ведущую солистку балета Государственного театра оперы и балета "Астана Опера"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Егимбаеву</w:t>
            </w:r>
          </w:p>
          <w:p>
            <w:pPr>
              <w:spacing w:after="20"/>
              <w:ind w:left="20"/>
              <w:jc w:val="both"/>
            </w:pPr>
            <w:r>
              <w:rPr>
                <w:rFonts w:ascii="Times New Roman"/>
                <w:b w:val="false"/>
                <w:i w:val="false"/>
                <w:color w:val="000000"/>
                <w:sz w:val="20"/>
              </w:rPr>
              <w:t>
Майю Ербулатовну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управляющего директора АО "Национальная компания "Астана ЭКСПО-2017"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Смагула Бахытбека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депутата Мажилиса Парламента Республики Казахстан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Унжакову</w:t>
            </w:r>
          </w:p>
          <w:p>
            <w:pPr>
              <w:spacing w:after="20"/>
              <w:ind w:left="20"/>
              <w:jc w:val="both"/>
            </w:pPr>
            <w:r>
              <w:rPr>
                <w:rFonts w:ascii="Times New Roman"/>
                <w:b w:val="false"/>
                <w:i w:val="false"/>
                <w:color w:val="000000"/>
                <w:sz w:val="20"/>
              </w:rPr>
              <w:t>
Ирину Сергеевну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депутата Мажилиса Парламента Республики Казахстан (по согласованию);</w:t>
            </w:r>
          </w:p>
        </w:tc>
      </w:tr>
    </w:tbl>
    <w:p>
      <w:pPr>
        <w:spacing w:after="0"/>
        <w:ind w:left="0"/>
        <w:jc w:val="left"/>
      </w:pP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вывести из </w:t>
      </w:r>
      <w:r>
        <w:rPr>
          <w:rFonts w:ascii="Times New Roman"/>
          <w:b w:val="false"/>
          <w:i w:val="false"/>
          <w:color w:val="000000"/>
          <w:sz w:val="28"/>
        </w:rPr>
        <w:t>состава</w:t>
      </w:r>
      <w:r>
        <w:rPr>
          <w:rFonts w:ascii="Times New Roman"/>
          <w:b w:val="false"/>
          <w:i w:val="false"/>
          <w:color w:val="000000"/>
          <w:sz w:val="28"/>
        </w:rPr>
        <w:t xml:space="preserve"> вышеуказанной Комиссии: Абильдину К.Т., Бортник М.М., Мукей А., Омарбекову Ж.К.</w:t>
      </w:r>
    </w:p>
    <w:bookmarkEnd w:id="18"/>
    <w:bookmarkStart w:name="z21" w:id="1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5 июля 2006 года № 140 "О Комиссии по вопросам помилования при Президенте Республики Казахстан" (САПП Республики Казахстан, 2006 г., № 25, ст. 254):</w:t>
      </w:r>
    </w:p>
    <w:bookmarkEnd w:id="19"/>
    <w:bookmarkStart w:name="z22" w:id="20"/>
    <w:p>
      <w:pPr>
        <w:spacing w:after="0"/>
        <w:ind w:left="0"/>
        <w:jc w:val="both"/>
      </w:pPr>
      <w:r>
        <w:rPr>
          <w:rFonts w:ascii="Times New Roman"/>
          <w:b w:val="false"/>
          <w:i w:val="false"/>
          <w:color w:val="000000"/>
          <w:sz w:val="28"/>
        </w:rPr>
        <w:t xml:space="preserve">
      ввести в </w:t>
      </w:r>
      <w:r>
        <w:rPr>
          <w:rFonts w:ascii="Times New Roman"/>
          <w:b w:val="false"/>
          <w:i w:val="false"/>
          <w:color w:val="000000"/>
          <w:sz w:val="28"/>
        </w:rPr>
        <w:t>состав</w:t>
      </w:r>
      <w:r>
        <w:rPr>
          <w:rFonts w:ascii="Times New Roman"/>
          <w:b w:val="false"/>
          <w:i w:val="false"/>
          <w:color w:val="000000"/>
          <w:sz w:val="28"/>
        </w:rPr>
        <w:t xml:space="preserve"> Комиссии по вопросам помилования при Президенте Республики Казахстан, утвержденный вышеназванным Указом:</w:t>
      </w:r>
    </w:p>
    <w:bookmarkEnd w:id="2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Донакова</w:t>
            </w:r>
          </w:p>
          <w:p>
            <w:pPr>
              <w:spacing w:after="20"/>
              <w:ind w:left="20"/>
              <w:jc w:val="both"/>
            </w:pPr>
            <w:r>
              <w:rPr>
                <w:rFonts w:ascii="Times New Roman"/>
                <w:b w:val="false"/>
                <w:i w:val="false"/>
                <w:color w:val="000000"/>
                <w:sz w:val="20"/>
              </w:rPr>
              <w:t>
Талгата Советбековича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заместителя Руководителя Администрации Президента Республики Казахстан, заместителем председателя;</w:t>
            </w:r>
          </w:p>
        </w:tc>
      </w:tr>
    </w:tbl>
    <w:p>
      <w:pPr>
        <w:spacing w:after="0"/>
        <w:ind w:left="0"/>
        <w:jc w:val="left"/>
      </w:pP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вывести из </w:t>
      </w:r>
      <w:r>
        <w:rPr>
          <w:rFonts w:ascii="Times New Roman"/>
          <w:b w:val="false"/>
          <w:i w:val="false"/>
          <w:color w:val="000000"/>
          <w:sz w:val="28"/>
        </w:rPr>
        <w:t>состава</w:t>
      </w:r>
      <w:r>
        <w:rPr>
          <w:rFonts w:ascii="Times New Roman"/>
          <w:b w:val="false"/>
          <w:i w:val="false"/>
          <w:color w:val="000000"/>
          <w:sz w:val="28"/>
        </w:rPr>
        <w:t xml:space="preserve"> вышеуказанной Комиссии Бекетаева М.Б.;</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Положения о Комиссии по вопросам помилования при Президенте Республики Казахстан, утвержденного вышеназванным Указом, изложить в следующей редакции:</w:t>
      </w:r>
    </w:p>
    <w:p>
      <w:pPr>
        <w:spacing w:after="0"/>
        <w:ind w:left="0"/>
        <w:jc w:val="both"/>
      </w:pPr>
      <w:r>
        <w:rPr>
          <w:rFonts w:ascii="Times New Roman"/>
          <w:b w:val="false"/>
          <w:i w:val="false"/>
          <w:color w:val="000000"/>
          <w:sz w:val="28"/>
        </w:rPr>
        <w:t>
      "11. На заседаниях Комиссии могут присутствовать и выступать по обсуждаемым вопросам Председатель Верховного Суда, председатели надзорных судебных коллегий Верховного Суда, председатели Комитета национальной безопасности, Агентства Республики Казахстан по делам государственной службы и противодействию коррупции, министры внутренних дел, юстиции или их заместители, председатель Комитета государственных доходов Министерства финансов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Указом Президента РК от 03.01.2024 </w:t>
      </w:r>
      <w:r>
        <w:rPr>
          <w:rFonts w:ascii="Times New Roman"/>
          <w:b w:val="false"/>
          <w:i w:val="false"/>
          <w:color w:val="000000"/>
          <w:sz w:val="28"/>
        </w:rPr>
        <w:t>№ 429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Утратил силу Указом Президента РК от 30.05.2023 </w:t>
      </w:r>
      <w:r>
        <w:rPr>
          <w:rFonts w:ascii="Times New Roman"/>
          <w:b w:val="false"/>
          <w:i w:val="false"/>
          <w:color w:val="000000"/>
          <w:sz w:val="28"/>
        </w:rPr>
        <w:t>№ 238</w:t>
      </w:r>
      <w:r>
        <w:rPr>
          <w:rFonts w:ascii="Times New Roman"/>
          <w:b w:val="false"/>
          <w:i w:val="false"/>
          <w:color w:val="ff0000"/>
          <w:sz w:val="28"/>
        </w:rPr>
        <w:t>.</w:t>
      </w:r>
      <w:r>
        <w:br/>
      </w:r>
      <w:r>
        <w:rPr>
          <w:rFonts w:ascii="Times New Roman"/>
          <w:b w:val="false"/>
          <w:i w:val="false"/>
          <w:color w:val="000000"/>
          <w:sz w:val="28"/>
        </w:rPr>
        <w:t>
</w:t>
      </w:r>
    </w:p>
    <w:bookmarkStart w:name="z33" w:id="2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30 сентября 2011 года № 155 "О вопросах государственных символов и геральдики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(САПП Республики Казахстан, 2011 г., № 55, ст. 783):</w:t>
      </w:r>
    </w:p>
    <w:bookmarkEnd w:id="22"/>
    <w:bookmarkStart w:name="z34"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Республиканской комиссии по вопросам государственных символов и геральдики ведомственных и иных, приравненных к ним, наград, утвержденном вышеназванным Указом:</w:t>
      </w:r>
    </w:p>
    <w:bookmarkEnd w:id="23"/>
    <w:bookmarkStart w:name="z35" w:id="24"/>
    <w:p>
      <w:pPr>
        <w:spacing w:after="0"/>
        <w:ind w:left="0"/>
        <w:jc w:val="both"/>
      </w:pPr>
      <w:r>
        <w:rPr>
          <w:rFonts w:ascii="Times New Roman"/>
          <w:b w:val="false"/>
          <w:i w:val="false"/>
          <w:color w:val="000000"/>
          <w:sz w:val="28"/>
        </w:rPr>
        <w:t>
      после строки "ответственный секретарь Министерства культуры и спорта Республики Казахстан - секретарь" дополнить строкой следующего содержания:</w:t>
      </w:r>
    </w:p>
    <w:bookmarkEnd w:id="24"/>
    <w:p>
      <w:pPr>
        <w:spacing w:after="0"/>
        <w:ind w:left="0"/>
        <w:jc w:val="both"/>
      </w:pPr>
      <w:r>
        <w:rPr>
          <w:rFonts w:ascii="Times New Roman"/>
          <w:b w:val="false"/>
          <w:i w:val="false"/>
          <w:color w:val="000000"/>
          <w:sz w:val="28"/>
        </w:rPr>
        <w:t>
      "председатель Агентства Республики Казахстан по делам государственной службы и противодействию коррупции";</w:t>
      </w:r>
    </w:p>
    <w:bookmarkStart w:name="z36" w:id="25"/>
    <w:p>
      <w:pPr>
        <w:spacing w:after="0"/>
        <w:ind w:left="0"/>
        <w:jc w:val="both"/>
      </w:pPr>
      <w:r>
        <w:rPr>
          <w:rFonts w:ascii="Times New Roman"/>
          <w:b w:val="false"/>
          <w:i w:val="false"/>
          <w:color w:val="000000"/>
          <w:sz w:val="28"/>
        </w:rPr>
        <w:t>
      строку "Министр по делам государственной службы Республики Казахстан" исключить.</w:t>
      </w:r>
    </w:p>
    <w:bookmarkEnd w:id="25"/>
    <w:bookmarkStart w:name="z37" w:id="2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7 марта 2013 года № 520 "О Национальной комиссии по кадровой политике при Президенте Республики Казахстан и кадровых комиссиях областей, столицы, города республиканского значения" (САПП Республики Казахстан, 2013 г., № 19, ст. 319):</w:t>
      </w:r>
    </w:p>
    <w:bookmarkEnd w:id="26"/>
    <w:bookmarkStart w:name="z38"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Должностном составе</w:t>
      </w:r>
      <w:r>
        <w:rPr>
          <w:rFonts w:ascii="Times New Roman"/>
          <w:b w:val="false"/>
          <w:i w:val="false"/>
          <w:color w:val="000000"/>
          <w:sz w:val="28"/>
        </w:rPr>
        <w:t xml:space="preserve"> Национальной комиссии по кадровой политике при Президенте Республики Казахстан, утвержденном вышеназванным Указом:</w:t>
      </w:r>
    </w:p>
    <w:bookmarkEnd w:id="27"/>
    <w:bookmarkStart w:name="z39" w:id="28"/>
    <w:p>
      <w:pPr>
        <w:spacing w:after="0"/>
        <w:ind w:left="0"/>
        <w:jc w:val="both"/>
      </w:pPr>
      <w:r>
        <w:rPr>
          <w:rFonts w:ascii="Times New Roman"/>
          <w:b w:val="false"/>
          <w:i w:val="false"/>
          <w:color w:val="000000"/>
          <w:sz w:val="28"/>
        </w:rPr>
        <w:t>
      строку "Министр по делам государственной службы Республики Казахстан" изложить в следующей редакции:</w:t>
      </w:r>
    </w:p>
    <w:bookmarkEnd w:id="28"/>
    <w:p>
      <w:pPr>
        <w:spacing w:after="0"/>
        <w:ind w:left="0"/>
        <w:jc w:val="both"/>
      </w:pPr>
      <w:r>
        <w:rPr>
          <w:rFonts w:ascii="Times New Roman"/>
          <w:b w:val="false"/>
          <w:i w:val="false"/>
          <w:color w:val="000000"/>
          <w:sz w:val="28"/>
        </w:rPr>
        <w:t>
      "председатель Агентства Республики Казахстан по делам государственной службы и противодействию коррупции";</w:t>
      </w:r>
    </w:p>
    <w:bookmarkStart w:name="z40"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должностном составе</w:t>
      </w:r>
      <w:r>
        <w:rPr>
          <w:rFonts w:ascii="Times New Roman"/>
          <w:b w:val="false"/>
          <w:i w:val="false"/>
          <w:color w:val="000000"/>
          <w:sz w:val="28"/>
        </w:rPr>
        <w:t xml:space="preserve"> кадровой комиссии области, столицы, города республиканского значения, утвержденном вышеназванным Указом:</w:t>
      </w:r>
    </w:p>
    <w:bookmarkEnd w:id="29"/>
    <w:bookmarkStart w:name="z41" w:id="30"/>
    <w:p>
      <w:pPr>
        <w:spacing w:after="0"/>
        <w:ind w:left="0"/>
        <w:jc w:val="both"/>
      </w:pPr>
      <w:r>
        <w:rPr>
          <w:rFonts w:ascii="Times New Roman"/>
          <w:b w:val="false"/>
          <w:i w:val="false"/>
          <w:color w:val="000000"/>
          <w:sz w:val="28"/>
        </w:rPr>
        <w:t>
      строку "Руководитель территориального органа Министерства по делам государственной службы Республики Казахстан" изложить в следующей редакции:</w:t>
      </w:r>
    </w:p>
    <w:bookmarkEnd w:id="30"/>
    <w:p>
      <w:pPr>
        <w:spacing w:after="0"/>
        <w:ind w:left="0"/>
        <w:jc w:val="both"/>
      </w:pPr>
      <w:r>
        <w:rPr>
          <w:rFonts w:ascii="Times New Roman"/>
          <w:b w:val="false"/>
          <w:i w:val="false"/>
          <w:color w:val="000000"/>
          <w:sz w:val="28"/>
        </w:rPr>
        <w:t>
      "Руководитель территориального органа Агентства Республики Казахстан по делам государственной службы и противодействию коррупции".</w:t>
      </w:r>
    </w:p>
    <w:bookmarkStart w:name="z42" w:id="3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 апреля 2013 года № 537 "О некоторых вопросах кадровой политики в правоохранительных органах Республики Казахстан" (САПП Республики Казахстан, 2013 г., № 24, ст. 379):</w:t>
      </w:r>
    </w:p>
    <w:bookmarkEnd w:id="31"/>
    <w:bookmarkStart w:name="z43"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Комиссии при Президенте Республики Казахстан по вопросам кадровой политики в правоохранительных органах Республики Казахстан, утвержденном вышеназванным Указом:</w:t>
      </w:r>
    </w:p>
    <w:bookmarkEnd w:id="32"/>
    <w:bookmarkStart w:name="z44" w:id="33"/>
    <w:p>
      <w:pPr>
        <w:spacing w:after="0"/>
        <w:ind w:left="0"/>
        <w:jc w:val="both"/>
      </w:pPr>
      <w:r>
        <w:rPr>
          <w:rFonts w:ascii="Times New Roman"/>
          <w:b w:val="false"/>
          <w:i w:val="false"/>
          <w:color w:val="000000"/>
          <w:sz w:val="28"/>
        </w:rPr>
        <w:t>
      после строки "Председатель Комитета национальной безопасности Республики Казахстан" дополнить строкой следующего содержания:</w:t>
      </w:r>
    </w:p>
    <w:bookmarkEnd w:id="33"/>
    <w:p>
      <w:pPr>
        <w:spacing w:after="0"/>
        <w:ind w:left="0"/>
        <w:jc w:val="both"/>
      </w:pPr>
      <w:r>
        <w:rPr>
          <w:rFonts w:ascii="Times New Roman"/>
          <w:b w:val="false"/>
          <w:i w:val="false"/>
          <w:color w:val="000000"/>
          <w:sz w:val="28"/>
        </w:rPr>
        <w:t>
      "председатель Агентства Республики Казахстан по делам государственной службы и противодействию коррупции";</w:t>
      </w:r>
    </w:p>
    <w:bookmarkStart w:name="z45" w:id="34"/>
    <w:p>
      <w:pPr>
        <w:spacing w:after="0"/>
        <w:ind w:left="0"/>
        <w:jc w:val="both"/>
      </w:pPr>
      <w:r>
        <w:rPr>
          <w:rFonts w:ascii="Times New Roman"/>
          <w:b w:val="false"/>
          <w:i w:val="false"/>
          <w:color w:val="000000"/>
          <w:sz w:val="28"/>
        </w:rPr>
        <w:t>
      строку "Председатель Общественного совета при Министерстве по делам государственной службы Республики Казахстан (по согласованию)" изложить в следующей редакции:</w:t>
      </w:r>
    </w:p>
    <w:bookmarkEnd w:id="34"/>
    <w:p>
      <w:pPr>
        <w:spacing w:after="0"/>
        <w:ind w:left="0"/>
        <w:jc w:val="both"/>
      </w:pPr>
      <w:r>
        <w:rPr>
          <w:rFonts w:ascii="Times New Roman"/>
          <w:b w:val="false"/>
          <w:i w:val="false"/>
          <w:color w:val="000000"/>
          <w:sz w:val="28"/>
        </w:rPr>
        <w:t>
      "Председатель Общественного совета при Агентстве Республики Казахстан по делам государственной службы и противодействию коррупции (по согласованию)";</w:t>
      </w:r>
    </w:p>
    <w:bookmarkStart w:name="z46" w:id="35"/>
    <w:p>
      <w:pPr>
        <w:spacing w:after="0"/>
        <w:ind w:left="0"/>
        <w:jc w:val="both"/>
      </w:pPr>
      <w:r>
        <w:rPr>
          <w:rFonts w:ascii="Times New Roman"/>
          <w:b w:val="false"/>
          <w:i w:val="false"/>
          <w:color w:val="000000"/>
          <w:sz w:val="28"/>
        </w:rPr>
        <w:t>
      строку "Министр по делам государственной службы Республики Казахстан" исключить.</w:t>
      </w:r>
    </w:p>
    <w:bookmarkEnd w:id="35"/>
    <w:bookmarkStart w:name="z47" w:id="3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21 января 2015 года № 993 "О государственных премиях Республики Казахстан в области науки и техники имени аль-Фараби, литературы и искусства" (САПП Республики Казахстан, 2015 г., № 2, ст. 6):</w:t>
      </w:r>
    </w:p>
    <w:bookmarkEnd w:id="36"/>
    <w:bookmarkStart w:name="z48"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Комиссии по присуждению Государственной премии Республики Казахстан в области литературы и искусства:</w:t>
      </w:r>
    </w:p>
    <w:bookmarkEnd w:id="37"/>
    <w:bookmarkStart w:name="z49" w:id="38"/>
    <w:p>
      <w:pPr>
        <w:spacing w:after="0"/>
        <w:ind w:left="0"/>
        <w:jc w:val="both"/>
      </w:pPr>
      <w:r>
        <w:rPr>
          <w:rFonts w:ascii="Times New Roman"/>
          <w:b w:val="false"/>
          <w:i w:val="false"/>
          <w:color w:val="000000"/>
          <w:sz w:val="28"/>
        </w:rPr>
        <w:t>
      в секции литературы:</w:t>
      </w:r>
    </w:p>
    <w:bookmarkEnd w:id="38"/>
    <w:bookmarkStart w:name="z50" w:id="39"/>
    <w:p>
      <w:pPr>
        <w:spacing w:after="0"/>
        <w:ind w:left="0"/>
        <w:jc w:val="both"/>
      </w:pPr>
      <w:r>
        <w:rPr>
          <w:rFonts w:ascii="Times New Roman"/>
          <w:b w:val="false"/>
          <w:i w:val="false"/>
          <w:color w:val="000000"/>
          <w:sz w:val="28"/>
        </w:rPr>
        <w:t>
      строку:</w:t>
      </w:r>
    </w:p>
    <w:bookmarkEnd w:id="3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"Оразалин</w:t>
            </w:r>
          </w:p>
          <w:p>
            <w:pPr>
              <w:spacing w:after="20"/>
              <w:ind w:left="20"/>
              <w:jc w:val="both"/>
            </w:pPr>
            <w:r>
              <w:rPr>
                <w:rFonts w:ascii="Times New Roman"/>
                <w:b w:val="false"/>
                <w:i w:val="false"/>
                <w:color w:val="000000"/>
                <w:sz w:val="20"/>
              </w:rPr>
              <w:t>
Нурлан Мыркасымович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правления Союза писателей Казахстана, депутат Сената Парламента Республики Казахстан (по согласованию)"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изложить в следующей редакции: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"Оразалин</w:t>
            </w:r>
          </w:p>
          <w:p>
            <w:pPr>
              <w:spacing w:after="20"/>
              <w:ind w:left="20"/>
              <w:jc w:val="both"/>
            </w:pPr>
            <w:r>
              <w:rPr>
                <w:rFonts w:ascii="Times New Roman"/>
                <w:b w:val="false"/>
                <w:i w:val="false"/>
                <w:color w:val="000000"/>
                <w:sz w:val="20"/>
              </w:rPr>
              <w:t>
Нурлан Мыркасымович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правления Союза писателей Казахстана, заслуженный деятель Республики Казахстан (по согласованию)".</w:t>
            </w:r>
          </w:p>
        </w:tc>
      </w:tr>
    </w:tbl>
    <w:p>
      <w:pPr>
        <w:spacing w:after="0"/>
        <w:ind w:left="0"/>
        <w:jc w:val="left"/>
      </w:pPr>
      <w:r>
        <w:br/>
      </w:r>
      <w:r>
        <w:rPr>
          <w:rFonts w:ascii="Times New Roman"/>
          <w:b w:val="false"/>
          <w:i w:val="false"/>
          <w:color w:val="000000"/>
          <w:sz w:val="28"/>
        </w:rPr>
        <w:t>
</w:t>
      </w:r>
    </w:p>
    <w:bookmarkStart w:name="z51" w:id="4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31 декабря 2015 года № 160 "Об утверждении Положения о Совете по управлению Международным финансовым центром "Астана" и его состава" (САПП Республики Казахстан, 2015 г., № 80-81-82, ст. 590):</w:t>
      </w:r>
    </w:p>
    <w:bookmarkEnd w:id="40"/>
    <w:bookmarkStart w:name="z52" w:id="41"/>
    <w:p>
      <w:pPr>
        <w:spacing w:after="0"/>
        <w:ind w:left="0"/>
        <w:jc w:val="both"/>
      </w:pPr>
      <w:r>
        <w:rPr>
          <w:rFonts w:ascii="Times New Roman"/>
          <w:b w:val="false"/>
          <w:i w:val="false"/>
          <w:color w:val="000000"/>
          <w:sz w:val="28"/>
        </w:rPr>
        <w:t xml:space="preserve">
      ввести в </w:t>
      </w:r>
      <w:r>
        <w:rPr>
          <w:rFonts w:ascii="Times New Roman"/>
          <w:b w:val="false"/>
          <w:i w:val="false"/>
          <w:color w:val="000000"/>
          <w:sz w:val="28"/>
        </w:rPr>
        <w:t>состав</w:t>
      </w:r>
      <w:r>
        <w:rPr>
          <w:rFonts w:ascii="Times New Roman"/>
          <w:b w:val="false"/>
          <w:i w:val="false"/>
          <w:color w:val="000000"/>
          <w:sz w:val="28"/>
        </w:rPr>
        <w:t xml:space="preserve"> Совета по управлению Международным финансовым центром "Астана", утвержденный вышеназванным Указом:</w:t>
      </w:r>
    </w:p>
    <w:bookmarkEnd w:id="41"/>
    <w:p>
      <w:pPr>
        <w:spacing w:after="0"/>
        <w:ind w:left="0"/>
        <w:jc w:val="both"/>
      </w:pPr>
      <w:r>
        <w:rPr>
          <w:rFonts w:ascii="Times New Roman"/>
          <w:b w:val="false"/>
          <w:i w:val="false"/>
          <w:color w:val="000000"/>
          <w:sz w:val="28"/>
        </w:rPr>
        <w:t>
      Аркадия Юрьевича Воложа (по согласованию),</w:t>
      </w:r>
    </w:p>
    <w:p>
      <w:pPr>
        <w:spacing w:after="0"/>
        <w:ind w:left="0"/>
        <w:jc w:val="both"/>
      </w:pPr>
      <w:r>
        <w:rPr>
          <w:rFonts w:ascii="Times New Roman"/>
          <w:b w:val="false"/>
          <w:i w:val="false"/>
          <w:color w:val="000000"/>
          <w:sz w:val="28"/>
        </w:rPr>
        <w:t>
      Германа Оскаровича Грефа (по согласованию),</w:t>
      </w:r>
    </w:p>
    <w:p>
      <w:pPr>
        <w:spacing w:after="0"/>
        <w:ind w:left="0"/>
        <w:jc w:val="both"/>
      </w:pPr>
      <w:r>
        <w:rPr>
          <w:rFonts w:ascii="Times New Roman"/>
          <w:b w:val="false"/>
          <w:i w:val="false"/>
          <w:color w:val="000000"/>
          <w:sz w:val="28"/>
        </w:rPr>
        <w:t>
      Доктора Джэйкоба Френкеля (Dr. Jacob A. Frenkel) (по согласованию),</w:t>
      </w:r>
    </w:p>
    <w:p>
      <w:pPr>
        <w:spacing w:after="0"/>
        <w:ind w:left="0"/>
        <w:jc w:val="both"/>
      </w:pPr>
      <w:r>
        <w:rPr>
          <w:rFonts w:ascii="Times New Roman"/>
          <w:b w:val="false"/>
          <w:i w:val="false"/>
          <w:color w:val="000000"/>
          <w:sz w:val="28"/>
        </w:rPr>
        <w:t>
      Сэра Сума Чакрабарти (Sir Suma Chakrabarti) (по согласованию).</w:t>
      </w:r>
    </w:p>
    <w:bookmarkStart w:name="z53" w:id="42"/>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16 сентября 1998 года № 4071 "О персональном составе Совета иностранных инвесторов при Президенте Республики Казахстан":</w:t>
      </w:r>
    </w:p>
    <w:bookmarkEnd w:id="42"/>
    <w:bookmarkStart w:name="z54" w:id="43"/>
    <w:p>
      <w:pPr>
        <w:spacing w:after="0"/>
        <w:ind w:left="0"/>
        <w:jc w:val="both"/>
      </w:pPr>
      <w:r>
        <w:rPr>
          <w:rFonts w:ascii="Times New Roman"/>
          <w:b w:val="false"/>
          <w:i w:val="false"/>
          <w:color w:val="000000"/>
          <w:sz w:val="28"/>
        </w:rPr>
        <w:t>
      ввести в персональный состав Совета иностранных инвесторов при Президенте Республики Казахстан, утвержденный вышеназванным распоряжением:</w:t>
      </w:r>
    </w:p>
    <w:bookmarkEnd w:id="4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Мамина</w:t>
            </w:r>
          </w:p>
          <w:p>
            <w:pPr>
              <w:spacing w:after="20"/>
              <w:ind w:left="20"/>
              <w:jc w:val="both"/>
            </w:pPr>
            <w:r>
              <w:rPr>
                <w:rFonts w:ascii="Times New Roman"/>
                <w:b w:val="false"/>
                <w:i w:val="false"/>
                <w:color w:val="000000"/>
                <w:sz w:val="20"/>
              </w:rPr>
              <w:t>
Аскара Узакбаевича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Первого заместителя Премьер-Министра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Мырзахметова</w:t>
            </w:r>
          </w:p>
          <w:p>
            <w:pPr>
              <w:spacing w:after="20"/>
              <w:ind w:left="20"/>
              <w:jc w:val="both"/>
            </w:pPr>
            <w:r>
              <w:rPr>
                <w:rFonts w:ascii="Times New Roman"/>
                <w:b w:val="false"/>
                <w:i w:val="false"/>
                <w:color w:val="000000"/>
                <w:sz w:val="20"/>
              </w:rPr>
              <w:t>
Аскара Исабековича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Заместителя Премьер-Министра Республики Казахстан - Министра сельского хозяйства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Тасмагамбетова</w:t>
            </w:r>
          </w:p>
          <w:p>
            <w:pPr>
              <w:spacing w:after="20"/>
              <w:ind w:left="20"/>
              <w:jc w:val="both"/>
            </w:pPr>
            <w:r>
              <w:rPr>
                <w:rFonts w:ascii="Times New Roman"/>
                <w:b w:val="false"/>
                <w:i w:val="false"/>
                <w:color w:val="000000"/>
                <w:sz w:val="20"/>
              </w:rPr>
              <w:t>
Имангали Нургалиевича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Заместителя Премьер-Министра Республики Казахстан;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строку:</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"Сагинтаев</w:t>
            </w:r>
          </w:p>
          <w:p>
            <w:pPr>
              <w:spacing w:after="20"/>
              <w:ind w:left="20"/>
              <w:jc w:val="both"/>
            </w:pPr>
            <w:r>
              <w:rPr>
                <w:rFonts w:ascii="Times New Roman"/>
                <w:b w:val="false"/>
                <w:i w:val="false"/>
                <w:color w:val="000000"/>
                <w:sz w:val="20"/>
              </w:rPr>
              <w:t>
Бакытжан Абдирович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Премьер-Министра Республики Казахстан"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изложить в следующей редакции: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"Сагинтаев</w:t>
            </w:r>
          </w:p>
          <w:p>
            <w:pPr>
              <w:spacing w:after="20"/>
              <w:ind w:left="20"/>
              <w:jc w:val="both"/>
            </w:pPr>
            <w:r>
              <w:rPr>
                <w:rFonts w:ascii="Times New Roman"/>
                <w:b w:val="false"/>
                <w:i w:val="false"/>
                <w:color w:val="000000"/>
                <w:sz w:val="20"/>
              </w:rPr>
              <w:t>
Бакытжан Абдирович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Республики Казахстан";</w:t>
            </w:r>
          </w:p>
        </w:tc>
      </w:tr>
    </w:tbl>
    <w:p>
      <w:pPr>
        <w:spacing w:after="0"/>
        <w:ind w:left="0"/>
        <w:jc w:val="left"/>
      </w:pPr>
      <w:r>
        <w:br/>
      </w:r>
      <w:r>
        <w:rPr>
          <w:rFonts w:ascii="Times New Roman"/>
          <w:b w:val="false"/>
          <w:i w:val="false"/>
          <w:color w:val="000000"/>
          <w:sz w:val="28"/>
        </w:rPr>
        <w:t>
</w:t>
      </w:r>
    </w:p>
    <w:bookmarkStart w:name="z55" w:id="44"/>
    <w:p>
      <w:pPr>
        <w:spacing w:after="0"/>
        <w:ind w:left="0"/>
        <w:jc w:val="both"/>
      </w:pPr>
      <w:r>
        <w:rPr>
          <w:rFonts w:ascii="Times New Roman"/>
          <w:b w:val="false"/>
          <w:i w:val="false"/>
          <w:color w:val="000000"/>
          <w:sz w:val="28"/>
        </w:rPr>
        <w:t>
      вывести из состава вышеуказанного Совета Масимова К.К.</w:t>
      </w:r>
    </w:p>
    <w:bookmarkEnd w:id="44"/>
    <w:bookmarkStart w:name="z56" w:id="45"/>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19 февраля 2002 года № 303 "Об образовании Совета по правовой политике при Президенте Республики Казахстан" (САПП Республики Казахстан, 2002 г., № 6, ст. 44):</w:t>
      </w:r>
    </w:p>
    <w:bookmarkEnd w:id="45"/>
    <w:bookmarkStart w:name="z57" w:id="46"/>
    <w:p>
      <w:pPr>
        <w:spacing w:after="0"/>
        <w:ind w:left="0"/>
        <w:jc w:val="both"/>
      </w:pPr>
      <w:r>
        <w:rPr>
          <w:rFonts w:ascii="Times New Roman"/>
          <w:b w:val="false"/>
          <w:i w:val="false"/>
          <w:color w:val="000000"/>
          <w:sz w:val="28"/>
        </w:rPr>
        <w:t xml:space="preserve">
      ввести в </w:t>
      </w:r>
      <w:r>
        <w:rPr>
          <w:rFonts w:ascii="Times New Roman"/>
          <w:b w:val="false"/>
          <w:i w:val="false"/>
          <w:color w:val="000000"/>
          <w:sz w:val="28"/>
        </w:rPr>
        <w:t>персональный состав</w:t>
      </w:r>
      <w:r>
        <w:rPr>
          <w:rFonts w:ascii="Times New Roman"/>
          <w:b w:val="false"/>
          <w:i w:val="false"/>
          <w:color w:val="000000"/>
          <w:sz w:val="28"/>
        </w:rPr>
        <w:t xml:space="preserve"> Совета по правовой политике при Президенте Республики Казахстан, утвержденный вышеназванным распоряжением:</w:t>
      </w:r>
    </w:p>
    <w:bookmarkEnd w:id="4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Кожамжарова</w:t>
            </w:r>
          </w:p>
          <w:p>
            <w:pPr>
              <w:spacing w:after="20"/>
              <w:ind w:left="20"/>
              <w:jc w:val="both"/>
            </w:pPr>
            <w:r>
              <w:rPr>
                <w:rFonts w:ascii="Times New Roman"/>
                <w:b w:val="false"/>
                <w:i w:val="false"/>
                <w:color w:val="000000"/>
                <w:sz w:val="20"/>
              </w:rPr>
              <w:t>
Кайрата Пернешовича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Агентства Республики Казахстан по делам государственной службы и противодействию коррупции,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Абиша</w:t>
            </w:r>
          </w:p>
          <w:p>
            <w:pPr>
              <w:spacing w:after="20"/>
              <w:ind w:left="20"/>
              <w:jc w:val="both"/>
            </w:pPr>
            <w:r>
              <w:rPr>
                <w:rFonts w:ascii="Times New Roman"/>
                <w:b w:val="false"/>
                <w:i w:val="false"/>
                <w:color w:val="000000"/>
                <w:sz w:val="20"/>
              </w:rPr>
              <w:t>
Самата Сатыбалдыулы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первого заместителя Председателя Комитета национальной безопасности Республики Казахстан;</w:t>
            </w:r>
          </w:p>
        </w:tc>
      </w:tr>
    </w:tbl>
    <w:p>
      <w:pPr>
        <w:spacing w:after="0"/>
        <w:ind w:left="0"/>
        <w:jc w:val="left"/>
      </w:pPr>
      <w:r>
        <w:br/>
      </w:r>
      <w:r>
        <w:rPr>
          <w:rFonts w:ascii="Times New Roman"/>
          <w:b w:val="false"/>
          <w:i w:val="false"/>
          <w:color w:val="000000"/>
          <w:sz w:val="28"/>
        </w:rPr>
        <w:t>
</w:t>
      </w:r>
    </w:p>
    <w:bookmarkStart w:name="z58" w:id="47"/>
    <w:p>
      <w:pPr>
        <w:spacing w:after="0"/>
        <w:ind w:left="0"/>
        <w:jc w:val="both"/>
      </w:pPr>
      <w:r>
        <w:rPr>
          <w:rFonts w:ascii="Times New Roman"/>
          <w:b w:val="false"/>
          <w:i w:val="false"/>
          <w:color w:val="000000"/>
          <w:sz w:val="28"/>
        </w:rPr>
        <w:t>
      строки:</w:t>
      </w:r>
    </w:p>
    <w:bookmarkEnd w:id="4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"Бекетаев</w:t>
            </w:r>
          </w:p>
          <w:p>
            <w:pPr>
              <w:spacing w:after="20"/>
              <w:ind w:left="20"/>
              <w:jc w:val="both"/>
            </w:pPr>
            <w:r>
              <w:rPr>
                <w:rFonts w:ascii="Times New Roman"/>
                <w:b w:val="false"/>
                <w:i w:val="false"/>
                <w:color w:val="000000"/>
                <w:sz w:val="20"/>
              </w:rPr>
              <w:t>
Марат Бакытжанович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Администрации Президента Республики Казахстан, председатель Совета",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"Донаков</w:t>
            </w:r>
          </w:p>
          <w:p>
            <w:pPr>
              <w:spacing w:after="20"/>
              <w:ind w:left="20"/>
              <w:jc w:val="both"/>
            </w:pPr>
            <w:r>
              <w:rPr>
                <w:rFonts w:ascii="Times New Roman"/>
                <w:b w:val="false"/>
                <w:i w:val="false"/>
                <w:color w:val="000000"/>
                <w:sz w:val="20"/>
              </w:rPr>
              <w:t>
Талгат Советбекович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по делам государственной службы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"Копабаев</w:t>
            </w:r>
          </w:p>
          <w:p>
            <w:pPr>
              <w:spacing w:after="20"/>
              <w:ind w:left="20"/>
              <w:jc w:val="both"/>
            </w:pPr>
            <w:r>
              <w:rPr>
                <w:rFonts w:ascii="Times New Roman"/>
                <w:b w:val="false"/>
                <w:i w:val="false"/>
                <w:color w:val="000000"/>
                <w:sz w:val="20"/>
              </w:rPr>
              <w:t>
Омрали Кожабаевич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 университета им. Д.А. Кунаева"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изложить соответственно в следующей редакции: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"Донаков</w:t>
            </w:r>
          </w:p>
          <w:p>
            <w:pPr>
              <w:spacing w:after="20"/>
              <w:ind w:left="20"/>
              <w:jc w:val="both"/>
            </w:pPr>
            <w:r>
              <w:rPr>
                <w:rFonts w:ascii="Times New Roman"/>
                <w:b w:val="false"/>
                <w:i w:val="false"/>
                <w:color w:val="000000"/>
                <w:sz w:val="20"/>
              </w:rPr>
              <w:t>
Талгат Советбекович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Администрации Президента Республики Казахстан, председатель Совета",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"Бекетаев</w:t>
            </w:r>
          </w:p>
          <w:p>
            <w:pPr>
              <w:spacing w:after="20"/>
              <w:ind w:left="20"/>
              <w:jc w:val="both"/>
            </w:pPr>
            <w:r>
              <w:rPr>
                <w:rFonts w:ascii="Times New Roman"/>
                <w:b w:val="false"/>
                <w:i w:val="false"/>
                <w:color w:val="000000"/>
                <w:sz w:val="20"/>
              </w:rPr>
              <w:t>
Марат Бакытжанович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юстиции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"Жалаири</w:t>
            </w:r>
          </w:p>
          <w:p>
            <w:pPr>
              <w:spacing w:after="20"/>
              <w:ind w:left="20"/>
              <w:jc w:val="both"/>
            </w:pPr>
            <w:r>
              <w:rPr>
                <w:rFonts w:ascii="Times New Roman"/>
                <w:b w:val="false"/>
                <w:i w:val="false"/>
                <w:color w:val="000000"/>
                <w:sz w:val="20"/>
              </w:rPr>
              <w:t>
Омирали Шакарапулы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 университета им. Д.А. Кунаева (по согласованию)";</w:t>
            </w:r>
          </w:p>
        </w:tc>
      </w:tr>
    </w:tbl>
    <w:p>
      <w:pPr>
        <w:spacing w:after="0"/>
        <w:ind w:left="0"/>
        <w:jc w:val="left"/>
      </w:pPr>
      <w:r>
        <w:br/>
      </w:r>
      <w:r>
        <w:rPr>
          <w:rFonts w:ascii="Times New Roman"/>
          <w:b w:val="false"/>
          <w:i w:val="false"/>
          <w:color w:val="000000"/>
          <w:sz w:val="28"/>
        </w:rPr>
        <w:t>
</w:t>
      </w:r>
    </w:p>
    <w:bookmarkStart w:name="z59" w:id="48"/>
    <w:p>
      <w:pPr>
        <w:spacing w:after="0"/>
        <w:ind w:left="0"/>
        <w:jc w:val="both"/>
      </w:pPr>
      <w:r>
        <w:rPr>
          <w:rFonts w:ascii="Times New Roman"/>
          <w:b w:val="false"/>
          <w:i w:val="false"/>
          <w:color w:val="000000"/>
          <w:sz w:val="28"/>
        </w:rPr>
        <w:t xml:space="preserve">
      вывести из </w:t>
      </w:r>
      <w:r>
        <w:rPr>
          <w:rFonts w:ascii="Times New Roman"/>
          <w:b w:val="false"/>
          <w:i w:val="false"/>
          <w:color w:val="000000"/>
          <w:sz w:val="28"/>
        </w:rPr>
        <w:t>состава</w:t>
      </w:r>
      <w:r>
        <w:rPr>
          <w:rFonts w:ascii="Times New Roman"/>
          <w:b w:val="false"/>
          <w:i w:val="false"/>
          <w:color w:val="000000"/>
          <w:sz w:val="28"/>
        </w:rPr>
        <w:t xml:space="preserve"> вышеуказанной Комиссии: Жумаканова В.З., Имашева Б.М.</w:t>
      </w:r>
    </w:p>
    <w:bookmarkEnd w:id="48"/>
    <w:bookmarkStart w:name="z60" w:id="49"/>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12 февраля 2014 года № 266 "О Совете по взаимодействию с Организацией экономического сотрудничества и развития" (САПП Республики Казахстан, 2014 г., № 7, ст. 66):</w:t>
      </w:r>
    </w:p>
    <w:bookmarkEnd w:id="49"/>
    <w:bookmarkStart w:name="z61" w:id="50"/>
    <w:p>
      <w:pPr>
        <w:spacing w:after="0"/>
        <w:ind w:left="0"/>
        <w:jc w:val="both"/>
      </w:pPr>
      <w:r>
        <w:rPr>
          <w:rFonts w:ascii="Times New Roman"/>
          <w:b w:val="false"/>
          <w:i w:val="false"/>
          <w:color w:val="000000"/>
          <w:sz w:val="28"/>
        </w:rPr>
        <w:t xml:space="preserve">
      ввести в </w:t>
      </w:r>
      <w:r>
        <w:rPr>
          <w:rFonts w:ascii="Times New Roman"/>
          <w:b w:val="false"/>
          <w:i w:val="false"/>
          <w:color w:val="000000"/>
          <w:sz w:val="28"/>
        </w:rPr>
        <w:t>должностной состав</w:t>
      </w:r>
      <w:r>
        <w:rPr>
          <w:rFonts w:ascii="Times New Roman"/>
          <w:b w:val="false"/>
          <w:i w:val="false"/>
          <w:color w:val="000000"/>
          <w:sz w:val="28"/>
        </w:rPr>
        <w:t xml:space="preserve"> Совета по взаимодействию с Организацией экономического сотрудничества и развития, утвержденный вышеназванным распоряжением:</w:t>
      </w:r>
    </w:p>
    <w:bookmarkEnd w:id="50"/>
    <w:p>
      <w:pPr>
        <w:spacing w:after="0"/>
        <w:ind w:left="0"/>
        <w:jc w:val="both"/>
      </w:pPr>
      <w:r>
        <w:rPr>
          <w:rFonts w:ascii="Times New Roman"/>
          <w:b w:val="false"/>
          <w:i w:val="false"/>
          <w:color w:val="000000"/>
          <w:sz w:val="28"/>
        </w:rPr>
        <w:t>
      заместителя Руководителя Администрации Президента Республики Казахстан, координирующего работу по обеспечению совершенствования правовой системы государства;</w:t>
      </w:r>
    </w:p>
    <w:bookmarkStart w:name="z62" w:id="51"/>
    <w:p>
      <w:pPr>
        <w:spacing w:after="0"/>
        <w:ind w:left="0"/>
        <w:jc w:val="both"/>
      </w:pPr>
      <w:r>
        <w:rPr>
          <w:rFonts w:ascii="Times New Roman"/>
          <w:b w:val="false"/>
          <w:i w:val="false"/>
          <w:color w:val="000000"/>
          <w:sz w:val="28"/>
        </w:rPr>
        <w:t>
      строку "Министр по делам государственной службы Республики Казахстан, заместитель председателя" изложить в следующей редакции:</w:t>
      </w:r>
    </w:p>
    <w:bookmarkEnd w:id="51"/>
    <w:p>
      <w:pPr>
        <w:spacing w:after="0"/>
        <w:ind w:left="0"/>
        <w:jc w:val="both"/>
      </w:pPr>
      <w:r>
        <w:rPr>
          <w:rFonts w:ascii="Times New Roman"/>
          <w:b w:val="false"/>
          <w:i w:val="false"/>
          <w:color w:val="000000"/>
          <w:sz w:val="28"/>
        </w:rPr>
        <w:t>
      "председатель Агентства Республики Казахстан по делам государственной службы и противодействию коррупции, заместитель председателя".</w:t>
      </w:r>
    </w:p>
    <w:bookmarkStart w:name="z63" w:id="52"/>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18 апреля 2014 года № 281 "О Комиссии по контролю за расходованием средств, выделенных из Национального фонда Республики Казахстан" (CAПП Республики Казахстан, 2014 г., № 31, ст. 263):</w:t>
      </w:r>
    </w:p>
    <w:bookmarkEnd w:id="52"/>
    <w:bookmarkStart w:name="z64"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53"/>
    <w:bookmarkStart w:name="z65" w:id="54"/>
    <w:p>
      <w:pPr>
        <w:spacing w:after="0"/>
        <w:ind w:left="0"/>
        <w:jc w:val="both"/>
      </w:pPr>
      <w:r>
        <w:rPr>
          <w:rFonts w:ascii="Times New Roman"/>
          <w:b w:val="false"/>
          <w:i w:val="false"/>
          <w:color w:val="000000"/>
          <w:sz w:val="28"/>
        </w:rPr>
        <w:t>
      строку "Министр по делам государственной службы Республики Казахстан" изложить в следующей редакции:</w:t>
      </w:r>
    </w:p>
    <w:bookmarkEnd w:id="54"/>
    <w:p>
      <w:pPr>
        <w:spacing w:after="0"/>
        <w:ind w:left="0"/>
        <w:jc w:val="both"/>
      </w:pPr>
      <w:r>
        <w:rPr>
          <w:rFonts w:ascii="Times New Roman"/>
          <w:b w:val="false"/>
          <w:i w:val="false"/>
          <w:color w:val="000000"/>
          <w:sz w:val="28"/>
        </w:rPr>
        <w:t>
      "Председатель Агентства Республики Казахстан по делам государственной службы и противодействию коррупции".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