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76a20" w14:textId="2876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октября 2016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(выписка)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необходимые меры по реализации настоящего Указа.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 4 марта 2016 года и действует до 31 декабря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2016 года № 362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Указом Президента РК от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Указе Президента Республики Казахстан от 17 января 2004 года №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 (САПП Республики Казахстан, 2004 г., № 19, ст. 234) (с грифом "Для служебного пользования").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"48-1. Комиссар Международной специализированной выставки ЭКСПО-2017";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вышеназванным Указом: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37-1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"37-1. Комиссар Международной специализированной выставки ЭКСПО-2017".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2014 года № 722 "Об утверждении Правил оформления, выдачи, замены, сдачи, изъятия, учета, хранения и уничтожения дипломатических и служебных паспортов Республики Казахстан и перечня должностных лиц Республики Казахстан, которым выдаются дипломатические и служебные паспорта Республики Казахстан" (САПП Республики Казахстан, 2014 г., № 1, ст. 2):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должностных лиц Республики Казахстан, которым выдаются дипломатические и служебные паспорта Республики Казахстан, утвержденном вышеназванным Указом: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которым выдается дипломатический паспорт Республики Казахстан, дополнить пунктом 27-1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Комиссар Международной специализированной выставки ЭКСПО-2017.".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520):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Политические государственные должности":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"Министры Республики Казахстан, их первые заместители и заместители"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"Министры Республики Казахстан, Комиссар Международной специализированной выставки ЭКСПО-2017, первые заместители и заместители министров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Указом Президента РК от 16.08.2017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