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6ee62" w14:textId="606ee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центрального и компетентного органов от Республики Казахстан по Конвенции о получении за границей доказательств по гражданским или торговым делам от 18 марта 1970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 ноября 2016 года № 367.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Подлежит опубликованию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Собрании актов Президента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получении за границей доказательств по гражданским или торговым делам, совершенной в Гааге 18 марта 1970 года (далее - Конвенция),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от Республики Казахстан: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центральным органом – Судебную администрацию Республики Казахстан в соответствии со статьей 2 Конвенции;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компетентным органом – Судебную администрацию Республики Казахстан, уполномоченную на организацию выдачи разрешений на получение доказательств без принуждения в соответствии со статьями 15, 16 и 17 Конвенции, оказание содействия в получении доказательств в принудительном порядке в соответствии со статьей 18 Конвенции.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Указа Президента РК от 19.01.2023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уведомить Министерство иностранных дел Королевства Нидерланды о принятом решении. </w:t>
      </w:r>
    </w:p>
    <w:bookmarkEnd w:id="3"/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его подписания.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