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cd0d" w14:textId="337c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ноября 2016 года № 371.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Вводится в действие с 01.01.2017.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 (САПП Республики Казахстан, 2010 г., № 24, ст. 173)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Систему ежегодной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утвержденную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центральных государственных органов, в отношении которых проводится оценка эффективности их деятельности, утвержденный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 1 января 2017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2016 года №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2010 года № 954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ЕЖЕГОДНОЙ ОЦЕНКИ</w:t>
      </w:r>
      <w:r>
        <w:br/>
      </w:r>
      <w:r>
        <w:rPr>
          <w:rFonts w:ascii="Times New Roman"/>
          <w:b/>
          <w:i w:val="false"/>
          <w:color w:val="000000"/>
        </w:rPr>
        <w:t>эффективности деятельности центральных государственных и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 областей, города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Настоящая Система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 (далее - Система) разработана для повышения эффективности деятельности центральных государственных и местных исполнительных органов областей, города республиканского значения, столицы (далее - оцениваемые государственные органы).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Система устанавливает основные положения, принципы, блоки, определяет систему органов и организации, порядок проведения, определения результатов ежегодной оценки эффективности деятельности оцениваемых государственных органов (далее - оценка эффективности) и их обсуждения, а также ответственность участников оценки эффективности.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Целью оценки эффективности деятельности государственных органов является определение эффективности реализации возложенных на них задач и функций.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Источниками информации для оценки эффективности являются: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отчеты государственных органов о проведенной работе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результаты проверок, проведенных Администрацией Президента Республики Казахстан и уполномоченными на оценку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результаты контроля Администрацией Президента Республики Казахстан исполнения актов и поручений Президента Республики Казахстан, Государственного секретаря Республики Казахстан, Администрации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результаты контроля Канцелярией Премьер-Министра Республики Казахстан исполнения актов и поручений Правительства Республики Казахстан, Руководителя Канцелярии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акты контроля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официальные статистические данные;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заключения независимых экспертов и рекомендации общественных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результаты социологических исследований, обзоров международных организаций и международных рейтингов по определенному блоку оценки 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информация некоммерческих организаций при подготовке общей оценки 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иная информация о деятельности государственных органов, получаемая из официальных источников.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Оценка эффективности проводится уполномоченными на проведение оценки органами и организацией (далее - уполномоченные на оценку органы), определенными пунктом 10 настоящей Системы.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Оценка эффективности осуществляется ежегодно по итогам отчетного (календарного) года согласно графику проведения оценки.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График проведения оценки эффективности включает сроки представления: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оцениваемыми государственными органами отчетной информации по итогам отчетного года в уполномоченные на оценку органы по соответствующим блокам;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уполномоченными на оценку органами заключений о результатах оценки в оцениваемые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уполномоченными на оценку органами, после процедуры обжалования, заключений о результатах оценки эффективности в уполномоченный орган по государственному планированию;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уполномоченным органом по государственному планированию заключений о результатах общей оценки эффективности по блокам в рабочий орган Комиссии по оценке эффективности деятельности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Комиссией по оценке эффективности деятельности государственных органов результатов оценки эффективности Президенту Республики Казахстан.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График проведения оценки эффективности разрабатывается уполномоченным органом по государственному планированию и утверждается приказом Руководителя Администрации Президента Республики Казахстан.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Принципы оценки эффективности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Принципами оценки эффективности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принцип законности - проведение оценки эффективности строго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принцип объективности - всестороннее и полное проведение независимой оценки, исключение конфликта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принцип достоверности - подтверждение результатов оценки эффективности соответствующими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принцип прозрачности - возможность проверить происхождение источников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принцип гласности - публикация результатов оценки эффективности в средствах массовой информации с учетом обеспечения режима секретности и защиты служебной или иной охраняемой законом тайны.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Система органов оценки эффективности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Систему органов оценки эффективности составляют следующие уполномоченные на оценку органы: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Администрация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Канцелярия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уполномоченный орган по государственному планированию;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уполномоченный орган по делам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центральный уполномоченный орган по исполнению бюджета (далее - уполномоченный орган по исполнению бюджета);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уполномоченным органом по государственной правовой статистике и ведению специальных учетов;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 (далее - сервисный интегратор "электронного правительства").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Уполномоченный орган по государственному планированию осуществляет общую оценку эффективности деятельности оцениваемых государственных органов (далее - общая оценка) на основе заключений, представляемых уполномоченными на оценку органами согласно указанным в пункте 16 настоящей Системы блокам.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 целях формирования заключения о результатах общей оценки эффективности по блокам решением Руководителя Администрации Президента Республики Казахстан создается Комиссия из числа должностных лиц Администрации Президента Республики Казахстан, Канцелярии Премьер-Министра Республики Казахстан, а также депутатов Парламента Республики Казахстан и иных лиц. Руководителем Администрации Президента Республики Казахстан также определяется рабочий орган Комиссии.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Комиссия в своей деятельности руководствуется Положением, утверждаемым приказом Руководителя Администрации Президента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Методологическую координацию деятельности уполномоченных на оценку органов, за исключением Администрации Президента Республики Казахстан, Канцелярии Премьер-Министра Республики Казахстан осуществляет уполномоченный орган по государственному планированию.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Центральные государственные и местные исполнительные органы, в отношении которых проводится оценка эффективности, определяются Президентом Республики Казахстан.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Блоки оценки эффективности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Оценка эффективности осуществляется по следующим блокам деятельности оцениваемых государственных органов: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достижение целей и показателей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государственного органа с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организационное развитие государственного органа.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 каждому блоку деятельности, указанному в пункте 16 настоящей Системы, уполномоченными на оценку органами разрабатываются и утверждаются согласованные с уполномоченным органом по государственному планированию, а также с рабочим органом Комиссии соответствующие методики, в которых определяются критерии и показатели оценки эффективности.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Обязательными требованиями к критериям и показателям эффективности являются следующие положения: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критерии и показатели должны быть основаны на официальных статистических данных, данных государственных органов и другой подлежащей проверке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способ сбора и обработки исходной информации должен допускать возможность проверки корректности полученных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определение показателя должно обеспечивать однозначность его интерпретации как оценивающим, так и оцениваемым государственным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получение необходимых данных должно производиться с минимально возможными затратами времени и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критерии и показатели следует определять исходя из необходимости непрерывного накопления данных и обеспечения их сопоставимости за отдельные периоды;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критерии и показатели должны охватывать всю деятельность государственного органа и ориентировать на качественное исполнение всех государственных функций.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В качестве критериев и показателей эффективности могут использоваться применяемые в международной практике критерии и показатели.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Критерии и показатели должны отражать непосредственно деятельность конкретного государственного органа.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эффективности достижения целей и показателей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Оценка по данному блоку осуществляется в целях определения эффективности мер, принимаемых государственными органами для развития курируемой отрасли/сферы/региона, а также по использованию бюджетных средств.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Перечень ключевых показателей эффективности государственных органов по курируемой отрасли/сфере/региону утверждается Руководителем Администрации Президента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Оценка по данному блоку осуществляется уполномоченными органами по государственному планированию и исполнению бюджета.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Оценка эффективности уполномоченных органов по государственному планированию и исполнению бюджета осуществляется по данному блоку Канцелярией Премьер-Министра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Центральные государственные органы, непосредственно подчиненные и подотчетные Президенту Республики Казахстан, оцениваются по данному блоку Администрацией Президента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Разработка и утверждение методики по оценке эффективности достижения целей и показателей бюджетных программ и ее методологическое сопровождение осуществляются уполномоченным органом по государственному планированию совместно с уполномоченным органом по исполнению бюджета.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Оценка эффективности взаимодействия с гражданами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Оценка по данному блоку осуществляется в целях определения эффективности мер по качественному оказанию государственных услуг населению, рассмотрению жалоб и заявлений граждан, а также степени открытости государственного органа.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Оценка эффективности по данному блоку осуществляется уполномоченным органом по делам государственной службы, уполномоченным органом по государственной правовой статистике и ведению специальных учетов и сервисным интегратором "электронного правительства".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При проведении оценки качества оказания государственных услуг используется информация неправительственных организаций (общественных объединений) о качестве предоставления государственных услуг, полученная на основании опроса их получателей, рекомендаций общественных советов, а также дополнительно могут проводиться социологические исследования.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Уполномоченный орган по делам государственной службы по данному блоку в части оценки качества оказания государственных услуг оценивается Администрацией Президента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Уполномоченный орган в сфере информатизации по данному блоку в части оценки качества оказания государственных услуг в электронном формате и открытых данных оценивается Канцелярией Премьер-Министра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Заключение о результатах оценки качества оказания государственных услуг в электронном формате и открытых данных, а также качества рассмотрения жалоб и заявлений вносится в уполномоченный орган по делам государственной службы.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Разработка и утверждение методики оценки взаимодействия с гражданами и ее методологическое сопровождение осуществляются уполномоченными органами по делам государственной службы совместно с уполномоченным органом в сфере информатизации и уполномоченным органом по государственной правовой статистике и ведению специальных учетов.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Оценка эффективности организационного развития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Оценка по данному блоку осуществляется в целях определения эффективности мер государственного органа по управлению персоналом и применению информационных технологий.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Оценка эффективности по данному блоку осуществляется уполномоченным органом по делам государственной службы и сервисным интегратором "электронного правительства".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Уполномоченный орган по делам государственной службы по данному блоку в части управления персоналом оценивается Администрацией Президента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Уполномоченный орган в сфере информатизации по данному блоку в части применения информационных технологий оценивается Канцелярией Премьер-Министра Республики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Заключение о результатах оценки управления персоналом вносится в уполномоченный орган в сфере информатизации с последующим направлением в сервисный интегратор "электронного правительства".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Разработка и утверждение методики оценки эффективности организационного развития государственного органа и ее методологическое сопровождение осуществляются уполномоченным органом в сфере информатизации совместно с уполномоченным органом по делам государственной службы.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проведения оценки эффективности деятельности</w:t>
      </w:r>
      <w:r>
        <w:br/>
      </w:r>
      <w:r>
        <w:rPr>
          <w:rFonts w:ascii="Times New Roman"/>
          <w:b/>
          <w:i w:val="false"/>
          <w:color w:val="000000"/>
        </w:rPr>
        <w:t>оцениваемых государственных органов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Оцениваемые государственные органы ежегодно в сроки, установленные Графиком проведения оценки, представляют в уполномоченные на оценку органы отчетную информацию по итогам предыдущего года в порядке, определяемом уполномоченным на оценку органом.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Уполномоченные на оценку органы обязаны принять комплекс организационных мер по перепроверке данных, содержащихся в отчетной информации оцениваемых государственных органов, определенных на основе системы управления рисками.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Разработка и утверждение методики определения государственных органов, отчетная информация которых подлежит перепроверке на основе системы управления рисками, осуществляются уполномоченным органом по государственному планированию.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При проведении оценки эффективности уполномоченными на оценку органами учитываются результаты проверок других контрольных органов за отчетный период.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Уполномоченные на оценку органы отвечают за сохранность и конфиденциальность сведений, полученных в процессе оценки.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Оцениваемые государственные органы исполняют ранее данные по итогам оценки эффективности поручения и рекомендации путем реализации комплекса мер по улучшению показателей эффективности деятельности по каждому блоку оценки эффективности.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Согласно графику проведения оценки уполномоченные на оценку органы представляют заключения по соответствующим блокам в уполномоченный орган по государственному планированию и оцениваемые государственные органы.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Заключения о результатах оценки эффективности по блокам деятельности должны содержать итоговый отчет об оценке эффективности, результаты реализации ранее данных по итогам оценки эффективности рекомендаций, а также выводы и рекомендации по повышению эффективности деятельности оцениваемых государственных органов.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Уполномоченный орган по государственному планированию при формировании общей оценки эффективности деятельности государственных органов вправе привлекать на некоммерческой основе некоммерческие организации и независимых экспертов в порядке, определяемом уполномоченным органом по государственному планированию.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Согласно графику проведения оценки уполномоченный орган по государственному планированию вносит результаты общей оценки эффективности по блокам в Комиссию с одновременным информированием оцениваемых государственных органов.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Форматы заключений по соответствующим блокам оценки определяются уполномоченным органом по государственному планированию по согласованию с рабочим органом Комиссии.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Комиссия на основе результатов ежегодной оценки, оценки государственных и правительственных программ, а также источников, определенных пунктом 4 настоящей Системы, вносит результаты общей оценки эффективности Президенту Республики Казахстан.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Результаты общей оценки с поручениями и рекомендациями по повышению эффективности деятельности государственных органов направляются руководителям государственных органов для принятия соответствующих мер.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По итогам оценки уполномоченный орган по государственному планированию по согласованию с Рабочим органом Комиссии обеспечивает опубликование результатов оценки деятельности государственных органов на интернет-портале оценки эффективности деятельности государственных органов и сайте "www.bagalau.kz" с учетом обеспечения режима секретности, служебной и иной охраняемой законом тайны.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54.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органа-правопреемника и учитывается при расчете итогового балла оценки государственного органа-правопреемника.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При реорганизации или упразднении оцениваемого государственного органа во втором полугодии оцениваемого года проводится анализ его деятельности, результаты которого учитываются в рамках оценки государственного органа-правопреемника и используются в качестве рекомендаций.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При реорганизации или упразднении оцениваемого государственного органа в период с начала года, следующего за оцениваемым периодом, до установленных графиком оценки сроков представления государственными органами отчетных данных результаты оценки по переданным функциям и полномочиям направляются в качестве рекомендаций в государственный орган-правопреемник.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Порядок обжалования результатов оценки эффективности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С момента получения результатов оценки эффективности оцениваемый государственный орган в случае несогласия с результатами оценки эффективности вправе в течение пяти рабочих дней направить возражения с подтверждающими документами в уполномоченные на оценку органы по соответствующим блокам.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58. Возражения рассматриваются только в случае наличия подтверждающих документов.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В целях обеспечения объективности и прозрачности оценки эффективности для рассмотрения возражений в уполномоченных на оценку органах формируются специальные комиссии, в состав которых не могут входить участвовавшие в оценке эффективности государственного органа сотрудники.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Уполномоченные на оценку органы в течение пятнадцати календарных дней направляют в рабочий орган Комиссии и оцениваемые государственные органы результаты обжалования о принятии либо непринятии возражений. Результаты обжалования уполномоченного на оценку органа о принятии либо непринятии возражений пересмотру не подлежат.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61. В случае принятия возражений уполномоченный на оценку орган вносит соответствующие корректировки в заключение о результатах оценки эффективности.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62. Рабочий орган Комиссии вправе самостоятельно инициировать проведение перепроверки отдельных результатов оценки эффективности с привлечением специалистов уполномоченных на оценку органов в случае выявления нарушений, оказавших влияние на конечный результат в процессе оценки эффективности.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Ответственность участников оценки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63. За своевременное и качественное исполнение положений настоящего Указа персональную ответственность несут политические государственные служащие.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64. Первые руководители государственных органов, подлежащих оценке эффективности, несут персональную ответственность за достоверность, полноту и своевременность представления информации за отчетный период для проведения оценки эффективности.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Если по итогам оценки выявится снижение показателей эффективности деятельности оцениваемого государственного органа, а также ухудшение ситуации во вверенной отрасли (сфере деятельности), Комиссия вносит предложение рассмотреть вопрос об ответственности соответствующего политического государственного служащего государственного органа, состояние дел в котором подвергнуто оценке.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66. Политические государственные служащие уполномоченных на оценку органов, ответственные за проведение оценки эффективности, несут персональную ответственность за соответствие процедур и результатов оценки эффективности утвержденным методикам и соблюдение сроков, утвержденных графиком проведения оценки эффективности.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67. Персональную ответственность за разглашение сведений, полученных в процессе оценки уполномоченными на оценку органами, несут политические государственные служащие.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В случае выявления нарушений настоящего Указа рабочий орган Комиссии вправе вносить предложения об ответственности соответствующих должностных лиц.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2016 года №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2010 года № 954</w:t>
            </w:r>
          </w:p>
        </w:tc>
      </w:tr>
    </w:tbl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в отношении которых</w:t>
      </w:r>
      <w:r>
        <w:br/>
      </w:r>
      <w:r>
        <w:rPr>
          <w:rFonts w:ascii="Times New Roman"/>
          <w:b/>
          <w:i w:val="false"/>
          <w:color w:val="000000"/>
        </w:rPr>
        <w:t>проводится оценка эффективности их деятельности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Агентство Республики Казахстан по делам государственной службы и противодействию коррупции, за исключением правоохранительной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финансов Республики Казахстан, за исключением правоохранительной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по делам религии и гражданского общества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оборонной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внутренних дел Республики Казахстан по блоку "Взаимодействие государственного органа с гражданами"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