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5b38a" w14:textId="0c5b3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Указ Президента Республики Казахстан от 21 апреля 2000 года № 378 "О некоторых вопросах Управления Делами Президента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6 декабря 2016 года № 383.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Подлежит опубликованию в Собрании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актов Президента и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Республики Казахстан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апреля 2000 года № 378 "О некоторых вопросах Управления Делами Президента Республики Казахстан" (САПП Республики Казахстан, 2000 г., № 20, ст. 218) следующее изменение: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Делами Президента Республики Казахстан, утвержденном вышеназванным Указом: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абзац восьмой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"организует эксплуатацию объектов, находящихся на балансе и в ведении Управления Делами Президента Республики Казахстан, в том числе гостевых резиденций, а также содержание закрепленных за ним помещений, оборудования, иного имущества и прилегающей территории в надлежащем состоянии;".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Настоящий Указ вводится в действие со дня подписания.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