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7473" w14:textId="bc97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29 марта 2002 года № 828 "О некоторых вопросах кадровой политики в системе органов государственной власти"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декабря 2016 года № 391. Утратил силу Указом Президента Республики Казахстан от 31 июля 2023 года № 290.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кадровой политики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2002 года № 828 "О некоторых вопросах кадровой политики в системе органов государственной власти" следующие изменения и дополнения: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государственных служащих и иных должностных лиц, назначаемых Президентом Республики Казахстан или по согласованию с ним, избираемых по его представлению, а также назначаемых по согласованию с Администрацией Президента Республики Казахстан, утвержденном вышеназванным Указом: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Командующие видами, родами видов войск Вооруженных Сил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Главнокомандующие видами, командующие родами войск видов Вооруженных Сил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начальника Генерального штаба Вооруженных Сил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заместитель, заместители начальника Генерального штаба Вооруженных Сил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заместители главнокомандующих видами Вооруженных Сил, командующих родами видов войск, региональными командованиями - начальники штабов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заместители главнокомандующих видами Вооруженных Сил начальники Главных штабов, первые заместители командующих родами войск видов Вооруженных Сил, региональными командованиями - начальники штабов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заместители главнокомандующих видами Вооруженных Сил - начальники Главных штабов, первые заместители командующих родами войск видов Вооруженных Сил, региональными командованиями - начальники штабов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главнокомандующих видами Вооруженных Сил, командующих родами войск видов Вооруженных Сил, региональными командованиями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начальника Главного разведывательного управления Вооруженных Сил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департаментов Министерства обороны и Генерального штаба Вооруженных Сил, начальник Главной инспекции Министерства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департаментов по делам обороны областей и городов Астаны и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Главнокомандующего Национальной гвардией, командующие региональными командованиями, первые заместители командующих региональными командованиями - начальники штабов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Главнокомандующего Национальной гвардией - начальник Главного штаба, заместители Главнокомандующего Национальной гвардией, командующие региональными командованиями и их первые заместители - начальники штабов, заместители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Главнокомандующего Национальной гвардией - начальник Главного штаба, заместители Главнокомандующего Национальной гвардией, командующие региональными командованиями и их первые заместители - начальники штабов, заместители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главных управлений Национальной гвардии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департаментов по чрезвычайным ситуациям городов Астаны, Алматы и областей Министерства внутренних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председателя, заместители председателя Комитета по чрезвычайным ситуациям, начальники департаментов по чрезвычайным ситуациям городов Астаны, Алматы и областей Министерства внутренних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согласования, назначения на должность и освобождения от должности политических государственных служащих и иных должностных лиц Республики Казахстан, утвержденном вышеназванным Указом: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Если иное не будет решено Главой государства или Руководителем его Администрации, в аппарате Совета Безопасности подлежат предварительному изучению кандидатуры на следующие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Секретариате Совета Безопасности: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Председателя Комитета национальной безопасности, директор Службы правительственной связи, начальники служб и их заместители, начальники департаментов служб, департаментов центрального аппарата, департаментов при центральном аппарате, департаментов городов Астаны и Алматы, областных департаментов КНБ, Академии КНБ;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Директора Службы внешней разведки "Сырбар", начальники департаментов и приравненных к ним подразделений Службы внешней разведки "Сырбар";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делам религий Министерства по делам религий и гражданского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Отделе военной безопасности и обороны Совета Безопасности: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Академии Пограничной службы КНБ; заместители Директора Пограничной службы КНБ; начальники региональных управлений Пограничной службы КНБ;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Министра обороны - начальник Генерального штаба Вооруженных Сил; заместители Министра обороны; главнокомандующие видами, командующие родами войск видов и региональными командованиями Вооруженных Сил; начальник Главного разведывательного управления Вооруженных Сил; начальник Национального университета обороны; первый заместитель, заместители начальника Генерального штаба; начальник тыла Вооруженных Сил; первые заместители главнокомандующих видами Вооруженных Сил - начальники Главных штабов, первые заместители командующих родами войск видов Вооруженных Сил, региональными командованиями - начальники штабов; заместители главнокомандующих видами Вооруженных Сил, командующих родами войск видов Вооруженных Сил и региональными командованиями Вооруженных Сил; первый заместитель начальника Главного разведывательного управления Вооруженных Сил; начальники департаментов Министерства обороны и Генерального штаба Вооруженных Сил; начальник Главной инспекции Министерства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Главнокомандующий Национальной гвардией; первый заместитель Главнокомандующего Национальной гвардией - начальник Главного штаба, заместители Главнокомандующего Национальной гвардией; командующие региональными командованиями и их первые заместители - начальники штабов, заместители; начальники главных управлений;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вице-министры, ответственный секретарь, председатель Комитета по государственным материальным резервам Министерства оборонной и аэрокосмической промышленности;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Отделе общих вопросов безопасности Совета Безопасности: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председатель, первый заместитель председателя, заместители председателя Комитета по чрезвычайным ситуациям, начальники департаментов по чрезвычайным ситуациям городов Астаны и Алматы, областей Министерства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Министра, курирующие вопросы формирования и реализации государственной политики в сфере информационной безопасности, председатели, заместители председателей Комитета связи, информатизации и информации, Аэрокосмического комитета Министерства оборонной и аэрокосмической промышленности;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председатель, заместители председателя Комитета индустриального развития и промышленной безопасности Министерства по инвестициям и развитию.".</w:t>
      </w:r>
    </w:p>
    <w:bookmarkStart w:name="z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