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519bd" w14:textId="76519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Указ Президента Республики Казахстан от 6 апреля 2015 года № 1030 "Об утверждении Государственной программы инфраструктурного развития "Нұрлы жол" на 2015-2019 годы и внесении дополнения в Указ Президента Республики Казахстан от 19 марта 2010 года № 957 "Об утверждении Перечня государственных программ"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29 декабря 2016 года № 398. Утратил силу Указом Президента Республики Казахстан от 19 апреля 2019 года № 29.</w:t>
      </w:r>
    </w:p>
    <w:p>
      <w:pPr>
        <w:spacing w:after="0"/>
        <w:ind w:left="0"/>
        <w:jc w:val="both"/>
      </w:pPr>
      <w:r>
        <w:rPr>
          <w:rFonts w:ascii="Times New Roman"/>
          <w:b w:val="false"/>
          <w:i w:val="false"/>
          <w:color w:val="ff0000"/>
          <w:sz w:val="28"/>
        </w:rPr>
        <w:t xml:space="preserve">
      Сноска. Утратил силу Указом Президента РК от 19.04.2019 </w:t>
      </w:r>
      <w:r>
        <w:rPr>
          <w:rFonts w:ascii="Times New Roman"/>
          <w:b w:val="false"/>
          <w:i w:val="false"/>
          <w:color w:val="ff0000"/>
          <w:sz w:val="28"/>
        </w:rPr>
        <w:t>№ 29</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ПОСТАНОВЛЯЮ:</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6 апреля 2015 года № 1030 "Об утверждении Государственной программы инфраструктурного развития "Нұрлы жол" на 2015-2019 годы и внесении дополнения в Указ Президента Республики Казахстан от 19 марта 2010 года № 957 "Об утверждении Перечня государственных программ" (САПП Республики Казахстан, 2015 г., № 18-19, ст. 93) следующие изменения:</w:t>
      </w:r>
    </w:p>
    <w:bookmarkEnd w:id="0"/>
    <w:bookmarkStart w:name="z3"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Государственной программе</w:t>
      </w:r>
      <w:r>
        <w:rPr>
          <w:rFonts w:ascii="Times New Roman"/>
          <w:b w:val="false"/>
          <w:i w:val="false"/>
          <w:color w:val="000000"/>
          <w:sz w:val="28"/>
        </w:rPr>
        <w:t xml:space="preserve"> инфраструктурного развития "Нұрлы жол" на 2015-2019 годы, утвержденной вышеназванным Указом:</w:t>
      </w:r>
    </w:p>
    <w:bookmarkEnd w:id="1"/>
    <w:bookmarkStart w:name="z4"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"1. Паспорт Программы":</w:t>
      </w:r>
    </w:p>
    <w:bookmarkEnd w:id="2"/>
    <w:bookmarkStart w:name="z55" w:id="3"/>
    <w:p>
      <w:pPr>
        <w:spacing w:after="0"/>
        <w:ind w:left="0"/>
        <w:jc w:val="both"/>
      </w:pPr>
      <w:r>
        <w:rPr>
          <w:rFonts w:ascii="Times New Roman"/>
          <w:b w:val="false"/>
          <w:i w:val="false"/>
          <w:color w:val="000000"/>
          <w:sz w:val="28"/>
        </w:rPr>
        <w:t>
      в "Задачах" подпункт 5) исключить;</w:t>
      </w:r>
    </w:p>
    <w:bookmarkEnd w:id="3"/>
    <w:bookmarkStart w:name="z56" w:id="4"/>
    <w:p>
      <w:pPr>
        <w:spacing w:after="0"/>
        <w:ind w:left="0"/>
        <w:jc w:val="both"/>
      </w:pPr>
      <w:r>
        <w:rPr>
          <w:rFonts w:ascii="Times New Roman"/>
          <w:b w:val="false"/>
          <w:i w:val="false"/>
          <w:color w:val="000000"/>
          <w:sz w:val="28"/>
        </w:rPr>
        <w:t>
      в "Целевых индикаторах":</w:t>
      </w:r>
    </w:p>
    <w:bookmarkEnd w:id="4"/>
    <w:bookmarkStart w:name="z57" w:id="5"/>
    <w:p>
      <w:pPr>
        <w:spacing w:after="0"/>
        <w:ind w:left="0"/>
        <w:jc w:val="both"/>
      </w:pPr>
      <w:r>
        <w:rPr>
          <w:rFonts w:ascii="Times New Roman"/>
          <w:b w:val="false"/>
          <w:i w:val="false"/>
          <w:color w:val="000000"/>
          <w:sz w:val="28"/>
        </w:rPr>
        <w:t>
      подпункт 2) изложить в следующей редакции:</w:t>
      </w:r>
    </w:p>
    <w:bookmarkEnd w:id="5"/>
    <w:bookmarkStart w:name="z5" w:id="6"/>
    <w:p>
      <w:pPr>
        <w:spacing w:after="0"/>
        <w:ind w:left="0"/>
        <w:jc w:val="both"/>
      </w:pPr>
      <w:r>
        <w:rPr>
          <w:rFonts w:ascii="Times New Roman"/>
          <w:b w:val="false"/>
          <w:i w:val="false"/>
          <w:color w:val="000000"/>
          <w:sz w:val="28"/>
        </w:rPr>
        <w:t>
      "2) в 2015-2019 годах создание рабочих мест на 392,9 тыс. чел., в том числе: постоянных - 96,5 тыс. чел.; временных - 296,4 тыс. чел.;";</w:t>
      </w:r>
    </w:p>
    <w:bookmarkEnd w:id="6"/>
    <w:bookmarkStart w:name="z6" w:id="7"/>
    <w:p>
      <w:pPr>
        <w:spacing w:after="0"/>
        <w:ind w:left="0"/>
        <w:jc w:val="both"/>
      </w:pPr>
      <w:r>
        <w:rPr>
          <w:rFonts w:ascii="Times New Roman"/>
          <w:b w:val="false"/>
          <w:i w:val="false"/>
          <w:color w:val="000000"/>
          <w:sz w:val="28"/>
        </w:rPr>
        <w:t>
      "Источники и объемы финансирования" изложить в следующей редакции:</w:t>
      </w:r>
    </w:p>
    <w:bookmarkEnd w:id="7"/>
    <w:bookmarkStart w:name="z7" w:id="8"/>
    <w:p>
      <w:pPr>
        <w:spacing w:after="0"/>
        <w:ind w:left="0"/>
        <w:jc w:val="both"/>
      </w:pPr>
      <w:r>
        <w:rPr>
          <w:rFonts w:ascii="Times New Roman"/>
          <w:b w:val="false"/>
          <w:i w:val="false"/>
          <w:color w:val="000000"/>
          <w:sz w:val="28"/>
        </w:rPr>
        <w:t>
      "Источники и объемы финансирования</w:t>
      </w:r>
    </w:p>
    <w:bookmarkEnd w:id="8"/>
    <w:p>
      <w:pPr>
        <w:spacing w:after="0"/>
        <w:ind w:left="0"/>
        <w:jc w:val="both"/>
      </w:pPr>
      <w:r>
        <w:rPr>
          <w:rFonts w:ascii="Times New Roman"/>
          <w:b w:val="false"/>
          <w:i w:val="false"/>
          <w:color w:val="000000"/>
          <w:sz w:val="28"/>
        </w:rPr>
        <w:t>
      мероприятия и инвестиционные проекты Госпрограммы "Нұрлы жол" будут финансироваться за счет средств Национального фонда Республики Казахстан, республиканского и местных бюджетов, международных финансовых институтов и организаций, собственных средств национальных компаний и институтов развития, а также частных инвестиций на общую индикативную сумму 7,6 трлн. тенге, в том числе: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382"/>
        <w:gridCol w:w="7918"/>
      </w:tblGrid>
      <w:tr>
        <w:trPr>
          <w:trHeight w:val="30" w:hRule="atLeast"/>
        </w:trPr>
        <w:tc>
          <w:tcPr>
            <w:tcW w:w="4382" w:type="dxa"/>
            <w:tcBorders/>
            <w:tcMar>
              <w:top w:w="15" w:type="dxa"/>
              <w:left w:w="15" w:type="dxa"/>
              <w:bottom w:w="15" w:type="dxa"/>
              <w:right w:w="15" w:type="dxa"/>
            </w:tcMar>
            <w:vAlign w:val="center"/>
          </w:tcPr>
          <w:bookmarkStart w:name="z8" w:id="9"/>
          <w:p>
            <w:pPr>
              <w:spacing w:after="20"/>
              <w:ind w:left="20"/>
              <w:jc w:val="both"/>
            </w:pPr>
            <w:r>
              <w:rPr>
                <w:rFonts w:ascii="Times New Roman"/>
                <w:b w:val="false"/>
                <w:i w:val="false"/>
                <w:color w:val="000000"/>
                <w:sz w:val="20"/>
              </w:rPr>
              <w:t>
Источники финансирования</w:t>
            </w:r>
          </w:p>
          <w:bookmarkEnd w:id="9"/>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средства</w:t>
            </w:r>
            <w:r>
              <w:br/>
            </w:r>
            <w:r>
              <w:rPr>
                <w:rFonts w:ascii="Times New Roman"/>
                <w:b w:val="false"/>
                <w:i w:val="false"/>
                <w:color w:val="000000"/>
                <w:sz w:val="20"/>
              </w:rPr>
              <w:t>(млрд. тенге)</w:t>
            </w:r>
          </w:p>
        </w:tc>
      </w:tr>
      <w:tr>
        <w:trPr>
          <w:trHeight w:val="30" w:hRule="atLeast"/>
        </w:trPr>
        <w:tc>
          <w:tcPr>
            <w:tcW w:w="4382" w:type="dxa"/>
            <w:tcBorders/>
            <w:tcMar>
              <w:top w:w="15" w:type="dxa"/>
              <w:left w:w="15" w:type="dxa"/>
              <w:bottom w:w="15" w:type="dxa"/>
              <w:right w:w="15" w:type="dxa"/>
            </w:tcMar>
            <w:vAlign w:val="center"/>
          </w:tcPr>
          <w:bookmarkStart w:name="z9" w:id="10"/>
          <w:p>
            <w:pPr>
              <w:spacing w:after="20"/>
              <w:ind w:left="20"/>
              <w:jc w:val="both"/>
            </w:pPr>
            <w:r>
              <w:rPr>
                <w:rFonts w:ascii="Times New Roman"/>
                <w:b w:val="false"/>
                <w:i w:val="false"/>
                <w:color w:val="000000"/>
                <w:sz w:val="20"/>
              </w:rPr>
              <w:t>
Всего расходы по программе:</w:t>
            </w:r>
          </w:p>
          <w:bookmarkEnd w:id="10"/>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7 676,1</w:t>
            </w:r>
          </w:p>
        </w:tc>
      </w:tr>
      <w:tr>
        <w:trPr>
          <w:trHeight w:val="30" w:hRule="atLeast"/>
        </w:trPr>
        <w:tc>
          <w:tcPr>
            <w:tcW w:w="4382" w:type="dxa"/>
            <w:tcBorders/>
            <w:tcMar>
              <w:top w:w="15" w:type="dxa"/>
              <w:left w:w="15" w:type="dxa"/>
              <w:bottom w:w="15" w:type="dxa"/>
              <w:right w:w="15" w:type="dxa"/>
            </w:tcMar>
            <w:vAlign w:val="center"/>
          </w:tcPr>
          <w:bookmarkStart w:name="z10" w:id="11"/>
          <w:p>
            <w:pPr>
              <w:spacing w:after="20"/>
              <w:ind w:left="20"/>
              <w:jc w:val="both"/>
            </w:pPr>
            <w:r>
              <w:rPr>
                <w:rFonts w:ascii="Times New Roman"/>
                <w:b w:val="false"/>
                <w:i w:val="false"/>
                <w:color w:val="000000"/>
                <w:sz w:val="20"/>
              </w:rPr>
              <w:t>
Республиканский бюджет</w:t>
            </w:r>
          </w:p>
          <w:bookmarkEnd w:id="11"/>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r>
      <w:tr>
        <w:trPr>
          <w:trHeight w:val="30" w:hRule="atLeast"/>
        </w:trPr>
        <w:tc>
          <w:tcPr>
            <w:tcW w:w="4382" w:type="dxa"/>
            <w:tcBorders/>
            <w:tcMar>
              <w:top w:w="15" w:type="dxa"/>
              <w:left w:w="15" w:type="dxa"/>
              <w:bottom w:w="15" w:type="dxa"/>
              <w:right w:w="15" w:type="dxa"/>
            </w:tcMar>
            <w:vAlign w:val="center"/>
          </w:tcPr>
          <w:bookmarkStart w:name="z11" w:id="12"/>
          <w:p>
            <w:pPr>
              <w:spacing w:after="20"/>
              <w:ind w:left="20"/>
              <w:jc w:val="both"/>
            </w:pPr>
            <w:r>
              <w:rPr>
                <w:rFonts w:ascii="Times New Roman"/>
                <w:b w:val="false"/>
                <w:i w:val="false"/>
                <w:color w:val="000000"/>
                <w:sz w:val="20"/>
              </w:rPr>
              <w:t>
Национальный фонд</w:t>
            </w:r>
          </w:p>
          <w:bookmarkEnd w:id="12"/>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2 355,9</w:t>
            </w:r>
          </w:p>
        </w:tc>
      </w:tr>
      <w:tr>
        <w:trPr>
          <w:trHeight w:val="30" w:hRule="atLeast"/>
        </w:trPr>
        <w:tc>
          <w:tcPr>
            <w:tcW w:w="4382" w:type="dxa"/>
            <w:tcBorders/>
            <w:tcMar>
              <w:top w:w="15" w:type="dxa"/>
              <w:left w:w="15" w:type="dxa"/>
              <w:bottom w:w="15" w:type="dxa"/>
              <w:right w:w="15" w:type="dxa"/>
            </w:tcMar>
            <w:vAlign w:val="center"/>
          </w:tcPr>
          <w:bookmarkStart w:name="z12" w:id="13"/>
          <w:p>
            <w:pPr>
              <w:spacing w:after="20"/>
              <w:ind w:left="20"/>
              <w:jc w:val="both"/>
            </w:pPr>
            <w:r>
              <w:rPr>
                <w:rFonts w:ascii="Times New Roman"/>
                <w:b w:val="false"/>
                <w:i w:val="false"/>
                <w:color w:val="000000"/>
                <w:sz w:val="20"/>
              </w:rPr>
              <w:t>
Местный бюджет</w:t>
            </w:r>
          </w:p>
          <w:bookmarkEnd w:id="13"/>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r>
      <w:tr>
        <w:trPr>
          <w:trHeight w:val="30" w:hRule="atLeast"/>
        </w:trPr>
        <w:tc>
          <w:tcPr>
            <w:tcW w:w="4382" w:type="dxa"/>
            <w:tcBorders/>
            <w:tcMar>
              <w:top w:w="15" w:type="dxa"/>
              <w:left w:w="15" w:type="dxa"/>
              <w:bottom w:w="15" w:type="dxa"/>
              <w:right w:w="15" w:type="dxa"/>
            </w:tcMar>
            <w:vAlign w:val="center"/>
          </w:tcPr>
          <w:bookmarkStart w:name="z13" w:id="14"/>
          <w:p>
            <w:pPr>
              <w:spacing w:after="20"/>
              <w:ind w:left="20"/>
              <w:jc w:val="both"/>
            </w:pPr>
            <w:r>
              <w:rPr>
                <w:rFonts w:ascii="Times New Roman"/>
                <w:b w:val="false"/>
                <w:i w:val="false"/>
                <w:color w:val="000000"/>
                <w:sz w:val="20"/>
              </w:rPr>
              <w:t>
Международные финансовые институты и организации</w:t>
            </w:r>
          </w:p>
          <w:bookmarkEnd w:id="14"/>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3 954,2</w:t>
            </w:r>
          </w:p>
        </w:tc>
      </w:tr>
      <w:tr>
        <w:trPr>
          <w:trHeight w:val="30" w:hRule="atLeast"/>
        </w:trPr>
        <w:tc>
          <w:tcPr>
            <w:tcW w:w="4382" w:type="dxa"/>
            <w:tcBorders/>
            <w:tcMar>
              <w:top w:w="15" w:type="dxa"/>
              <w:left w:w="15" w:type="dxa"/>
              <w:bottom w:w="15" w:type="dxa"/>
              <w:right w:w="15" w:type="dxa"/>
            </w:tcMar>
            <w:vAlign w:val="center"/>
          </w:tcPr>
          <w:bookmarkStart w:name="z14" w:id="15"/>
          <w:p>
            <w:pPr>
              <w:spacing w:after="20"/>
              <w:ind w:left="20"/>
              <w:jc w:val="both"/>
            </w:pPr>
            <w:r>
              <w:rPr>
                <w:rFonts w:ascii="Times New Roman"/>
                <w:b w:val="false"/>
                <w:i w:val="false"/>
                <w:color w:val="000000"/>
                <w:sz w:val="20"/>
              </w:rPr>
              <w:t>
Собственные средства национальных компаний и институтов развития</w:t>
            </w:r>
          </w:p>
          <w:bookmarkEnd w:id="15"/>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r>
      <w:tr>
        <w:trPr>
          <w:trHeight w:val="30" w:hRule="atLeast"/>
        </w:trPr>
        <w:tc>
          <w:tcPr>
            <w:tcW w:w="4382" w:type="dxa"/>
            <w:tcBorders/>
            <w:tcMar>
              <w:top w:w="15" w:type="dxa"/>
              <w:left w:w="15" w:type="dxa"/>
              <w:bottom w:w="15" w:type="dxa"/>
              <w:right w:w="15" w:type="dxa"/>
            </w:tcMar>
            <w:vAlign w:val="center"/>
          </w:tcPr>
          <w:bookmarkStart w:name="z15" w:id="16"/>
          <w:p>
            <w:pPr>
              <w:spacing w:after="20"/>
              <w:ind w:left="20"/>
              <w:jc w:val="both"/>
            </w:pPr>
            <w:r>
              <w:rPr>
                <w:rFonts w:ascii="Times New Roman"/>
                <w:b w:val="false"/>
                <w:i w:val="false"/>
                <w:color w:val="000000"/>
                <w:sz w:val="20"/>
              </w:rPr>
              <w:t>
Частные инвестиции и ГЧП</w:t>
            </w:r>
          </w:p>
          <w:bookmarkEnd w:id="16"/>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bl>
    <w:bookmarkStart w:name="z16"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"3. Анализ текущей ситуации" части сто восемьдесят вторую, сто восемьдесят третью, сто восемьдесят четвертую, сто восемьдесят пятую, сто восемьдесят шестую, сто восемьдесят седьмую, сто восемьдесят восьмую, сто восемьдесят девятую, сто девяностую, сто девяносто первую, сто девяносто вторую, сто девяносто третью, сто девяносто четвертую, сто девяносто пятую, сто девяносто шестую, сто девяносто седьмую, сто девяносто восьмую, сто девяносто девятую, двухсотую, двести первую, двести вторую, двести третью исключить;</w:t>
      </w:r>
    </w:p>
    <w:bookmarkEnd w:id="17"/>
    <w:bookmarkStart w:name="z17"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"4. Цели, задачи, целевые индикаторы и показатели результатов реализации Программы":</w:t>
      </w:r>
    </w:p>
    <w:bookmarkEnd w:id="18"/>
    <w:bookmarkStart w:name="z18" w:id="19"/>
    <w:p>
      <w:pPr>
        <w:spacing w:after="0"/>
        <w:ind w:left="0"/>
        <w:jc w:val="both"/>
      </w:pPr>
      <w:r>
        <w:rPr>
          <w:rFonts w:ascii="Times New Roman"/>
          <w:b w:val="false"/>
          <w:i w:val="false"/>
          <w:color w:val="000000"/>
          <w:sz w:val="28"/>
        </w:rPr>
        <w:t>
      в части второй таблицу изложить в следующей редакции:</w:t>
      </w:r>
    </w:p>
    <w:bookmarkEnd w:id="19"/>
    <w:bookmarkStart w:name="z19" w:id="20"/>
    <w:p>
      <w:pPr>
        <w:spacing w:after="0"/>
        <w:ind w:left="0"/>
        <w:jc w:val="both"/>
      </w:pPr>
      <w:r>
        <w:rPr>
          <w:rFonts w:ascii="Times New Roman"/>
          <w:b w:val="false"/>
          <w:i w:val="false"/>
          <w:color w:val="000000"/>
          <w:sz w:val="28"/>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5"/>
        <w:gridCol w:w="247"/>
        <w:gridCol w:w="851"/>
        <w:gridCol w:w="3374"/>
        <w:gridCol w:w="1008"/>
        <w:gridCol w:w="1009"/>
        <w:gridCol w:w="1009"/>
        <w:gridCol w:w="1009"/>
        <w:gridCol w:w="1009"/>
        <w:gridCol w:w="1009"/>
      </w:tblGrid>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21"/>
          <w:p>
            <w:pPr>
              <w:spacing w:after="20"/>
              <w:ind w:left="20"/>
              <w:jc w:val="both"/>
            </w:pPr>
            <w:r>
              <w:rPr>
                <w:rFonts w:ascii="Times New Roman"/>
                <w:b w:val="false"/>
                <w:i w:val="false"/>
                <w:color w:val="000000"/>
                <w:sz w:val="20"/>
              </w:rPr>
              <w:t>
Целевые индикаторы</w:t>
            </w:r>
          </w:p>
          <w:bookmarkEnd w:id="21"/>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r>
              <w:br/>
            </w:r>
            <w:r>
              <w:rPr>
                <w:rFonts w:ascii="Times New Roman"/>
                <w:b w:val="false"/>
                <w:i w:val="false"/>
                <w:color w:val="000000"/>
                <w:sz w:val="20"/>
              </w:rPr>
              <w:t>изм.</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r>
              <w:br/>
            </w:r>
            <w:r>
              <w:rPr>
                <w:rFonts w:ascii="Times New Roman"/>
                <w:b w:val="false"/>
                <w:i w:val="false"/>
                <w:color w:val="000000"/>
                <w:sz w:val="20"/>
              </w:rPr>
              <w:t>(оценка)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22"/>
          <w:p>
            <w:pPr>
              <w:spacing w:after="20"/>
              <w:ind w:left="20"/>
              <w:jc w:val="both"/>
            </w:pPr>
            <w:r>
              <w:rPr>
                <w:rFonts w:ascii="Times New Roman"/>
                <w:b w:val="false"/>
                <w:i w:val="false"/>
                <w:color w:val="000000"/>
                <w:sz w:val="20"/>
              </w:rPr>
              <w:t>
Обеспечение прогнозируемого роста ВВП</w:t>
            </w:r>
          </w:p>
          <w:bookmarkEnd w:id="22"/>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пред. году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МЗСР, МИР, МСХ, МЭ, МОН, АО "ФНБ "Самрук-Казына", АО "НУХ "Байтерек"</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23"/>
          <w:p>
            <w:pPr>
              <w:spacing w:after="20"/>
              <w:ind w:left="20"/>
              <w:jc w:val="both"/>
            </w:pPr>
            <w:r>
              <w:rPr>
                <w:rFonts w:ascii="Times New Roman"/>
                <w:b w:val="false"/>
                <w:i w:val="false"/>
                <w:color w:val="000000"/>
                <w:sz w:val="20"/>
              </w:rPr>
              <w:t>
Эффект реализации сопрограммы "Нұрлы жол" на рост ВВП</w:t>
            </w:r>
          </w:p>
          <w:bookmarkEnd w:id="23"/>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процентных пунктах</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МЗСР, МИР, МСХ, МЭ, МОН, АО "ФНБ "Самрук-Казына", АО "НУХ "Байтерек"</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24"/>
          <w:p>
            <w:pPr>
              <w:spacing w:after="20"/>
              <w:ind w:left="20"/>
              <w:jc w:val="both"/>
            </w:pPr>
            <w:r>
              <w:rPr>
                <w:rFonts w:ascii="Times New Roman"/>
                <w:b w:val="false"/>
                <w:i w:val="false"/>
                <w:color w:val="000000"/>
                <w:sz w:val="20"/>
              </w:rPr>
              <w:t>
Создание рабочих мест, в том числе:</w:t>
            </w:r>
          </w:p>
          <w:bookmarkEnd w:id="24"/>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МЗСР</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МЗСР (свод), МИР, МНЭ, МСХ, МЭ, МОН, АО "ФНБ "Самрук- Казына", АО "НУХ "Байтерек"</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25"/>
          <w:p>
            <w:pPr>
              <w:spacing w:after="20"/>
              <w:ind w:left="20"/>
              <w:jc w:val="both"/>
            </w:pPr>
            <w:r>
              <w:rPr>
                <w:rFonts w:ascii="Times New Roman"/>
                <w:b w:val="false"/>
                <w:i w:val="false"/>
                <w:color w:val="000000"/>
                <w:sz w:val="20"/>
              </w:rPr>
              <w:t>
постоянных</w:t>
            </w:r>
          </w:p>
          <w:bookmarkEnd w:id="25"/>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26"/>
          <w:p>
            <w:pPr>
              <w:spacing w:after="20"/>
              <w:ind w:left="20"/>
              <w:jc w:val="both"/>
            </w:pPr>
            <w:r>
              <w:rPr>
                <w:rFonts w:ascii="Times New Roman"/>
                <w:b w:val="false"/>
                <w:i w:val="false"/>
                <w:color w:val="000000"/>
                <w:sz w:val="20"/>
              </w:rPr>
              <w:t>
временных</w:t>
            </w:r>
          </w:p>
          <w:bookmarkEnd w:id="26"/>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7"/>
          <w:p>
            <w:pPr>
              <w:spacing w:after="20"/>
              <w:ind w:left="20"/>
              <w:jc w:val="both"/>
            </w:pPr>
            <w:r>
              <w:rPr>
                <w:rFonts w:ascii="Times New Roman"/>
                <w:b w:val="false"/>
                <w:i w:val="false"/>
                <w:color w:val="000000"/>
                <w:sz w:val="20"/>
              </w:rPr>
              <w:t>
Повышение рейтинга ВЭФ по качеству базовой инфраструктуры</w:t>
            </w:r>
          </w:p>
          <w:bookmarkEnd w:id="27"/>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 мире</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8"/>
          <w:p>
            <w:pPr>
              <w:spacing w:after="20"/>
              <w:ind w:left="20"/>
              <w:jc w:val="both"/>
            </w:pPr>
            <w:r>
              <w:rPr>
                <w:rFonts w:ascii="Times New Roman"/>
                <w:b w:val="false"/>
                <w:i w:val="false"/>
                <w:color w:val="000000"/>
                <w:sz w:val="20"/>
              </w:rPr>
              <w:t>
Увеличение объема транзитных грузов по территории Республики Казахстан, в т.ч. железнодорожным и автомобильным видами транспорта</w:t>
            </w:r>
          </w:p>
          <w:bookmarkEnd w:id="28"/>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9"/>
          <w:p>
            <w:pPr>
              <w:spacing w:after="20"/>
              <w:ind w:left="20"/>
              <w:jc w:val="both"/>
            </w:pPr>
            <w:r>
              <w:rPr>
                <w:rFonts w:ascii="Times New Roman"/>
                <w:b w:val="false"/>
                <w:i w:val="false"/>
                <w:color w:val="000000"/>
                <w:sz w:val="20"/>
              </w:rPr>
              <w:t>
железнодорожным видом транспорта</w:t>
            </w:r>
          </w:p>
          <w:bookmarkEnd w:id="29"/>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30"/>
          <w:p>
            <w:pPr>
              <w:spacing w:after="20"/>
              <w:ind w:left="20"/>
              <w:jc w:val="both"/>
            </w:pPr>
            <w:r>
              <w:rPr>
                <w:rFonts w:ascii="Times New Roman"/>
                <w:b w:val="false"/>
                <w:i w:val="false"/>
                <w:color w:val="000000"/>
                <w:sz w:val="20"/>
              </w:rPr>
              <w:t>
автомобильным видом транспорта</w:t>
            </w:r>
          </w:p>
          <w:bookmarkEnd w:id="30"/>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31"/>
          <w:p>
            <w:pPr>
              <w:spacing w:after="20"/>
              <w:ind w:left="20"/>
              <w:jc w:val="both"/>
            </w:pPr>
            <w:r>
              <w:rPr>
                <w:rFonts w:ascii="Times New Roman"/>
                <w:b w:val="false"/>
                <w:i w:val="false"/>
                <w:color w:val="000000"/>
                <w:sz w:val="20"/>
              </w:rPr>
              <w:t>
водным видом транспорта</w:t>
            </w:r>
          </w:p>
          <w:bookmarkEnd w:id="31"/>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bl>
    <w:bookmarkStart w:name="z31" w:id="32"/>
    <w:p>
      <w:pPr>
        <w:spacing w:after="0"/>
        <w:ind w:left="0"/>
        <w:jc w:val="both"/>
      </w:pPr>
      <w:r>
        <w:rPr>
          <w:rFonts w:ascii="Times New Roman"/>
          <w:b w:val="false"/>
          <w:i w:val="false"/>
          <w:color w:val="000000"/>
          <w:sz w:val="28"/>
        </w:rPr>
        <w:t>
      ";</w:t>
      </w:r>
    </w:p>
    <w:bookmarkEnd w:id="32"/>
    <w:bookmarkStart w:name="z32" w:id="33"/>
    <w:p>
      <w:pPr>
        <w:spacing w:after="0"/>
        <w:ind w:left="0"/>
        <w:jc w:val="both"/>
      </w:pPr>
      <w:r>
        <w:rPr>
          <w:rFonts w:ascii="Times New Roman"/>
          <w:b w:val="false"/>
          <w:i w:val="false"/>
          <w:color w:val="000000"/>
          <w:sz w:val="28"/>
        </w:rPr>
        <w:t>
      пункт "5. Повышение доступности жилья для граждан" исключить;</w:t>
      </w:r>
    </w:p>
    <w:bookmarkEnd w:id="33"/>
    <w:bookmarkStart w:name="z33" w:id="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"5. Основные направления, пути достижения поставленных целей и соответствующие меры":</w:t>
      </w:r>
    </w:p>
    <w:bookmarkEnd w:id="34"/>
    <w:bookmarkStart w:name="z34" w:id="35"/>
    <w:p>
      <w:pPr>
        <w:spacing w:after="0"/>
        <w:ind w:left="0"/>
        <w:jc w:val="both"/>
      </w:pPr>
      <w:r>
        <w:rPr>
          <w:rFonts w:ascii="Times New Roman"/>
          <w:b w:val="false"/>
          <w:i w:val="false"/>
          <w:color w:val="000000"/>
          <w:sz w:val="28"/>
        </w:rPr>
        <w:t>
      подразделы "</w:t>
      </w:r>
      <w:r>
        <w:rPr>
          <w:rFonts w:ascii="Times New Roman"/>
          <w:b w:val="false"/>
          <w:i w:val="false"/>
          <w:color w:val="000000"/>
          <w:sz w:val="28"/>
        </w:rPr>
        <w:t>5.5. Укрепление жилищной инфраструктуры</w:t>
      </w:r>
      <w:r>
        <w:rPr>
          <w:rFonts w:ascii="Times New Roman"/>
          <w:b w:val="false"/>
          <w:i w:val="false"/>
          <w:color w:val="000000"/>
          <w:sz w:val="28"/>
        </w:rPr>
        <w:t>" и "</w:t>
      </w:r>
      <w:r>
        <w:rPr>
          <w:rFonts w:ascii="Times New Roman"/>
          <w:b w:val="false"/>
          <w:i w:val="false"/>
          <w:color w:val="000000"/>
          <w:sz w:val="28"/>
        </w:rPr>
        <w:t>5.12. Реализация начатых проектов кредитного жилья и защита долевых вкладов</w:t>
      </w:r>
      <w:r>
        <w:rPr>
          <w:rFonts w:ascii="Times New Roman"/>
          <w:b w:val="false"/>
          <w:i w:val="false"/>
          <w:color w:val="000000"/>
          <w:sz w:val="28"/>
        </w:rPr>
        <w:t>" исключить;</w:t>
      </w:r>
    </w:p>
    <w:bookmarkEnd w:id="35"/>
    <w:bookmarkStart w:name="z35" w:id="3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раздела</w:t>
      </w:r>
      <w:r>
        <w:rPr>
          <w:rFonts w:ascii="Times New Roman"/>
          <w:b w:val="false"/>
          <w:i w:val="false"/>
          <w:color w:val="000000"/>
          <w:sz w:val="28"/>
        </w:rPr>
        <w:t xml:space="preserve"> "7. Необходимые ресурсы" изложить в следующей редакции:</w:t>
      </w:r>
    </w:p>
    <w:bookmarkEnd w:id="36"/>
    <w:bookmarkStart w:name="z36" w:id="37"/>
    <w:p>
      <w:pPr>
        <w:spacing w:after="0"/>
        <w:ind w:left="0"/>
        <w:jc w:val="both"/>
      </w:pPr>
      <w:r>
        <w:rPr>
          <w:rFonts w:ascii="Times New Roman"/>
          <w:b w:val="false"/>
          <w:i w:val="false"/>
          <w:color w:val="000000"/>
          <w:sz w:val="28"/>
        </w:rPr>
        <w:t>
      "Мероприятия и инвестиционные проекты Госпрограммы "Нұрлы жол" будут финансироваться за счет средств Национального фонда Республики Казахстан, республиканского и местных бюджетов, международных финансовых институтов и организаций, собственных средств национальных компаний и институтов развития, а также частных инвестиций на общую индикативную сумму 7,6 трлн. тенге, в том числе:</w:t>
      </w:r>
    </w:p>
    <w:bookmarkEnd w:id="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382"/>
        <w:gridCol w:w="7918"/>
      </w:tblGrid>
      <w:tr>
        <w:trPr>
          <w:trHeight w:val="30" w:hRule="atLeast"/>
        </w:trPr>
        <w:tc>
          <w:tcPr>
            <w:tcW w:w="4382" w:type="dxa"/>
            <w:tcBorders/>
            <w:tcMar>
              <w:top w:w="15" w:type="dxa"/>
              <w:left w:w="15" w:type="dxa"/>
              <w:bottom w:w="15" w:type="dxa"/>
              <w:right w:w="15" w:type="dxa"/>
            </w:tcMar>
            <w:vAlign w:val="center"/>
          </w:tcPr>
          <w:bookmarkStart w:name="z37" w:id="38"/>
          <w:p>
            <w:pPr>
              <w:spacing w:after="20"/>
              <w:ind w:left="20"/>
              <w:jc w:val="both"/>
            </w:pPr>
            <w:r>
              <w:rPr>
                <w:rFonts w:ascii="Times New Roman"/>
                <w:b w:val="false"/>
                <w:i w:val="false"/>
                <w:color w:val="000000"/>
                <w:sz w:val="20"/>
              </w:rPr>
              <w:t>
Источники финансирования</w:t>
            </w:r>
          </w:p>
          <w:bookmarkEnd w:id="38"/>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средства</w:t>
            </w:r>
            <w:r>
              <w:br/>
            </w:r>
            <w:r>
              <w:rPr>
                <w:rFonts w:ascii="Times New Roman"/>
                <w:b w:val="false"/>
                <w:i w:val="false"/>
                <w:color w:val="000000"/>
                <w:sz w:val="20"/>
              </w:rPr>
              <w:t>(млрд. тенге)</w:t>
            </w:r>
          </w:p>
        </w:tc>
      </w:tr>
      <w:tr>
        <w:trPr>
          <w:trHeight w:val="30" w:hRule="atLeast"/>
        </w:trPr>
        <w:tc>
          <w:tcPr>
            <w:tcW w:w="4382" w:type="dxa"/>
            <w:tcBorders/>
            <w:tcMar>
              <w:top w:w="15" w:type="dxa"/>
              <w:left w:w="15" w:type="dxa"/>
              <w:bottom w:w="15" w:type="dxa"/>
              <w:right w:w="15" w:type="dxa"/>
            </w:tcMar>
            <w:vAlign w:val="center"/>
          </w:tcPr>
          <w:bookmarkStart w:name="z38" w:id="39"/>
          <w:p>
            <w:pPr>
              <w:spacing w:after="20"/>
              <w:ind w:left="20"/>
              <w:jc w:val="both"/>
            </w:pPr>
            <w:r>
              <w:rPr>
                <w:rFonts w:ascii="Times New Roman"/>
                <w:b w:val="false"/>
                <w:i w:val="false"/>
                <w:color w:val="000000"/>
                <w:sz w:val="20"/>
              </w:rPr>
              <w:t>
Всего расходы по Программе:</w:t>
            </w:r>
          </w:p>
          <w:bookmarkEnd w:id="39"/>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7 676,1</w:t>
            </w:r>
          </w:p>
        </w:tc>
      </w:tr>
      <w:tr>
        <w:trPr>
          <w:trHeight w:val="30" w:hRule="atLeast"/>
        </w:trPr>
        <w:tc>
          <w:tcPr>
            <w:tcW w:w="4382" w:type="dxa"/>
            <w:tcBorders/>
            <w:tcMar>
              <w:top w:w="15" w:type="dxa"/>
              <w:left w:w="15" w:type="dxa"/>
              <w:bottom w:w="15" w:type="dxa"/>
              <w:right w:w="15" w:type="dxa"/>
            </w:tcMar>
            <w:vAlign w:val="center"/>
          </w:tcPr>
          <w:bookmarkStart w:name="z39" w:id="40"/>
          <w:p>
            <w:pPr>
              <w:spacing w:after="20"/>
              <w:ind w:left="20"/>
              <w:jc w:val="both"/>
            </w:pPr>
            <w:r>
              <w:rPr>
                <w:rFonts w:ascii="Times New Roman"/>
                <w:b w:val="false"/>
                <w:i w:val="false"/>
                <w:color w:val="000000"/>
                <w:sz w:val="20"/>
              </w:rPr>
              <w:t>
Республиканский бюджет</w:t>
            </w:r>
          </w:p>
          <w:bookmarkEnd w:id="40"/>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r>
      <w:tr>
        <w:trPr>
          <w:trHeight w:val="30" w:hRule="atLeast"/>
        </w:trPr>
        <w:tc>
          <w:tcPr>
            <w:tcW w:w="4382" w:type="dxa"/>
            <w:tcBorders/>
            <w:tcMar>
              <w:top w:w="15" w:type="dxa"/>
              <w:left w:w="15" w:type="dxa"/>
              <w:bottom w:w="15" w:type="dxa"/>
              <w:right w:w="15" w:type="dxa"/>
            </w:tcMar>
            <w:vAlign w:val="center"/>
          </w:tcPr>
          <w:bookmarkStart w:name="z40" w:id="41"/>
          <w:p>
            <w:pPr>
              <w:spacing w:after="20"/>
              <w:ind w:left="20"/>
              <w:jc w:val="both"/>
            </w:pPr>
            <w:r>
              <w:rPr>
                <w:rFonts w:ascii="Times New Roman"/>
                <w:b w:val="false"/>
                <w:i w:val="false"/>
                <w:color w:val="000000"/>
                <w:sz w:val="20"/>
              </w:rPr>
              <w:t>
Национальный фонд</w:t>
            </w:r>
          </w:p>
          <w:bookmarkEnd w:id="41"/>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2 355,9</w:t>
            </w:r>
          </w:p>
        </w:tc>
      </w:tr>
      <w:tr>
        <w:trPr>
          <w:trHeight w:val="30" w:hRule="atLeast"/>
        </w:trPr>
        <w:tc>
          <w:tcPr>
            <w:tcW w:w="4382" w:type="dxa"/>
            <w:tcBorders/>
            <w:tcMar>
              <w:top w:w="15" w:type="dxa"/>
              <w:left w:w="15" w:type="dxa"/>
              <w:bottom w:w="15" w:type="dxa"/>
              <w:right w:w="15" w:type="dxa"/>
            </w:tcMar>
            <w:vAlign w:val="center"/>
          </w:tcPr>
          <w:bookmarkStart w:name="z41" w:id="42"/>
          <w:p>
            <w:pPr>
              <w:spacing w:after="20"/>
              <w:ind w:left="20"/>
              <w:jc w:val="both"/>
            </w:pPr>
            <w:r>
              <w:rPr>
                <w:rFonts w:ascii="Times New Roman"/>
                <w:b w:val="false"/>
                <w:i w:val="false"/>
                <w:color w:val="000000"/>
                <w:sz w:val="20"/>
              </w:rPr>
              <w:t>
Местный бюджет</w:t>
            </w:r>
          </w:p>
          <w:bookmarkEnd w:id="42"/>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r>
      <w:tr>
        <w:trPr>
          <w:trHeight w:val="30" w:hRule="atLeast"/>
        </w:trPr>
        <w:tc>
          <w:tcPr>
            <w:tcW w:w="4382" w:type="dxa"/>
            <w:tcBorders/>
            <w:tcMar>
              <w:top w:w="15" w:type="dxa"/>
              <w:left w:w="15" w:type="dxa"/>
              <w:bottom w:w="15" w:type="dxa"/>
              <w:right w:w="15" w:type="dxa"/>
            </w:tcMar>
            <w:vAlign w:val="center"/>
          </w:tcPr>
          <w:bookmarkStart w:name="z42" w:id="43"/>
          <w:p>
            <w:pPr>
              <w:spacing w:after="20"/>
              <w:ind w:left="20"/>
              <w:jc w:val="both"/>
            </w:pPr>
            <w:r>
              <w:rPr>
                <w:rFonts w:ascii="Times New Roman"/>
                <w:b w:val="false"/>
                <w:i w:val="false"/>
                <w:color w:val="000000"/>
                <w:sz w:val="20"/>
              </w:rPr>
              <w:t>
Международные финансовые институты и организации</w:t>
            </w:r>
          </w:p>
          <w:bookmarkEnd w:id="43"/>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3 954,2</w:t>
            </w:r>
          </w:p>
        </w:tc>
      </w:tr>
      <w:tr>
        <w:trPr>
          <w:trHeight w:val="30" w:hRule="atLeast"/>
        </w:trPr>
        <w:tc>
          <w:tcPr>
            <w:tcW w:w="4382" w:type="dxa"/>
            <w:tcBorders/>
            <w:tcMar>
              <w:top w:w="15" w:type="dxa"/>
              <w:left w:w="15" w:type="dxa"/>
              <w:bottom w:w="15" w:type="dxa"/>
              <w:right w:w="15" w:type="dxa"/>
            </w:tcMar>
            <w:vAlign w:val="center"/>
          </w:tcPr>
          <w:bookmarkStart w:name="z43" w:id="44"/>
          <w:p>
            <w:pPr>
              <w:spacing w:after="20"/>
              <w:ind w:left="20"/>
              <w:jc w:val="both"/>
            </w:pPr>
            <w:r>
              <w:rPr>
                <w:rFonts w:ascii="Times New Roman"/>
                <w:b w:val="false"/>
                <w:i w:val="false"/>
                <w:color w:val="000000"/>
                <w:sz w:val="20"/>
              </w:rPr>
              <w:t>
Собственные средства национальных компаний и институтов развития</w:t>
            </w:r>
          </w:p>
          <w:bookmarkEnd w:id="44"/>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r>
      <w:tr>
        <w:trPr>
          <w:trHeight w:val="30" w:hRule="atLeast"/>
        </w:trPr>
        <w:tc>
          <w:tcPr>
            <w:tcW w:w="4382" w:type="dxa"/>
            <w:tcBorders/>
            <w:tcMar>
              <w:top w:w="15" w:type="dxa"/>
              <w:left w:w="15" w:type="dxa"/>
              <w:bottom w:w="15" w:type="dxa"/>
              <w:right w:w="15" w:type="dxa"/>
            </w:tcMar>
            <w:vAlign w:val="center"/>
          </w:tcPr>
          <w:bookmarkStart w:name="z44" w:id="45"/>
          <w:p>
            <w:pPr>
              <w:spacing w:after="20"/>
              <w:ind w:left="20"/>
              <w:jc w:val="both"/>
            </w:pPr>
            <w:r>
              <w:rPr>
                <w:rFonts w:ascii="Times New Roman"/>
                <w:b w:val="false"/>
                <w:i w:val="false"/>
                <w:color w:val="000000"/>
                <w:sz w:val="20"/>
              </w:rPr>
              <w:t>
Частные инвестиции и ГЧП</w:t>
            </w:r>
          </w:p>
          <w:bookmarkEnd w:id="45"/>
        </w:tc>
        <w:tc>
          <w:tcPr>
            <w:tcW w:w="7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bl>
    <w:bookmarkStart w:name="z45" w:id="46"/>
    <w:p>
      <w:pPr>
        <w:spacing w:after="0"/>
        <w:ind w:left="0"/>
        <w:jc w:val="both"/>
      </w:pPr>
      <w:r>
        <w:rPr>
          <w:rFonts w:ascii="Times New Roman"/>
          <w:b w:val="false"/>
          <w:i w:val="false"/>
          <w:color w:val="000000"/>
          <w:sz w:val="28"/>
        </w:rPr>
        <w:t>
      в "</w:t>
      </w:r>
      <w:r>
        <w:rPr>
          <w:rFonts w:ascii="Times New Roman"/>
          <w:b w:val="false"/>
          <w:i w:val="false"/>
          <w:color w:val="000000"/>
          <w:sz w:val="28"/>
        </w:rPr>
        <w:t>Расшифровке аббревиатур:</w:t>
      </w:r>
      <w:r>
        <w:rPr>
          <w:rFonts w:ascii="Times New Roman"/>
          <w:b w:val="false"/>
          <w:i w:val="false"/>
          <w:color w:val="000000"/>
          <w:sz w:val="28"/>
        </w:rPr>
        <w:t>":</w:t>
      </w:r>
    </w:p>
    <w:bookmarkEnd w:id="46"/>
    <w:bookmarkStart w:name="z46" w:id="47"/>
    <w:p>
      <w:pPr>
        <w:spacing w:after="0"/>
        <w:ind w:left="0"/>
        <w:jc w:val="both"/>
      </w:pPr>
      <w:r>
        <w:rPr>
          <w:rFonts w:ascii="Times New Roman"/>
          <w:b w:val="false"/>
          <w:i w:val="false"/>
          <w:color w:val="000000"/>
          <w:sz w:val="28"/>
        </w:rPr>
        <w:t>
      строки:</w:t>
      </w:r>
    </w:p>
    <w:bookmarkEnd w:id="47"/>
    <w:tbl>
      <w:tblPr>
        <w:tblW w:w="0" w:type="auto"/>
        <w:tblCellSpacing w:w="0" w:type="auto"/>
        <w:tblBorders>
          <w:top w:val="none"/>
          <w:left w:val="none"/>
          <w:bottom w:val="none"/>
          <w:right w:val="none"/>
          <w:insideH w:val="none"/>
          <w:insideV w:val="none"/>
        </w:tblBorders>
      </w:tblPr>
      <w:tblGrid>
        <w:gridCol w:w="4373"/>
        <w:gridCol w:w="1441"/>
        <w:gridCol w:w="6486"/>
      </w:tblGrid>
      <w:tr>
        <w:trPr>
          <w:trHeight w:val="30" w:hRule="atLeast"/>
        </w:trPr>
        <w:tc>
          <w:tcPr>
            <w:tcW w:w="4373" w:type="dxa"/>
            <w:tcBorders/>
            <w:tcMar>
              <w:top w:w="15" w:type="dxa"/>
              <w:left w:w="15" w:type="dxa"/>
              <w:bottom w:w="15" w:type="dxa"/>
              <w:right w:w="15" w:type="dxa"/>
            </w:tcMar>
            <w:vAlign w:val="center"/>
          </w:tcPr>
          <w:bookmarkStart w:name="z47" w:id="48"/>
          <w:p>
            <w:pPr>
              <w:spacing w:after="20"/>
              <w:ind w:left="20"/>
              <w:jc w:val="both"/>
            </w:pPr>
            <w:r>
              <w:rPr>
                <w:rFonts w:ascii="Times New Roman"/>
                <w:b w:val="false"/>
                <w:i w:val="false"/>
                <w:color w:val="000000"/>
                <w:sz w:val="20"/>
              </w:rPr>
              <w:t>
"АО "ЖССБК"</w:t>
            </w:r>
          </w:p>
          <w:bookmarkEnd w:id="48"/>
        </w:tc>
        <w:tc>
          <w:tcPr>
            <w:tcW w:w="14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"Жилстройсбербанк Казахстана"</w:t>
            </w:r>
          </w:p>
        </w:tc>
      </w:tr>
      <w:tr>
        <w:trPr>
          <w:trHeight w:val="30" w:hRule="atLeast"/>
        </w:trPr>
        <w:tc>
          <w:tcPr>
            <w:tcW w:w="4373" w:type="dxa"/>
            <w:tcBorders/>
            <w:tcMar>
              <w:top w:w="15" w:type="dxa"/>
              <w:left w:w="15" w:type="dxa"/>
              <w:bottom w:w="15" w:type="dxa"/>
              <w:right w:w="15" w:type="dxa"/>
            </w:tcMar>
            <w:vAlign w:val="center"/>
          </w:tcPr>
          <w:bookmarkStart w:name="z48" w:id="49"/>
          <w:p>
            <w:pPr>
              <w:spacing w:after="20"/>
              <w:ind w:left="20"/>
              <w:jc w:val="both"/>
            </w:pPr>
            <w:r>
              <w:rPr>
                <w:rFonts w:ascii="Times New Roman"/>
                <w:b w:val="false"/>
                <w:i w:val="false"/>
                <w:color w:val="000000"/>
                <w:sz w:val="20"/>
              </w:rPr>
              <w:t>
АО "ИО "КИК"</w:t>
            </w:r>
          </w:p>
          <w:bookmarkEnd w:id="49"/>
        </w:tc>
        <w:tc>
          <w:tcPr>
            <w:tcW w:w="14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"Ипотечная организация "Казахстанская ипотечная компания"</w:t>
            </w:r>
          </w:p>
        </w:tc>
      </w:tr>
    </w:tbl>
    <w:bookmarkStart w:name="z49" w:id="50"/>
    <w:p>
      <w:pPr>
        <w:spacing w:after="0"/>
        <w:ind w:left="0"/>
        <w:jc w:val="both"/>
      </w:pPr>
      <w:r>
        <w:rPr>
          <w:rFonts w:ascii="Times New Roman"/>
          <w:b w:val="false"/>
          <w:i w:val="false"/>
          <w:color w:val="000000"/>
          <w:sz w:val="28"/>
        </w:rPr>
        <w:t>
      исключить;</w:t>
      </w:r>
    </w:p>
    <w:bookmarkEnd w:id="50"/>
    <w:bookmarkStart w:name="z50" w:id="51"/>
    <w:p>
      <w:pPr>
        <w:spacing w:after="0"/>
        <w:ind w:left="0"/>
        <w:jc w:val="both"/>
      </w:pPr>
      <w:r>
        <w:rPr>
          <w:rFonts w:ascii="Times New Roman"/>
          <w:b w:val="false"/>
          <w:i w:val="false"/>
          <w:color w:val="000000"/>
          <w:sz w:val="28"/>
        </w:rPr>
        <w:t>
      строку:</w:t>
      </w:r>
    </w:p>
    <w:bookmarkEnd w:id="51"/>
    <w:tbl>
      <w:tblPr>
        <w:tblW w:w="0" w:type="auto"/>
        <w:tblCellSpacing w:w="0" w:type="auto"/>
        <w:tblBorders>
          <w:top w:val="none"/>
          <w:left w:val="none"/>
          <w:bottom w:val="none"/>
          <w:right w:val="none"/>
          <w:insideH w:val="none"/>
          <w:insideV w:val="none"/>
        </w:tblBorders>
      </w:tblPr>
      <w:tblGrid>
        <w:gridCol w:w="4333"/>
        <w:gridCol w:w="1625"/>
        <w:gridCol w:w="6342"/>
      </w:tblGrid>
      <w:tr>
        <w:trPr>
          <w:trHeight w:val="30" w:hRule="atLeast"/>
        </w:trPr>
        <w:tc>
          <w:tcPr>
            <w:tcW w:w="4333" w:type="dxa"/>
            <w:tcBorders/>
            <w:tcMar>
              <w:top w:w="15" w:type="dxa"/>
              <w:left w:w="15" w:type="dxa"/>
              <w:bottom w:w="15" w:type="dxa"/>
              <w:right w:w="15" w:type="dxa"/>
            </w:tcMar>
            <w:vAlign w:val="center"/>
          </w:tcPr>
          <w:bookmarkStart w:name="z51" w:id="52"/>
          <w:p>
            <w:pPr>
              <w:spacing w:after="20"/>
              <w:ind w:left="20"/>
              <w:jc w:val="both"/>
            </w:pPr>
            <w:r>
              <w:rPr>
                <w:rFonts w:ascii="Times New Roman"/>
                <w:b w:val="false"/>
                <w:i w:val="false"/>
                <w:color w:val="000000"/>
                <w:sz w:val="20"/>
              </w:rPr>
              <w:t>
"АО "КФГИК"</w:t>
            </w:r>
          </w:p>
          <w:bookmarkEnd w:id="52"/>
        </w:tc>
        <w:tc>
          <w:tcPr>
            <w:tcW w:w="16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"Казахстанский фонд гарантирования ипотечных кредитов"</w:t>
            </w:r>
          </w:p>
        </w:tc>
      </w:tr>
    </w:tbl>
    <w:bookmarkStart w:name="z52" w:id="53"/>
    <w:p>
      <w:pPr>
        <w:spacing w:after="0"/>
        <w:ind w:left="0"/>
        <w:jc w:val="both"/>
      </w:pPr>
      <w:r>
        <w:rPr>
          <w:rFonts w:ascii="Times New Roman"/>
          <w:b w:val="false"/>
          <w:i w:val="false"/>
          <w:color w:val="000000"/>
          <w:sz w:val="28"/>
        </w:rPr>
        <w:t>
      исключить, текст на государственном языке не меняется.</w:t>
      </w:r>
    </w:p>
    <w:bookmarkEnd w:id="53"/>
    <w:bookmarkStart w:name="z2" w:id="54"/>
    <w:p>
      <w:pPr>
        <w:spacing w:after="0"/>
        <w:ind w:left="0"/>
        <w:jc w:val="both"/>
      </w:pPr>
      <w:r>
        <w:rPr>
          <w:rFonts w:ascii="Times New Roman"/>
          <w:b w:val="false"/>
          <w:i w:val="false"/>
          <w:color w:val="000000"/>
          <w:sz w:val="28"/>
        </w:rPr>
        <w:t>
      2. Настоящий Указ вводится в действие со дня его подписания.</w:t>
      </w:r>
    </w:p>
    <w:bookmarkEnd w:id="5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