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a066" w14:textId="0bea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комплексе мер по реализации Закона Республики Казахстан от 10 марта 2017 года "О внесении изменений и дополнений в Конституцию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марта 2017 года № 437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2017 года "О внесении изменений и дополнений в Конституцию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Центральным и местным государственным органам всех уровней, органам местного самоуправления принять все необходимые меры по обеспечению бесперебойного функционирования государственного аппарата в условиях расширенного объема полномочий и ответственности Парламента, Правительства и иных государственных органов.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Рекомендовать Парламенту Республики Казахстан принять меры, обеспечивающие деятельность Парламента и его Палат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2017 года "О внесении изменений и дополнений в Конституцию Республики Казахстан" (далее – Закон).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Правительству Республики Казахстан оперативно провести анализ и оценку функциональной готовности центральных и местных исполнительных органов к работе с дополнительным объемом полномочий и принять меры, обеспечивающие эффективное функционирование системы исполнительных органов в новых организационно-правовых условиях.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 итогах данной работы доложить Президенту Республики Казахстан.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Определить, что в порядке законодательной инициативы Президента Республики Казахстан на рассмотрение Мажилиса Парламента Республики Казахстан будут внесены: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проект Конституционного закона, предусматривающий приведение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конституционных законов Республики Казахстан "О Президенте Республики Казахстан", "О Первом Президенте Республики Казахстан – Лидере Нации", "О Парламенте Республики Казахстан и статусе его депутатов", "О Правительстве Республики Казахстан", "О Конституционном Совете Республики Казахстан", "О судебной системе и статусе судей Республики Казахстан", "О выборах в Республике Казахстан", "О республиканском референдуме";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проект нового Закона Республики Казахстан "О прокуратуре". 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Администрации Президента Республики Казахстан совместно с заинтересованными государственными органами: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обеспечить разработку и внесение на рассмотрение Президента Республики Казахстан проектов законодательных актов,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Указа;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принять меры по приведению действующих актов Президента Республики Казахстан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Правительству Республики Казахстан в двухмесячный срок: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принять меры, обеспечивающие приведение иных законодательных актов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обеспечить проведение ревизии актов Правительства, центральных и местных исполнительных органов, а также маслихатов и приведение их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Конституционному совету, Верховному суду, Центральной избирательной комиссии Республики Казахстан, а также государственным органам, непосредственно подчиненным и подотчетным Президенту Республики Казахстан, принять меры по пересмотру и приведению принятых ими нормативных правовых актов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"/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Министерству иностранных дел Республики Казахстан обеспечить доведение до зарубежных и международных партнеров Казахстана информации о сути и содержании произведенных в соответствии с конституционной реформой изменений в государственном устройстве страны. </w:t>
      </w:r>
    </w:p>
    <w:bookmarkEnd w:id="15"/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Администрации Президента Республики Казахстан и Правительству Республики Казахстан принять иные меры по реализации настоящего Указа. </w:t>
      </w:r>
    </w:p>
    <w:bookmarkEnd w:id="16"/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Контроль за исполнением настоящего Указа возложить на Администрацию Президента Республики Казахстан. </w:t>
      </w:r>
    </w:p>
    <w:bookmarkEnd w:id="17"/>
    <w:bookmarkStart w:name="z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Настоящий Указ вводится в действие со дня подписания.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