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bfd4" w14:textId="d9eb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Социалистической Республикой Вьетнам о взаимной правовой помощи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апреля 2017 года № 465.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Социалистической Республикой Вьетнам о взаимной правовой помощи по уголовным делам.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Генерального Прокурора Республики Казахстан Асанова Жакипа Кажмановича подписать от имени Республики Казахстан Договор между Республикой Казахстан и Социалистической Республикой Вьетнам о взаимной правовой помощи по уголовным делам, разрешив вносить изменения и дополнения, не имеющие принципиального характера.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Социалистической Республикой Вьетнам о взаимной правовой помощи по уголовным делам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Социалистическая Республика Вьетнам, в дальнейшем именуемые Сторонами,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желая укрепить взаимное сотрудничество для эффективной борьбы с преступностью,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уделяя должное внимание правам человека и верховенству закона,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договорились о нижеследующем:</w:t>
      </w:r>
    </w:p>
    <w:bookmarkEnd w:id="8"/>
    <w:bookmarkStart w:name="z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Сфера сотрудничества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в соответствии с настоящим Договором и со своим соответствующим законодательством обязуются оказывать друг другу взаимную правовую помощь по уголовным делам в полном объеме.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Такая помощь включает: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вручение документов;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вызов свидетеля, эксперта;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получение и предоставление доказательств и показаний, в том числе посредством видеоконференции или телевизионной связи;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временная передача Запрашивающей Стороне лиц, содержащихся под стражей в Запрашиваемой Стороне, для оказания помощи в расследовании или даче показаний;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принятие мер по выявлению, задержанию, замораживанию, аресту или конфискации доходов и/или орудий преступления;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f) обмен информацией;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g) любые иные формы помощи, соответствующей целям настоящего Договора, которые не противоречат законодательству Запрашиваемой Стороны.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Договор не применяется в отношении: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выдачи или ареста либо задержания любого лица с целью экстрадиции данного лица;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приведения в исполнение в Запрашиваемой Стороне приговоров, вынесенных судами Запрашивающей Стороны, за исключением случаев, разрешенных законодательством Запрашиваемой Стороны и настоящим Договором;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передачи осужденных лиц для отбывания наказания.</w:t>
      </w:r>
    </w:p>
    <w:bookmarkEnd w:id="22"/>
    <w:bookmarkStart w:name="z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Центральные органы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реализации настоящего Договора каждая из Сторон определяет свой центральный орган.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 момента вступления в силу настоящего Договора следующие органы/ведомства определяются как центральные органы: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Республики Казахстан - Генеральная прокуратура Республики Казахстан;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Социалистической Республики Вьетнам – Верховная народная прокуратура Социалистической Республики Вьетнам.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случае изменения центрального органа или передачи его функций другому органу Стороны уведомляют об этом друг друга.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целях реализации настоящего Договора центральные органы взаимодействуют между собой непосредственно. В случае необходимости, Стороны могут взаимодействовать через дипломатические каналы.</w:t>
      </w:r>
    </w:p>
    <w:bookmarkEnd w:id="29"/>
    <w:bookmarkStart w:name="z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Содержание и форма запросов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Запрос об оказании помощи должен включать следующее: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название и местонахождение запрашивающего компетентного органа;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название и местонахождение запрашиваемого компетентного органа;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анкетные данные лица и его/ее адрес постоянного места жительства или места работы, официальное название и адрес юридического лица, к которым относится запрос;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описание запрашиваемой помощи, цель запроса, характер и соответствующие обстоятельства уголовного дела, его стадия, установленное действующим законодательством наказание, а также срок, в течение которого ожидается исполнение запроса;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указание применимых положений законодательства, включая положения о наказании и сроках давности уголовной ответственности.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Запрос об оказании помощи может включать следующее: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сведения о личности, гражданстве и месте проживания лица, связанного с делом, или другого лица, которое владеет запрашиваемой информацией, относящейся к указанному делу;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информацию о личности и местонахождении лица, которому вручаются документы, его процессуальный статус и способ, которым должно быть произведено вручение;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основания для проведения допроса, перечень подлежащих выяснению вопросов, а в случае запроса на получение доказательств - описание документов, записей или вещественных доказательств и при необходимости – описание и сведения о личности лица, которое обязано предоставить такие документы, записи или вещественные доказательства;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характер задач, перечень вопросов и требований для вызванных свидетеля или эксперта;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в случае запроса на обыск, арест, выявление или конфискацию доходов и/или орудий преступления - описание искомого имущества, сведения, дающие основания полагать, что доходы и/или орудия преступления располагаются в Запрашиваемой Стороне и находятся под юрисдикцией Запрашивающей Стороны, и вступившее в силу постановление или решение суда, относящиеся к запросу;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f) меры, применимые к запросу для установления местонахождения или ареста доходов и/или орудий преступления;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g) описание любой конкретной процедуры, которая должна соблюдаться при исполнении запроса;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Ћ) степень конфиденциальности, которую требуется соблюдать, и соответствующее обоснование;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i) цель, предполагаемая дата и график поездки компетентного сотрудника/ков Запрашивающей Стороны, присутствие которого желательно при исполнении запроса на территории Запрашиваемой Стороны;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j) приговор или постановление суда и другие документы, вещественные доказательства или информацию, необходимую для исполнения запроса.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Если Запрашиваемая Сторона считает, что информации, содержащейся в запросе, недостаточно для его исполнения, она может запросить дополнительную информацию в письменном виде и установить конкретную дату, к которой такая дополнительная информация должна быть получена.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Запрос и связанные с ними сообщения должны быть составлены в письменной форме. В безотлагательных случаях с разрешения Запрашиваемой Стороны запрос и связанные с ними сообщения могут быть направлены и получены оперативным способом передачи информации, после чего необходимо его незамедлительное подтверждение в письменной форме.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Запрос и подтверждающие документы составляются на языке Запрашивающей Стороны и сопровождаются переводом на язык Запрашиваемой Стороны или на английский язык.</w:t>
      </w:r>
    </w:p>
    <w:bookmarkEnd w:id="50"/>
    <w:bookmarkStart w:name="z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Отказ или отсрочка в оказании помощи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соответствии с настоящим Договором в оказании правовой помощи должно быть отказано при любом из следующих обстоятельств: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исполнение запроса противоречит международному соглашению, участником которого является Запрашиваемая Сторона, либо противоречит ее законодательству;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исполнение запроса представляет угрозу суверенитету, национальной безопасности, общественному порядку или другим существенным интересам Запрашиваемой Стороны;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c) запрос связан с преследованием лица за преступление, за которое оно было осуждено, оправдано, амнистировано или помиловано в Запрашиваемой Стороне, либо в Запрашиваемой Стороне в отношении того же лица компетентным органом вынесено окончательное решение за то же самое преступление, которое указано в запросе;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запрос касается преступления, за которое лицо не может быть подвергнуто преследованию по причине истечения срока давности в соответствии с законодательством Запрашиваемой Стороны;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запрос касается действия или бездействия, которое не является преступлением в соответствии с законодательством Запрашиваемой Стороны.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Запрашиваемая Сторона может отсрочить оказание правовой помощи, если ее оказание препятствует проводимым на ее территории расследованию, уголовному преследованию, судебному разбирательству или исполнению решения суда.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Прежде чем отказать в исполнении запроса или отсрочить его исполнение в соответствии с настоящей статьей, Запрашиваемая Сторона: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незамедлительно информирует Запрашивающую Сторону о причине (-ах) отказа или отсрочки; и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проводит консультации с Запрашивающей Стороной об оказании правовой помощи при соблюдении определенных условий, которые Запрашиваемая Сторона считает необходимыми.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Если Запрашивающая Сторона соглашается с предоставлением правовой помощи на условиях, установленных в порядке, предусмотренном в подпункте b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она обязуется их соблюдать.</w:t>
      </w:r>
    </w:p>
    <w:bookmarkEnd w:id="62"/>
    <w:bookmarkStart w:name="z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Исполнение запросов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незамедлительно исполняет запрос в соответствии со своим законодательством, а также порядком, устанавливаемым Запрашивающей Стороной, если это не противоречит законодательству Запрашиваемой Стороны.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 запросу Запрашиваемая Сторона своевременно информирует Запрашивающую Сторону о дате и месте исполнения запроса о правовой помощи.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Запрашиваемая Сторона незамедлительно информирует Запрашивающую Сторону об обстоятельствах, которые могут привести к задержке исполнения запроса.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Центральный орган Запрашиваемой Стороны незамедлительно сообщает центральному органу Запрашивающей Стороны о результатах исполнения запроса.</w:t>
      </w:r>
    </w:p>
    <w:bookmarkEnd w:id="67"/>
    <w:bookmarkStart w:name="z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Вручение документов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незамедлительно исполняет запрос о вручении документов в соответствии со своим законодательством.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Запрос о вручении документов, требующих явку потерпевшего, свидетеля или эксперта, должен быть направлен Запрашиваемой Стороне не позднее девяноста (90) суток до даты требуемого присутствия в Запрашивающей Стороне. В безотлагательных случаях Запрашиваемая Сторона может отказаться от этого требования.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Запрашиваемая Сторона направляет Запрашивающей Стороне подтверждение о вручении документов. Если вручение не может быть произведено, Запрашивающая Сторона должна быть проинформирована о причинах.</w:t>
      </w:r>
    </w:p>
    <w:bookmarkEnd w:id="71"/>
    <w:bookmarkStart w:name="z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Предоставление информации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может предоставить копии документов или записей, за исключением случаев, когда Запрашивающей Стороне требуются оригиналы.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Запрашиваемая Сторона может предоставить любые документы или записи в той мере и на тех условиях, которые установлены для ее компетентных органов.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Стороны могут передать через свои центральные органы информацию и материалы о преступлении, которые могут повлечь возбуждение уголовного производства в другой Стороне, если они сочтут, что последняя обладает юрисдикцией для расследования, преследования и судебного разбирательства этого преступления.</w:t>
      </w:r>
    </w:p>
    <w:bookmarkEnd w:id="75"/>
    <w:bookmarkStart w:name="z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Возвращение материалов Запрашиваемой Стороне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Запрашивающая Сторона по запросу Запрашиваемой Стороны возвращает материалы, представленные в соответствии с настоящим Договором, когда они больше не являются необходимыми для уголовного дела, указанного в запросе.</w:t>
      </w:r>
    </w:p>
    <w:bookmarkEnd w:id="77"/>
    <w:bookmarkStart w:name="z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Обыск и изъятие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Запрашиваемая Сторона в соответствии со своим законодательством осуществляет обыск лиц или помещений с целью обнаружения, изъятия и предоставления Запрашивающей Стороне материалов, документов или вещественных доказательств по уголовным делам, находящимся в юрисдикции компетентных органов Запрашивающей Стороны. В таких случаях права добросовестных третьих лиц должны уважаться и защищаться.</w:t>
      </w:r>
    </w:p>
    <w:bookmarkEnd w:id="79"/>
    <w:bookmarkStart w:name="z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Получение доказательств и показаний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по запросу и в соответствии со своим законодательством получает показания или заявления от лиц или требует от них предоставления вещественных доказательств для передачи Запрашивающей Стороне.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Лицо, вызванное для дачи показаний в Запрашиваемой Стороне, в соответствии с настоящей статьей вправе отказаться от дачи показаний, в случаях, если: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законодательство Запрашиваемой Стороны разрешает или требует от лица отказаться от дачи показаний при аналогичных обстоятельствах в процессе, начатом в Запрашиваемой Стороне; или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законодательство Запрашивающей Стороны разрешает или требует от лица отказаться от дачи показаний при аналогичных обстоятельствах в процессе, начатом в Запрашивающей Стороне.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Если какое-либо лицо в Запрашиваемой Стороне утверждает, что имеется право или обязательство отказаться от дачи показаний в соответствии с законодательством Запрашивающей Стороны, центральный орган Запрашивающей Стороны по запросу предоставляет центральному органу Запрашиваемой Стороны засвидетельствованный документ о существовании такого права или обязательства. Такое засвидетельствование является достаточным доказательством указанного в нем права или обязательства.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целях настоящей статьи получение или предоставление доказательств включает составление документов, записей или других материалов, связанных со сбором доказательств.</w:t>
      </w:r>
    </w:p>
    <w:bookmarkEnd w:id="86"/>
    <w:bookmarkStart w:name="z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Временная передача лиц, содержащихся под стражей, для оказания помощи в расследовании или даче показаний в Запрашивающей Стороне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Лицо, содержащееся под стражей в Запрашиваемой Стороне, может быть по запросу временно передано для оказания помощи в расследовании или дачи показаний Запрашивающей Стороне.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Запрашиваемая Сторона передает Запрашивающей Стороне лицо, содержащееся под стражей, при условии, если: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a) это лицо соглашается на передачу для оказания помощи в расследовании или дачи показаний; и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Запрашивающая Сторона соглашается соблюдать специальные условия, требуемые Запрашиваемой Стороной относительно содержания под стражей и безопасности передаваемого лица.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случае, если Запрашиваемая Сторона сообщает Запрашивающей Стороне о том, что переданное лицо больше не должно содержаться под стражей, это лицо освобождается и рассматривается как лицо,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Лицо, переданное в соответствии с настоящей статьей, возвращается Запрашиваемой Стороне в порядке, установленном соглашением Сторон, по завершению дела, в связи с которым была запрошена передача, или в более ранний срок, когда присутствие этого лица больше не требуется. Период, в течение которого лицо было передано и находилось под стражей в Запрашивающей Стороне, засчитывается в период его/ее содержания под стражей в Запрашиваемой Стороне.</w:t>
      </w:r>
    </w:p>
    <w:bookmarkEnd w:id="93"/>
    <w:bookmarkStart w:name="z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Организация помощи других лиц в расследовании или дачи показаний в Запрашивающей Стороне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 запросу Запрашиваемая Сторона может пригласить лицо, которое не подпадает под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для поездки в Запрашивающую Сторону для оказания помощи в расследовании или дачи показаний в Запрашивающей Стороне.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случае, если Запрашиваемая Сторона удовлетворена мерами безопасности лица, гарантированными Запрашивающей Стороной в письменном виде, Запрашиваемая Сторона может пригласить данное лицо для оказания помощи в расследовании или дачи показаний в Запрашивающей Стороне. Это лицо должно быть проинформировано о любых расходах или компенсациях, связанных с размещением и передвижением, выплачиваемых Запрашивающей Стороной. Запрашиваемая Сторона должна сообщить Запрашивающей Стороне об ответе данного лица и, если лицо согласно, предпринять необходимые меры для исполнения запроса.</w:t>
      </w:r>
    </w:p>
    <w:bookmarkEnd w:id="96"/>
    <w:bookmarkStart w:name="z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Специальное правило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Лицо, находящееся в Запрашивающей Стороне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не должно подвергаться задержанию, преследованию или наказанию, а также не должно привлекаться к какому-либо гражданскому процессу в Запрашивающей Стороне в отношении любого действия или бездействия лица, которое было совершено до выезда данного лица из Запрашиваемой Стороны;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b) без своего согласия не должно давать показания в каком-либо уголовном процессе или оказывать помощь в каком-либо расследовании, кроме уголовных дел, в отношении которого сделан запрос.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прекращает свое действие, если лицо, имея возможность уехать, не покинуло территорию Запрашивающей Стороны в течение пятнадцати (15) суток со дня получения официального уведомления о том, что его/ее присутствие больше не требуется, или в случае его добровольного возвращения после того, как данное лицо покинуло территорию Запрашивающей Стороны.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Лицо, которое не дает согласия на оказание помощи в расследовании или дачу показаний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 несет за это какой-либо ответственности или не может быть подвергнуто каким-либо принудительным мерам в Запрашивающей Стороне или Запрашиваемой Стороне.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отношении лица, которое соглашается на оказание помощи в расследовании или дачу показаний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не может осуществляться преследование за данные им показания, за исключением случаев, когда он/она дают заведомо ложные показания.</w:t>
      </w:r>
    </w:p>
    <w:bookmarkEnd w:id="103"/>
    <w:bookmarkStart w:name="z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Доходы и орудия преступления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по запросу устанавливает, находятся ли на ее территории доходы и/или орудия предполагаемого преступления, и уведомляет о результатах Запрашивающую Сторону.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Если предполагаемые доходы и/или орудия преступления будут найдены, Запрашиваемая Сторона в соответствии со своим законодательством принимает меры по аресту или конфискации таких доходов и/или орудий преступления. Запрашиваемая Сторона в соответствии со своим законодательством может вернуть доходы и/или орудия преступления Запрашивающей Стороне. Возвращение таких доходов и/или орудий Преступления осуществляется только в случае, если имеется окончательное решение, вынесенное судом или иным компетентным органом Запрашивающей Стороны.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применении настоящей статьи права соответствующих добросовестных третьих лиц пользуются уважением и защитой в соответствии с законодательством Запрашиваемой Стороны.</w:t>
      </w:r>
    </w:p>
    <w:bookmarkEnd w:id="107"/>
    <w:bookmarkStart w:name="z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Вручение документов и получение показаний через дипломатических или консульских должностных лиц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Любая из Сторон может осуществить вручение документов и получение показаний у своих граждан на территории другой Стороны через свои дипломатические представительства или консульские учреждения при условии, что законодательство другой Стороны не будет нарушено и не будут приняты какие-либо меры принуждения.</w:t>
      </w:r>
    </w:p>
    <w:bookmarkEnd w:id="109"/>
    <w:bookmarkStart w:name="z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Защита конфиденциальности и ограничение использования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Запрашиваемая Сторона вправе запросить сохранность конфиденциальности предоставленной информации или доказательств или источников предоставленной информации и доказательств. Разглашение или использование должно осуществляться в соответствии с законодательством Запрашивающей Стороны при наличии письменного согласия Запрашиваемой Стороны.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Запрашивающая Сторона вправе запросить сохранность конфиденциальности содержания запроса об оказании помощи и подтверждающих документов. Если запрос не может быть исполнен без нарушения конфиденциальности, Запрашиваемая Сторона, прежде чем исполнить запрос, уведомляет об этом Запрашивающую Сторону. Запрашивающая Сторона в дальнейшем принимает решение о возможности исполнения запроса полностью или частично.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Запрашивающая Сторона обеспечивает защиту полученной информации или доказательств от утраты, несанкционированного доступа и использования, изменения, раскрытия или ненадлежащего использования.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Без предварительного письменного согласия Запрашиваемой Стороны Запрашивающая Сторона не вправе использовать или раскрывать информацию или доказательства, полученные в соответствии с настоящим Договором, для иных целей, кроме целей, указанных в запросе.</w:t>
      </w:r>
    </w:p>
    <w:bookmarkEnd w:id="114"/>
    <w:bookmarkStart w:name="z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Засвидетельствование или удостоверение подлинности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Документы, копии, записи, заявления и другие материалы должны быть освобождены от каких-либо требований легализации, заверения или аутентификации.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Документы, копии, записи, заявления и другие материалы, которые должны быть переданы Запрашивающей Стороне, подлежат заверению только если Запрашивающая Сторона просит об этом. С этой целью заверение центральным органом Запрашиваемой Стороны должно быть достаточным.</w:t>
      </w:r>
    </w:p>
    <w:bookmarkEnd w:id="117"/>
    <w:bookmarkStart w:name="z1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Представительство и расходы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Если иное не предусмотрено в настоящем Договоре, Запрашиваемая Сторона представляет интересы Запрашивающей Стороны во время исполнения запроса.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Расходы, связанные с оказанием правовой помощи в соответствии с настоящего Договора, Стороны осуществляют в соответствии со своим законодательством.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Запрашиваемая Сторона несет расходы, связанные с исполнением запроса об оказании помощи, за исключением следующих расходов, которые несет Запрашивающая Сторона: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a) расходы, вытекающие из исполнения запроса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b) расходы на проезд и пребывание в Запрашивающей Стороне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c) расходы на проезд и пребывание в Запрашиваемой Стороне лиц, указанных в подпункте i)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d) разумные расходы и гонорары экспертов;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e) расходы и гонорары за письменный и устный перевод и затраты по копированию;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f) затраты по хранению, передаче изъятых предметов и возвращению доходов, полученных преступным путем;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g) расходы на установление и проведение видеоконференции или телевизионной связи, а также на устный и письменный перевод таких разбирательств.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Когда исполнение запроса влечет расходы непредвиденного характера, Стороны проводят консультации с целью согласования условий, при которых запрос может быть исполнен, и критериев деления соответствующих расходов.</w:t>
      </w:r>
    </w:p>
    <w:bookmarkEnd w:id="129"/>
    <w:bookmarkStart w:name="z1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Другие договоренности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Договор не затрагивает прав и обязательств Сторон, вытекающих из любых международных договоров, участницами которых они являются.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Договор не препятствует одной Стороне оказывать правовую помощь другой Стороне в соответствии с другими международными договорами, участницами которых они являются.</w:t>
      </w:r>
    </w:p>
    <w:bookmarkEnd w:id="132"/>
    <w:bookmarkStart w:name="z2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Консультации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наиболее эффективной реализации настоящего Договора центральные органы Сторон по взаимному согласованию проводят консультации. Центральные органы Сторон могут также договориться о других практических мерах, которые могут быть необходимыми для содействия реализации настоящего Договора.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Любые споры, связанные с толкованием или применением настоящего Договора, разрешаются путем проведения консультаций между Сторонами.</w:t>
      </w:r>
    </w:p>
    <w:bookmarkEnd w:id="135"/>
    <w:bookmarkStart w:name="z2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силу, применение и прекращение действия Договора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Договор заключается на неопределенный срок и вступает в силу на тридцатый (30) день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настоящий Договор по взаимному согласию Сторон могут вноситься изменения и дополнения. Любые изменения и дополнения являются неотъемлемой частью настоящего Договора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Договор прекращает свое действие по истечении шести (6)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Договора. В случае прекращения действия настоящего Договора мероприятия по оказанию правовой помощи, которые начаты в период его действия, остаются в силе до полного их выполнения.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Договор применяется к любому направленному после его вступления в силу запросу, в том числе, если соответствующие преступления совершены до его вступления в силу.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УДОСТОВЕРЕНИЕ ЧЕГО, нижеподписавшиеся, будучи должным образом уполномоченными на это своими государствами, подписали настоящий Договор.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г. ________________ "___" ________________ 201 __ года в двух экземплярах, каждый на казахском, вьетнамском и английском языках, причем все тексты являются равно аутентичными. В случае возникновения разногласий при толковании текст на английском языке превалирует.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  <w:bookmarkEnd w:id="143"/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Социалистическую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Вьетнам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