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e3c9" w14:textId="4a6e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Конвенции о международном порядке взыскания алиментов на детей и других форм содержания семьи от 23 ноября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2017 года № 475.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международном порядке взыскания алиментов на детей и других форм содержания семьи, совершенной в Гааге 23 ноября 2007 года, (далее - Конвенция)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от Республики Казахстан в соответствии с Конвенцией: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органом -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органами, уполномоченными на выполнение положений Конвенции: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поручениям судов Республики Казахстан, судов иностранных государств, заявлениям физических лиц по вопросам признания, вынесения, изменения судебных решений, для выполнения мер, направленных на международное взыскание алиментов, – Судебную администрацию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содействию в получении необходимой информации о доходах или, при необходимости, других сведений о финансовом положении должника или кредитора, включая обнаружение активов, - Министерство финансов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Постоянное Бюро Гаагской Конференции по международному частному праву о принятом решении в установленном порядке.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