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b168" w14:textId="9a4b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пунктов 1 и 2 Указа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октября 2017 года № 570.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2017 года "О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 (САПП Республики Казахстан, 2011 г., № 39, ст. 472).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