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10701" w14:textId="ab10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декабря 2017 года № 602.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 (САПП Республики Казахстан, 2010 г., № 24, ст. 173) следующие изменения: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Системе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вышеназванным Указом: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График проведения оценки эффективности включает сроки представления: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оцениваемыми государственными органами отчетной информации по итогам отчетного года в уполномоченные на оценку органы по соответствующим блокам;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уполномоченными на оценку органами заключений о результатах оценки в оцениваемые государственные органы;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уполномоченными на оценку органами после процедуры обжалования заключений о результатах оценки эффективности в уполномоченный орган по государственному планированию;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уполномоченным органом по государственному планированию заключений по блокам в рабочий орган Комиссии по оценке эффективности деятельности государственных органов;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уполномоченным органом по государственному планированию заключений о результатах общей оценки эффективности в рабочий орган Комиссии по оценке эффективности деятельности государственных органов;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Комиссией по оценке эффективности деятельности государственных органов результатов оценки эффективности Президенту Республики Казахстан.";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уполномоченный орган по государственной правовой статистике и ведению специальных учетов";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Оценка эффективности осуществляется по следующим блокам деятельности оцениваемых государственных органов: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достижение целей;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взаимодействие государственного органа с физическими и юридическими лицами;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организационное развитие государственного органа.";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Оценка эффективности достижения целей";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Разработка и утверждение методики по оценке эффективности достижения целей и ее методологическое сопровождение осуществляются уполномоченным органом по государственному планированию совместно с уполномоченным органом по исполнению бюджета.";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Оценка эффективности взаимодействия с физическими и юридическими лицами";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Оценка по данному блоку осуществляется в целях определения эффективности мер по качественному оказанию государственных услуг населению, рассмотрению жалоб и заявлений физических и юридических лиц, а также степени открытости государственного органа.";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Генеральная прокуратура Республики Казахстан по данному блоку, а также уполномоченный орган по делам государственной службы по данному блоку в части оценки качества оказания государственных услуг оцениваются Администрацией Президента Республики Казахстан.";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Заключение о результатах оценки качества оказания государственных услуг в электронном формате и открытых данных, а также качества рассмотрения жалоб и заявлений физических и юридических лиц вносится в уполномоченный орган по делам государственной службы.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Разработка и утверждение методики оценки взаимодействия с физическими и юридическими лицами и ее методологическое сопровождение осуществляются уполномоченным органом по делам государственной службы совместно с уполномоченным органом в сфере информатизации и уполномоченным органом по государственной правовой статистике и ведению специальных учетов.";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Оцениваемые государственные органы исполняют ранее данные по итогам оценки эффективности поручения и рекомендации уполномоченных на оценку государственных органов и Комиссии путем реализации комплекса мер по улучшению показателей эффективности деятельности по каждому блоку оценки эффективности.";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Согласно графику проведения оценки уполномоченный орган по государственному планированию вносит заключения по блокам и результаты общей оценки эффективности в рабочий орган Комиссии.";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Комиссия на основе результатов ежегодной оценки, оценки государственных программ, а также источников, определенных пунктом 4 настоящей Системы, вносит результаты общей оценки эффективности Президенту Республики Казахстан.";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В целях обеспечения объективности и прозрачности оценки эффективности для рассмотрения возражений в уполномоченных на оценку органах формируются специальные комиссии с участием представителей рабочего органа Комиссии, в состав которых не могут входить участвовавшие в оценке эффективности деятельности государственного органа сотрудники.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Уполномоченные на оценку органы в течение пятнадцати календарных дней направляют в рабочий орган Комиссии и оцениваемые государственные органы результаты обжалования о принятии либо непринятии возражений. Результаты обжалования уполномоченного на оценку органа о принятии либо непринятии возражений пересмотру не подлежат,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62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Системы.";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"62. Рабочий орган Комиссии вправе самостоятельно инициировать проведение перепроверки отдельных результатов оценки эффективности с привлечением представителей уполномоченных на оценку органов по жалобам государственных органов, внесенным не позднее пяти рабочих дней после процедур обжалования.";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"65. В случаях снижения показателей эффективности деятельности оцениваемого государственного органа, а также ухудшения ситуации во вверенной отрасли (сфере деятельности), выявленных по итогам оценки, Комиссия вносит предложение рассмотреть вопрос об ответственности соответствующего политического государственного служащего государственного органа, состояние дел в котором подвергнуто оценке.";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центральных государственных органов, в отношении которых проводится оценка эффективности их деятельности, утвержденный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2017 года № 602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2010 года № 954</w:t>
            </w:r>
          </w:p>
        </w:tc>
      </w:tr>
    </w:tbl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центральных государственных органов, в отношении которых проводится оценка эффективности их деятельности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делам государственной службы и противодействию коррупции, за исключением правоохранительной деятельности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Генеральная прокуратура Республики Казахстан по блоку "Взаимодействие государственного органа с физическими и юридическими лицами"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 обеспечению деятельности судов при Верховном Суде Республики Казахстан (аппарат Верховного Суда Республики Казахстан) по блоку "Взаимодействие государственного органа с физическими и юридическими лицами"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Казахстан, за исключением блока "Организационное развитие государственных органов"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информации и коммуникаций Республики Казахстан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 Республики Казахстан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образования и науки Республики Казахстан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Республики Казахстан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по делам религии и гражданского общества Республики Казахстан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труда и социальной защиты населения Республики Казахстан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по инвестициям и развитию Республики Казахстан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Казахстан, за исключением правоохранительной деятельности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обороны Республики Казахстан по блоку "Взаимодействие государственного органа с физическими и юридическими лицами"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оборонной и аэрокосмической промышленности Республики Казахстан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спорта Республики Казахстан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Республики Казахстан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национальной экономики Республики Казахстан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 Республики Казахстан по блоку "Взаимодействие государственного органа с физическими и юридическими лицами"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энергетики Республики Казахстан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