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49be" w14:textId="d0f4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Комиссии при Президенте Республики Казахстан по вопросам внедрения цифровизации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января 2018 года № 621.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Комиссию при Президенте Республики Казахстан по вопросам внедрения цифровизации в Республике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должностной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при Президенте Республики Казахстан по вопросам внедрения цифровизации в Республике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при Президенте Республики Казахстан по вопросам внедрения цифровизации в Республике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5"/>
    <w:p>
      <w:pPr>
        <w:spacing w:after="0"/>
        <w:ind w:left="0"/>
        <w:jc w:val="both"/>
      </w:pPr>
      <w:bookmarkStart w:name="z9" w:id="6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Президент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/>
          <w:i w:val="false"/>
          <w:color w:val="000000"/>
          <w:sz w:val="28"/>
        </w:rPr>
        <w:t>      Н. Назарбаев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2018 года № 621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при Президенте Республики Казахстан по вопросам внедрения цифровизации в Республике Казахстан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Должностной состав - в редакции Указа Президента РК от 07.11.2023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Республики Казахстан, председатель </w:t>
      </w:r>
    </w:p>
    <w:bookmarkEnd w:id="8"/>
    <w:bookmarkStart w:name="z9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цифрового развития, инноваций и аэрокосмической промышленности Республики Казахстан, заместитель председателя </w:t>
      </w:r>
    </w:p>
    <w:bookmarkEnd w:id="9"/>
    <w:bookmarkStart w:name="z9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цифрового развития, инноваций и аэрокосмической промышленности Республики Казахстан, секретарь </w:t>
      </w:r>
    </w:p>
    <w:bookmarkEnd w:id="10"/>
    <w:bookmarkStart w:name="z9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11"/>
    <w:bookmarkStart w:name="z9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Премьер-Министра Республики Казахстан </w:t>
      </w:r>
    </w:p>
    <w:bookmarkEnd w:id="12"/>
    <w:bookmarkStart w:name="z9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помощник Президента Республики Казахстан по экономическим вопросам </w:t>
      </w:r>
    </w:p>
    <w:bookmarkEnd w:id="13"/>
    <w:bookmarkStart w:name="z9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Секретаря Совета Безопасности Республики Казахстан </w:t>
      </w:r>
    </w:p>
    <w:bookmarkEnd w:id="14"/>
    <w:bookmarkStart w:name="z10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Верховного Суда Республики Казахстан (по согласованию) </w:t>
      </w:r>
    </w:p>
    <w:bookmarkEnd w:id="15"/>
    <w:bookmarkStart w:name="z10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национальной безопасности Республики Казахстан</w:t>
      </w:r>
    </w:p>
    <w:bookmarkEnd w:id="16"/>
    <w:bookmarkStart w:name="z10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Прокурор Республики Казахстан</w:t>
      </w:r>
    </w:p>
    <w:bookmarkEnd w:id="17"/>
    <w:bookmarkStart w:name="z10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Национального Банка Республики Казахстан</w:t>
      </w:r>
    </w:p>
    <w:bookmarkEnd w:id="18"/>
    <w:bookmarkStart w:name="z10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по защите и развитию конкуренции Республики Казахстан</w:t>
      </w:r>
    </w:p>
    <w:bookmarkEnd w:id="19"/>
    <w:bookmarkStart w:name="z10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финансовому мониторингу</w:t>
      </w:r>
    </w:p>
    <w:bookmarkEnd w:id="20"/>
    <w:bookmarkStart w:name="z10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регулированию и развитию финансового рынка</w:t>
      </w:r>
    </w:p>
    <w:bookmarkEnd w:id="21"/>
    <w:bookmarkStart w:name="z10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делам государственной службы</w:t>
      </w:r>
    </w:p>
    <w:bookmarkEnd w:id="22"/>
    <w:bookmarkStart w:name="z10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по стратегическому планированию и реформам Республики Казахстан</w:t>
      </w:r>
    </w:p>
    <w:bookmarkEnd w:id="23"/>
    <w:bookmarkStart w:name="z10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противодействию коррупции (Антикоррупционной службы)</w:t>
      </w:r>
    </w:p>
    <w:bookmarkEnd w:id="24"/>
    <w:bookmarkStart w:name="z11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</w:t>
      </w:r>
    </w:p>
    <w:bookmarkEnd w:id="25"/>
    <w:bookmarkStart w:name="z11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26"/>
    <w:bookmarkStart w:name="z11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науки и высшего образования Республики Казахстан</w:t>
      </w:r>
    </w:p>
    <w:bookmarkEnd w:id="27"/>
    <w:bookmarkStart w:name="z11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</w:t>
      </w:r>
    </w:p>
    <w:bookmarkEnd w:id="28"/>
    <w:bookmarkStart w:name="z11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</w:t>
      </w:r>
    </w:p>
    <w:bookmarkEnd w:id="29"/>
    <w:bookmarkStart w:name="z11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Республики Казахстан</w:t>
      </w:r>
    </w:p>
    <w:bookmarkEnd w:id="30"/>
    <w:bookmarkStart w:name="z11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31"/>
    <w:bookmarkStart w:name="z11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обороны Республики Казахстан</w:t>
      </w:r>
    </w:p>
    <w:bookmarkEnd w:id="32"/>
    <w:bookmarkStart w:name="z11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информации Республики Казахстан</w:t>
      </w:r>
    </w:p>
    <w:bookmarkEnd w:id="33"/>
    <w:bookmarkStart w:name="z11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просвещения Республики Казахстан</w:t>
      </w:r>
    </w:p>
    <w:bookmarkEnd w:id="34"/>
    <w:bookmarkStart w:name="z12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</w:t>
      </w:r>
    </w:p>
    <w:bookmarkEnd w:id="35"/>
    <w:bookmarkStart w:name="z12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торговли и интеграции Республики Казахстан</w:t>
      </w:r>
    </w:p>
    <w:bookmarkEnd w:id="36"/>
    <w:bookmarkStart w:name="z12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водных ресурсов и ирригации Республики Казахстан</w:t>
      </w:r>
    </w:p>
    <w:bookmarkEnd w:id="37"/>
    <w:bookmarkStart w:name="z12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иностранных дел Республики Казахстан</w:t>
      </w:r>
    </w:p>
    <w:bookmarkEnd w:id="38"/>
    <w:bookmarkStart w:name="z12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чрезвычайным ситуациям Республики Казахстан</w:t>
      </w:r>
    </w:p>
    <w:bookmarkEnd w:id="39"/>
    <w:bookmarkStart w:name="z12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туризма и спорта Республики Казахстан</w:t>
      </w:r>
    </w:p>
    <w:bookmarkEnd w:id="40"/>
    <w:bookmarkStart w:name="z12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41"/>
    <w:bookmarkStart w:name="z12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</w:t>
      </w:r>
    </w:p>
    <w:bookmarkEnd w:id="42"/>
    <w:bookmarkStart w:name="z12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 и природных ресурсов Республики Казахстан</w:t>
      </w:r>
    </w:p>
    <w:bookmarkEnd w:id="43"/>
    <w:bookmarkStart w:name="z12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</w:t>
      </w:r>
    </w:p>
    <w:bookmarkEnd w:id="44"/>
    <w:bookmarkStart w:name="z13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Управляющий Международным финансовым центром "Астана" (по согласованию) </w:t>
      </w:r>
    </w:p>
    <w:bookmarkEnd w:id="45"/>
    <w:bookmarkStart w:name="z13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</w:t>
      </w:r>
    </w:p>
    <w:bookmarkEnd w:id="46"/>
    <w:bookmarkStart w:name="z13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"Фонд национального благосостояния "Самрук-Қазына" (по согласованию)</w:t>
      </w:r>
    </w:p>
    <w:bookmarkEnd w:id="47"/>
    <w:bookmarkStart w:name="z13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эксперты:</w:t>
      </w:r>
    </w:p>
    <w:bookmarkEnd w:id="48"/>
    <w:bookmarkStart w:name="z13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Ахметов Кайрат Бакибаевич - руководитель товарищества с ограниченной ответственностью "Коркем Телеком" (по согласованию)</w:t>
      </w:r>
    </w:p>
    <w:bookmarkEnd w:id="49"/>
    <w:bookmarkStart w:name="z13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Абдуалиев Асет Куандыкович - главный исполнительный директор компании "Silkroad Innovation Hub" (по согласованию)</w:t>
      </w:r>
    </w:p>
    <w:bookmarkEnd w:id="50"/>
    <w:bookmarkStart w:name="z13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Байменов Алихан Мухамедьевич - председатель Управляющего комитета Астанинского хаба государственной службы (по согласованию)</w:t>
      </w:r>
    </w:p>
    <w:bookmarkEnd w:id="51"/>
    <w:bookmarkStart w:name="z13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Бокаев Бауыржан Нурланович - профессор Академии государственного управления при Президенте Республики Казахстан (по согласованию)</w:t>
      </w:r>
    </w:p>
    <w:bookmarkEnd w:id="52"/>
    <w:bookmarkStart w:name="z13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Бутумбаев Серик Батырханович - руководитель товарищества с ограниченной ответственностью "Helios soft" (Favorit) (по согласованию)</w:t>
      </w:r>
    </w:p>
    <w:bookmarkEnd w:id="53"/>
    <w:bookmarkStart w:name="z13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Датбаев Алибек Амангельдиевич - старший разработчик и руководитель группы "Booking.com" (по согласованию)</w:t>
      </w:r>
    </w:p>
    <w:bookmarkEnd w:id="54"/>
    <w:bookmarkStart w:name="z14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 Бақытжан Ерланұлы - генеральный директор и сооснователь компании "Goat.AI" (по согласованию)</w:t>
      </w:r>
    </w:p>
    <w:bookmarkEnd w:id="55"/>
    <w:bookmarkStart w:name="z14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Есекеев Куанышбек Бахытбекович - председатель правления акционерного общества "Казахтелеком" (по согласованию)</w:t>
      </w:r>
    </w:p>
    <w:bookmarkEnd w:id="56"/>
    <w:bookmarkStart w:name="z14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Канафин Байжан Болатбекович - руководитель товарищества с ограниченной ответственностью "Documentolog" (по согласованию)</w:t>
      </w:r>
    </w:p>
    <w:bookmarkEnd w:id="57"/>
    <w:bookmarkStart w:name="z14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Лещенко Сергей Владимирович - генеральный директор компании "Microsoft" по региону Содружества Независимых Государств (по согласованию)</w:t>
      </w:r>
    </w:p>
    <w:bookmarkEnd w:id="58"/>
    <w:bookmarkStart w:name="z14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Ломтадзе Михаил Нугзарович - председатель правления акционерного общества "Kaspi Bank" (по согласованию)</w:t>
      </w:r>
    </w:p>
    <w:bookmarkEnd w:id="59"/>
    <w:bookmarkStart w:name="z14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Мадиев Жаслан Хасенович - генеральный менеджер компании "Віnаnсе Kazakhstan" (по согласованию)</w:t>
      </w:r>
    </w:p>
    <w:bookmarkEnd w:id="60"/>
    <w:bookmarkStart w:name="z14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Мухоряпов Рамиль Радикович - председатель наблюдательного совета товарищества с ограниченной ответственностью "Chocofamily Holding" (по согласованию)</w:t>
      </w:r>
    </w:p>
    <w:bookmarkEnd w:id="61"/>
    <w:bookmarkStart w:name="z14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Сабыржан Арай - инженер-программист компании "Google" (по согласованию)</w:t>
      </w:r>
    </w:p>
    <w:bookmarkEnd w:id="62"/>
    <w:bookmarkStart w:name="z14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Тулебаев Даурен Онгарбекович - руководитель товарищества с ограниченной ответственностью "Kazdream Technologies" (по согласованию)</w:t>
      </w:r>
    </w:p>
    <w:bookmarkEnd w:id="63"/>
    <w:bookmarkStart w:name="z14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Турлов Тимур Русланович - генеральный директор компании "Freedom Holding Corp." (по согласованию)</w:t>
      </w:r>
    </w:p>
    <w:bookmarkEnd w:id="64"/>
    <w:bookmarkStart w:name="z15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Фабрицио Пессина - старший партнер и главный операционный директор компании "BCG Platinion" по регионам Европа, Ближний Восток и Латинская Америка (по согласованию)</w:t>
      </w:r>
    </w:p>
    <w:bookmarkEnd w:id="65"/>
    <w:bookmarkStart w:name="z15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Шаяхметова Умут Болатхановна - председатель правления акционерного общества "Народный банк Казахстана" (по согласованию)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10 января 2018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621</w:t>
            </w:r>
          </w:p>
        </w:tc>
      </w:tr>
    </w:tbl>
    <w:bookmarkStart w:name="z4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о Комиссии при Президенте Республики Казахстан по вопросам внедрения цифровизации в Республике Казахстан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Указа Президента РК от 07.12.2020 </w:t>
      </w:r>
      <w:r>
        <w:rPr>
          <w:rFonts w:ascii="Times New Roman"/>
          <w:b w:val="false"/>
          <w:i w:val="false"/>
          <w:color w:val="ff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Указа Президента РК от 07.11.2023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при Президенте Республики Казахстан по вопросам внедрения цифровизации в Республике Казахстан (далее - Комиссия) является консультативно-совещательным органом при Президенте Республики Казахстан.</w:t>
      </w:r>
    </w:p>
    <w:bookmarkEnd w:id="69"/>
    <w:bookmarkStart w:name="z4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руководствуется в своей деятельности Конституцией, законами Республики Казахстан, актами Президента Республики Казахстан, иными нормативными правовыми актами, а также настоящим Положением.</w:t>
      </w:r>
    </w:p>
    <w:bookmarkEnd w:id="70"/>
    <w:bookmarkStart w:name="z4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состоит из председателя, его заместителя, секретаря, членов Комиссии, экспертов Комиссии.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Указа Президента РК от 07.11.2023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Комиссии является Министерство цифрового развития, инноваций и аэрокосмической промышленности Республики Казахстан.</w:t>
      </w:r>
    </w:p>
    <w:bookmarkEnd w:id="72"/>
    <w:bookmarkStart w:name="z4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Решения Комиссии носят рекомендательный характер.</w:t>
      </w:r>
    </w:p>
    <w:bookmarkEnd w:id="73"/>
    <w:bookmarkStart w:name="z4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Решением Комиссии в целях реализации поставленных перед ним задач могут создаваться проектные группы Комиссии (далее - проектные группы).</w:t>
      </w:r>
    </w:p>
    <w:bookmarkEnd w:id="74"/>
    <w:bookmarkStart w:name="z5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Комиссии утверждается Президентом Республики Казахстан.</w:t>
      </w:r>
    </w:p>
    <w:bookmarkEnd w:id="75"/>
    <w:bookmarkStart w:name="z5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 и права Комиссии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Указа Президента РК от 07.11.2023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задачами Комиссии являются выработка предложений по вопросам цифровизации, инновационных технологий и области связи в Республике Казахстан, а также мониторинг их реализации.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Указа Президента РК от 07.11.2023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выполнения возложенных задач Комиссия:</w:t>
      </w:r>
    </w:p>
    <w:bookmarkEnd w:id="78"/>
    <w:bookmarkStart w:name="z5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рекомендации, предложения и конкретные проекты в рамках повестки дня;</w:t>
      </w:r>
    </w:p>
    <w:bookmarkEnd w:id="79"/>
    <w:bookmarkStart w:name="z5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создает проектные группы с целью реализации соответствующих инициатив;</w:t>
      </w:r>
    </w:p>
    <w:bookmarkEnd w:id="80"/>
    <w:bookmarkStart w:name="z5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запрашивает и получает от центральных и местных исполнительных органов областей (города республиканского значения, столицы), районов (городов областного значения) информацию, документы и материалы, необходимые для выполнения возложенных на нее задач;</w:t>
      </w:r>
    </w:p>
    <w:bookmarkEnd w:id="81"/>
    <w:bookmarkStart w:name="z5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рекомендует предложения для внесения изменений в национальный проект "Технологический рывок за счет цифровизации, науки и инноваций".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Указом Президента РК от 19.11.2022 </w:t>
      </w:r>
      <w:r>
        <w:rPr>
          <w:rFonts w:ascii="Times New Roman"/>
          <w:b w:val="false"/>
          <w:i w:val="false"/>
          <w:color w:val="000000"/>
          <w:sz w:val="28"/>
        </w:rPr>
        <w:t>№ 1077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Комиссии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Указа Президента РК от 07.11.2023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Руководство деятельностью Комиссии осуществляет председатель Комиссии.</w:t>
      </w:r>
    </w:p>
    <w:bookmarkEnd w:id="84"/>
    <w:bookmarkStart w:name="z6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отсутствие председателя его обязанности исполняет заместитель председателя.</w:t>
      </w:r>
    </w:p>
    <w:bookmarkEnd w:id="85"/>
    <w:bookmarkStart w:name="z6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Секретарь Комиссии:</w:t>
      </w:r>
    </w:p>
    <w:bookmarkEnd w:id="86"/>
    <w:bookmarkStart w:name="z6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мониторинг исполнения поручений председателя и других задач, принятых на заседаниях Комиссии;</w:t>
      </w:r>
    </w:p>
    <w:bookmarkEnd w:id="87"/>
    <w:bookmarkStart w:name="z6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привлекает в установленном порядке для осуществления отдельных видов работ соответствующих экспертов и специалистов;</w:t>
      </w:r>
    </w:p>
    <w:bookmarkEnd w:id="88"/>
    <w:bookmarkStart w:name="z6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полномочия по поручениям председателя и заместителя председателя.</w:t>
      </w:r>
    </w:p>
    <w:bookmarkEnd w:id="89"/>
    <w:bookmarkStart w:name="z6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Рабочий орган Комиссии:</w:t>
      </w:r>
    </w:p>
    <w:bookmarkEnd w:id="90"/>
    <w:bookmarkStart w:name="z6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информационно-аналитическое обеспечение и сопровождение деятельности Комиссии;</w:t>
      </w:r>
    </w:p>
    <w:bookmarkEnd w:id="91"/>
    <w:bookmarkStart w:name="z6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на имя председателя Комиссии повестку дня;</w:t>
      </w:r>
    </w:p>
    <w:bookmarkEnd w:id="92"/>
    <w:bookmarkStart w:name="z6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подготовку и проведение заседаний Комиссии в очном и заочном (онлайн) формате;</w:t>
      </w:r>
    </w:p>
    <w:bookmarkEnd w:id="93"/>
    <w:bookmarkStart w:name="z6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ведет протокол заседаний Комиссии в очном и заочном (онлайн) формате;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Указом Президента РК от 07.11.2023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формирует план работы Комиссии;</w:t>
      </w:r>
    </w:p>
    <w:bookmarkEnd w:id="95"/>
    <w:bookmarkStart w:name="z7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уведомляет членов Комиссии об изменении состава, положения Комиссии и иных изменениях;</w:t>
      </w:r>
    </w:p>
    <w:bookmarkEnd w:id="96"/>
    <w:bookmarkStart w:name="z7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ходом выполнения принятых Комиссией решений;</w:t>
      </w:r>
    </w:p>
    <w:bookmarkEnd w:id="97"/>
    <w:bookmarkStart w:name="z7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взаимодействие с государственными органами, институтами развития, организациями и другими лицами в рамках компетенций Комиссии;</w:t>
      </w:r>
    </w:p>
    <w:bookmarkEnd w:id="98"/>
    <w:bookmarkStart w:name="z7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формирует методику работы проектных групп Комиссии и онлайн- платформы;</w:t>
      </w:r>
    </w:p>
    <w:bookmarkEnd w:id="99"/>
    <w:bookmarkStart w:name="z7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деятельность онлайн-платформы.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Указом Президента РК от 07.11.2023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Заседания Комиссии могут проходить очно, заочно и делятся на открытые и закрытые:</w:t>
      </w:r>
    </w:p>
    <w:bookmarkEnd w:id="101"/>
    <w:bookmarkStart w:name="z7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открытые заседания проводятся с участием членов Комиссии и экспертов Комиссии по мере необходимости;</w:t>
      </w:r>
    </w:p>
    <w:bookmarkEnd w:id="102"/>
    <w:bookmarkStart w:name="z7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закрытые заседания проводятся с участием членов Комиссии по мере необходимости и не реже одного раза в квартал.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Указом Президента РК от 07.11.2023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Председатель Комиссии определяет дату проведения заседания Комиссии и направляет повестку дня государственным органам для предоставления материалов в рабочий орган Комиссии.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Указа Президента РК от 07.11.2023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Материалы по вопросам повестки дня заседания (справки, презентации, проект протокола, список выступающих и участников) представляются в рабочий орган не менее чем за пять рабочих дней до проведения заседания, если в решении о созыве заседания не предусмотрено иное.</w:t>
      </w:r>
    </w:p>
    <w:bookmarkEnd w:id="105"/>
    <w:bookmarkStart w:name="z8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Заседание Комиссии созывается по инициативе председателя Комиссии не позднее чем за три рабочих дня до планируемого заседания.</w:t>
      </w:r>
    </w:p>
    <w:bookmarkEnd w:id="106"/>
    <w:bookmarkStart w:name="z8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 менее чем за два рабочих дня до дня заседания члены Комиссии и эксперты Комиссии подтверждают свое участие в заседании.</w:t>
      </w:r>
    </w:p>
    <w:bookmarkEnd w:id="107"/>
    <w:bookmarkStart w:name="z8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Заседания Комиссии правомочны при наличии двух третей от общего числа ее членов. Члены Комиссии участвуют в ее заседаниях без права замены.</w:t>
      </w:r>
    </w:p>
    <w:bookmarkEnd w:id="108"/>
    <w:bookmarkStart w:name="z8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Решения Комиссии принимаются большинством голосов от общего числа ее членов, присутствующих на заседании, и оформляются протоколом на основании произведенной стенограммы. При равенстве голосов членов Комиссии голос председательствующего является решающим.</w:t>
      </w:r>
    </w:p>
    <w:bookmarkEnd w:id="109"/>
    <w:bookmarkStart w:name="z8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окончании заседания Комиссии рабочий орган в течение трех рабочих дней готовит проект протокола заседания Комиссии. Копии протокола Комиссии направляются всем членам Комиссии, заинтересованным государственным органам и лицам.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Указа Президента РК от 07.11.2023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 заседания Комиссии могут приглашаться должностные лица, не являющиеся членами Комиссии, а также представители средств массовой информации.</w:t>
      </w:r>
    </w:p>
    <w:bookmarkEnd w:id="111"/>
    <w:bookmarkStart w:name="z8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 результатах работы председатель Комиссии направляет отчет Президенту Республики Казахстан на полугодовой основе в срок до 25 числа месяца, следующего за отчетным периодом, на основании данных, представляемых государственными органами к 10 числу месяца, следующего за отчетным периодом.</w:t>
      </w:r>
    </w:p>
    <w:bookmarkEnd w:id="112"/>
    <w:bookmarkStart w:name="z8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Президент Республики Казахстан заслушивает отчет о результатах деятельности Комиссии по мере необходимости.</w:t>
      </w:r>
    </w:p>
    <w:bookmarkEnd w:id="113"/>
    <w:bookmarkStart w:name="z9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Эксперты Комиссии участвуют на открытых заседаниях Комиссии по приглашению секретаря.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Указа Президента РК от 07.11.2023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26. Исключен Указом Президента РК от 07.11.2023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Комиссии прекращается на основании решения Президента Республики Казахстан.</w:t>
      </w:r>
    </w:p>
    <w:bookmarkEnd w:id="1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